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99a5" w14:textId="24b9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Северо-Казахстанской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29 марта 2024 года № 12/5. Зарегистрировано в Департаменте юстиции Северо-Казахстанской области 3 апреля 2024 года № 7740-15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 статьей 569 Кодекса Республики Казахстан "О налогах и других обязательных платежах в бюджет (Налоговый кодекс) и на основании методики расчета платы за пользование водными ресурсами поверхностных источников,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 (зарегистрирован в Реестре государственной регистрации нормативных правовых актов за № 5675),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Северо-Казахстанской области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Северо-Казахстанской области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озҰр, морей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киловатт/час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транспортных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