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4c55" w14:textId="f344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26 сентября 2019 года № 246 "Об утверждении Правил реализации механизмов стабилизации цен на социально значимые продовольственные товары 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мая 2024 года № 122. Зарегистрировано в Департаменте юстиции Северо-Казахстанской области 21 мая 2024 года № 7754-15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26 сентября 2019 года № 246 "Об утверждении Правил реализации механизмов стабилизации цен на социально значимые продовольственные товары в Северо-Казахстанской области" (зарегистрировано в Реестре государственной регистрации нормативных правовых актов № 5587)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в Северо-Казахстанской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уполномоченным органом в области развития агропромышленного комплекса в соответствии с подпунктом 4-1) пункта 1 статьи 6 Закона Республики Казахстан "О государственном регулировании развития агропромышленного комплекса и сельских территорий".".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