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f2a4" w14:textId="cd0f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Северо-Казахстанской области от 9 ноября 2023 года № 9-4 "Об утверждении правил оказания социальной помощи, установления ее размеров и определения перечня отдельных категорий нуждающихся граждан в Аккайынском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февраля 2024 года № 14-13. Зарегистрировано в Департаменте юстиции Северо-Казахстанской области 4 марта 2024 года № 7698-15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оказания социальной помощи, установления ее размеров и определения перечня отдельных категорий нуждающихся граждан в Аккайынском районе Северо-Казахстанской области" от 9 ноября 2023 года № 9-4 (зарегистрировано в Реестре государственной регистрации нормативных правовых актов под № 7616-15)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ее размеров и определения перечня отдельных категорий нуждающихся граждан в Аккайынском районе Северо-Казахстанской области,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вывода ограниченного контингента советских войск из Демократической Республики Афганистан - 15 февраля: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35 (тридцать пять) месячных расчетных показателей, за исключением 15 февраля 2024 года, к 15 февраля 2024 года в связи с празднованием 35-летия вывода ограниченного контингента советских войск из Демократической Республики Афганистан в размере 50 (пятьдесят) месячных расчетных показателей;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35 (тридцать пять) месячных расчетных показателей;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35 (тридцать пять) месячных расчетных показателей;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35 (тридцать пять) месячных расчетных показателей;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35 (тридцать пять) месячных расчетных показателей;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35 (тридцать пять) месячных расчетных показателей;";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восьмой исключить;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День Независимости - 16 декабря: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постоянно проживавшим до применения к ним репрессий на территории, ныне составляющей территорию Республики Казахстан, в случае применения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200 000 (двести тысяч)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следующим абзацем: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"индивидуальным помощникам или гражданам, сопровождающим лиц с инвалидностью 1 группы, имеющим затруднения в передвижении, которому выдана путевка согласно индивидуальной программы абилитации и реабилитации лиц с инвалидностью на санаторно-курортное лечение, 1 (один) раз в год согласно документа подтверждающего оплату за проживание в санатории сопровождающего лица (счет-фактура или чек об оплате), но не превышающую сумму в размере 50 (пятьдесят) месячных расчетных показателей.".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15 февраля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