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a593" w14:textId="ef9a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Аккайынском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февраля 2024 года № 14-14. Зарегистрировано в Департаменте юстиции Северо-Казахстанской области 6 марта 2024 года № 7705-15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№117 "Об утверждении Правил предоставления жилищной помощи" (зарегистрировано в Реестре государственной регистрации нормативных правовых актов под № 33763),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Аккайынском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Аккайынском районе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Аккайынского района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Аккайынского района Северо-Казахстанской области" (далее – услугодатель).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(пяти)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помощи, согласно Правил предоставления жилищной помощи, утвержденные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№ 33200).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 обращается в Государственную корпорацию "Правительство для граждан" и/или на веб-портал "электронного правительства" с предоставлением следующих документов: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квитанцию-счет за услуги телекоммуникаций или копию договора на оказание услуг связи;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жилищной помощи либо мотивированный ответ об отказе в предоставлении услуги принимается услугодателем.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 (далее- АППК РК),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 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услугодателя о любых изменениях формы собственности своего жилья, состава семьи, ее совокупного дохода и статуса.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помоши производится в соответствии со статьей 91 АППК РК и пунктом 50 Правил.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Аккайынского района Северо-Казахстанской области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12 августа 2022 года № 17-3 "Об определении размера и порядка оказания жилищной помощи в Аккайынском районе" (зарегистрировано в Реестре государственной регистрации нормативных правовых актов за № 29128);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26 мая 2023 года № 4-2 "О внесении изменения и дополнений в решение маслихата Аккайынского района Северо-Казахстанской области от 12 августа 2022 года № 17-3 "Об определении размера и порядка оказания жилищной помощи в Аккайынском районе" (зарегистрировано в Реестре государственной регистрации нормативных правовых актов за № 7525-15);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9 ноября 2023 года № 9-3 "О внесении изменений в решение маслихата Аккайынского района Северо-Казахстанской области от 12 августа 2022 года № 17-3 "Об определении размера и порядка оказания жилищной помощи в Аккайынском районе" (зарегистрирован в Реестре государственной регистрации нормативных правовых актов за №7615-15).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