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b6be0" w14:textId="97b6be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акима Аккайынского района Северо-Казахстанской области от 14 июля 2023 года № 142 "Об образовании избирательных участков на территории Аккайынского района Северо-Казахстанской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Аккайынского района Северо-Казахстанской области от 1 апреля 2024 года № 5. Зарегистрировано Департаментом юстиции Северо-Казахстанской области 3 апреля 2024 года № 7739-15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Аким Аккайынского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Аккайынского района Северо-Казахстанской области от 14 июля 2023 года № 142 "Об образовании избирательных участков на территории Аккайынского района Северо-Казахстанской области", (зарегистрировано в реестре государственной регистрации нормативных правовых актов под № 7559-15)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руководителя аппарата акима Аккайынского района Северо-Казахстанской области.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Аккайынского района Северо-Казахстанской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Елубаев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"СОГЛАСОВАНО"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Аккайынская территориальная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избирательная комиссия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Аким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Аккайынского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апреля 2024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 Аккайынского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июля 2023 года № 142</w:t>
            </w:r>
          </w:p>
        </w:tc>
      </w:tr>
    </w:tbl>
    <w:bookmarkStart w:name="z2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Избирательные участки на территории Аккайынского района Северо-Казахстанской области</w:t>
      </w:r>
    </w:p>
    <w:bookmarkEnd w:id="7"/>
    <w:bookmarkStart w:name="z2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95:</w:t>
      </w:r>
    </w:p>
    <w:bookmarkEnd w:id="8"/>
    <w:bookmarkStart w:name="z2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село Аралагаш, улица Серғазы Нұрахметова, дом № 67, здание коммунального государственного учреждения "Аралагашская средняя школа имени Каирбека Оразова" коммунального государственного учреждения "Отдел образования Аккайынского района" коммунального государственного учреждения "Управление образования акимата Северо-Казахстанской области";</w:t>
      </w:r>
    </w:p>
    <w:bookmarkEnd w:id="9"/>
    <w:bookmarkStart w:name="z2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Аралагаш, село Амангельды.</w:t>
      </w:r>
    </w:p>
    <w:bookmarkEnd w:id="10"/>
    <w:bookmarkStart w:name="z2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96:</w:t>
      </w:r>
    </w:p>
    <w:bookmarkEnd w:id="11"/>
    <w:bookmarkStart w:name="z2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село Рублевка, улица Конституции, дом № 61, здание коммунального государственного учреждения "Рублевская средняя школа" коммунального государственного учреждения "Отдел образования Аккайынского района" коммунального государственного учреждения "Управление образования акимата Северо-Казахстанской области";</w:t>
      </w:r>
    </w:p>
    <w:bookmarkEnd w:id="12"/>
    <w:bookmarkStart w:name="z2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Рублевка.</w:t>
      </w:r>
    </w:p>
    <w:bookmarkEnd w:id="13"/>
    <w:bookmarkStart w:name="z3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97:</w:t>
      </w:r>
    </w:p>
    <w:bookmarkEnd w:id="14"/>
    <w:bookmarkStart w:name="z3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село Астраханка, улица Школьная, здание коммунального государственного учреждения "Астраханская средняя школа" коммунального государственного учреждения "Отдел образования Аккайынского района" коммунального государственного учреждения "Управление образования акимата Северо-Казахстанской области";</w:t>
      </w:r>
    </w:p>
    <w:bookmarkEnd w:id="15"/>
    <w:bookmarkStart w:name="z3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Астраханка, село Каратомар.</w:t>
      </w:r>
    </w:p>
    <w:bookmarkEnd w:id="16"/>
    <w:bookmarkStart w:name="z3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98:</w:t>
      </w:r>
    </w:p>
    <w:bookmarkEnd w:id="17"/>
    <w:bookmarkStart w:name="z3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село Власовка, улица Садовая, дом № 15, здание сельского Дома культуры коммунального государственного учреждения "Аппарат акима Власовского сельского округа Аккайынского района Северо-Казахстанской области";</w:t>
      </w:r>
    </w:p>
    <w:bookmarkEnd w:id="18"/>
    <w:bookmarkStart w:name="z3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Власовка, село Сенное.</w:t>
      </w:r>
    </w:p>
    <w:bookmarkEnd w:id="19"/>
    <w:bookmarkStart w:name="z3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100:</w:t>
      </w:r>
    </w:p>
    <w:bookmarkEnd w:id="20"/>
    <w:bookmarkStart w:name="z3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село Шагалалы, улица Вадима Буторина, дом № 2, здание сельского Дома культуры коммунального государственного учреждения "Аппарат акима сельского округа Шагалалы Аккайынского района Северо-Казахстанской области";</w:t>
      </w:r>
    </w:p>
    <w:bookmarkEnd w:id="21"/>
    <w:bookmarkStart w:name="z3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Шагалалы, село Южное, село Безлесное.</w:t>
      </w:r>
    </w:p>
    <w:bookmarkEnd w:id="22"/>
    <w:bookmarkStart w:name="z3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102:</w:t>
      </w:r>
    </w:p>
    <w:bookmarkEnd w:id="23"/>
    <w:bookmarkStart w:name="z4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село Степное, улица Максима Горького, дом № 2, здание коммунального государственного учреждения "Степная начальная школа" коммунального государственного учреждения "Отдел образования Аккайынского района" коммунального государственного учреждения "Управление образования акимата Северо-Казахстанской области";</w:t>
      </w:r>
    </w:p>
    <w:bookmarkEnd w:id="24"/>
    <w:bookmarkStart w:name="z4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Степное.</w:t>
      </w:r>
    </w:p>
    <w:bookmarkEnd w:id="25"/>
    <w:bookmarkStart w:name="z4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103:</w:t>
      </w:r>
    </w:p>
    <w:bookmarkEnd w:id="26"/>
    <w:bookmarkStart w:name="z4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село Трудовое, улица Пушкина, дом № 17, здание коммунального государственного учреждения "Советская средняя школа имени У.М. Ахмедсафина" коммунального государственного учреждения "Отдел образования Аккайынского района" коммунального государственного учреждения "Управление образования акимата Северо-Казахстанской области";</w:t>
      </w:r>
    </w:p>
    <w:bookmarkEnd w:id="27"/>
    <w:bookmarkStart w:name="z4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Трудовое, село Григорьевка, село Коктерек, село Кенжегалы.</w:t>
      </w:r>
    </w:p>
    <w:bookmarkEnd w:id="28"/>
    <w:bookmarkStart w:name="z4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105:</w:t>
      </w:r>
    </w:p>
    <w:bookmarkEnd w:id="29"/>
    <w:bookmarkStart w:name="z4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село Ивановка, улица 9 мая, дом № 7, здание коммунального государственного учреждения "Ивановская средняя школа" коммунального государственного учреждения "Отдел образования Аккайынского района" коммунального государственного учреждения "Управление образования акимата Северо-Казахстанской области";</w:t>
      </w:r>
    </w:p>
    <w:bookmarkEnd w:id="30"/>
    <w:bookmarkStart w:name="z4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Ивановка, село Ульго.</w:t>
      </w:r>
    </w:p>
    <w:bookmarkEnd w:id="31"/>
    <w:bookmarkStart w:name="z4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106:</w:t>
      </w:r>
    </w:p>
    <w:bookmarkEnd w:id="32"/>
    <w:bookmarkStart w:name="z4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село Киялы, улица Учебная, дом № 48, здание коммунального государственного учреждения "Киялинская средняя школа имени Андрея Хименко" коммунального государственного учреждения "Отдел образования Аккайынского района" коммунального государственного учреждения "Управление образования акимата Северо-Казахстанской области";</w:t>
      </w:r>
    </w:p>
    <w:bookmarkEnd w:id="33"/>
    <w:bookmarkStart w:name="z5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Киялы, улицы Электрическая, Калинина, Ленина, Пионерская, Октябрьская, Советская, Мира, Лихачева, Гагарина, Комсомольская, Учебная, Луговая, Горького, Садовая, Юбилейная, Чапаева, С. Муканова.</w:t>
      </w:r>
    </w:p>
    <w:bookmarkEnd w:id="34"/>
    <w:bookmarkStart w:name="z5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107:</w:t>
      </w:r>
    </w:p>
    <w:bookmarkEnd w:id="35"/>
    <w:bookmarkStart w:name="z5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село Киялы, улица Южная, дом № 1, здание коммунального государственного учреждения "Аграрный колледж Аккайынского района" коммунального государственного учреждения "Управление образования акимата Северо-Казахстанской области";</w:t>
      </w:r>
    </w:p>
    <w:bookmarkEnd w:id="36"/>
    <w:bookmarkStart w:name="z5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Киялы, улицы Титова, Южная, Дорожная, Элеваторная, Степная, Станционная, Сенная, Западная, Кирова, Абая, Механизаторская, Нефтебазовская, село Барыколь, село Кучковка.</w:t>
      </w:r>
    </w:p>
    <w:bookmarkEnd w:id="37"/>
    <w:bookmarkStart w:name="z5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110:</w:t>
      </w:r>
    </w:p>
    <w:bookmarkEnd w:id="38"/>
    <w:bookmarkStart w:name="z5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село Ленинское, улица Пушкина, здание сельского Дома культуры коммунального государственного учреждения "Аппарат акима Лесного сельского округа Аккайынского района Северо-Казахстанской области";</w:t>
      </w:r>
    </w:p>
    <w:bookmarkEnd w:id="39"/>
    <w:bookmarkStart w:name="z5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Ленинское.</w:t>
      </w:r>
    </w:p>
    <w:bookmarkEnd w:id="40"/>
    <w:bookmarkStart w:name="z5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111:</w:t>
      </w:r>
    </w:p>
    <w:bookmarkEnd w:id="41"/>
    <w:bookmarkStart w:name="z5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село Дайындык, улица Нұрмағамбет Жамшин, дом № 64, здание коммунального государственного учреждения "Дайындыкская основная школа" коммунального государственного учреждения "Отдел образования Аккайынского района" коммунального государственного учреждения "Управление образования акимата Северо-Казахстанской области";</w:t>
      </w:r>
    </w:p>
    <w:bookmarkEnd w:id="42"/>
    <w:bookmarkStart w:name="z5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Дайындык.</w:t>
      </w:r>
    </w:p>
    <w:bookmarkEnd w:id="43"/>
    <w:bookmarkStart w:name="z6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112:</w:t>
      </w:r>
    </w:p>
    <w:bookmarkEnd w:id="44"/>
    <w:bookmarkStart w:name="z6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село Полтавка, улица Молодежная, дом № 20, здание сельского Дома культуры коммунального государственного учреждения "Аппарат акима Полтавского сельского округа Аккайынского района Северо-Казахстанской области";</w:t>
      </w:r>
    </w:p>
    <w:bookmarkEnd w:id="45"/>
    <w:bookmarkStart w:name="z6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Полтавка, село Борки, село Лесные поляны.</w:t>
      </w:r>
    </w:p>
    <w:bookmarkEnd w:id="46"/>
    <w:bookmarkStart w:name="z6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113:</w:t>
      </w:r>
    </w:p>
    <w:bookmarkEnd w:id="47"/>
    <w:bookmarkStart w:name="z6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село Смирново, улица Алексея Щербакова, дом № 14, здание коммунального государственного учреждения "Смирновская школа-гимназия" коммунального государственного учреждения "Отдел образования Аккайынского района" коммунального государственного учреждения "Управление образования акимата Северо-Казахстанской области";</w:t>
      </w:r>
    </w:p>
    <w:bookmarkEnd w:id="48"/>
    <w:bookmarkStart w:name="z6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Смирново, улица Абая - нечетная сторона с № 1 по № 5, четная сторона с № 2 по № 20, улица Суворова - нечетная сторона с № 1 по № 65, четная сторона с № 2 по № 56, улица Алексея Щербакова - нечетная сторона с № 1 по № 71, четная сторона с № 2 по № 66, улица Геннадия Зенченко - нечетная сторона № с 1 по № 41, четная сторона с № 2 по № 66, улица Карбышева - №№ 21, 23, 25, улица Жумабаева - нечетная сторона с № 51 по № 99, четная сторона с № 62 по № 114, улица Жұмабека Тәшенова - нечетная сторона с № 35 по № 79, четная сторона с № 44 по № 86, улица Гагарина - нечетная сторона с № 49 по № 95, четная сторона с № 50 по № 96, улица Пушкина - нечетная сторона с № 51 по № 95, четная сторона с № 62 по № 96, улица 9 Мая - нечетная сторона с № 71 по № 95, четная сторона с № 58 по № 76, улицы Элеваторная, Рабочая.</w:t>
      </w:r>
    </w:p>
    <w:bookmarkEnd w:id="49"/>
    <w:bookmarkStart w:name="z6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114:</w:t>
      </w:r>
    </w:p>
    <w:bookmarkEnd w:id="50"/>
    <w:bookmarkStart w:name="z6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село Смирново, улица Северная, дом № 84, административное здание акционерного общества "Северо-Казахстанская Распределительная Электросетевая Компания" (по согласованию);</w:t>
      </w:r>
    </w:p>
    <w:bookmarkEnd w:id="51"/>
    <w:bookmarkStart w:name="z6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Смирново, улица Карбышева - нечетная сторона с № 1 по № 17, улицы Линейная, Әлия Молдағұлова, Дорожная, Северная, Заводская, Школьная, Жаңа тұрмыс, Шаховский, Қауданды, Бозарал, Жаңажол, переулок Дорожный, переулок Школьный, переулок Северный.</w:t>
      </w:r>
    </w:p>
    <w:bookmarkEnd w:id="52"/>
    <w:bookmarkStart w:name="z6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115:</w:t>
      </w:r>
    </w:p>
    <w:bookmarkEnd w:id="53"/>
    <w:bookmarkStart w:name="z7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село Смирново, улица Алексея Щербакова, дом № 70, здание коммунального государственного учреждения "Смирновская средняя школа № 1" коммунального государственного учреждения "Отдел образования Аккайынского района" коммунального государственного учреждения "Управление образования акимата Северо-Казахстанской области";</w:t>
      </w:r>
    </w:p>
    <w:bookmarkEnd w:id="54"/>
    <w:bookmarkStart w:name="z7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Смирново, улица Суворова - нечетная сторона с № 67 по № 71, четная сторона с № 58 по № 100, улица Алексея Щербакова - нечетная сторона с № 73 по № 91, четная сторона с № 68 по № 98, улица Геннадий Зенченко - нечетная сторона с № 43 по № 79, четная сторона с № 68 по № 102, улица Желтоқсан - нечетная сторона с № 67 по № 93, четная сторона с № 54 по № 76, улица Горького - нечетная сторона с № 59 по № 77, четная сторона с № 60 по № 76, улица Джамбула - нечетная сторона с № 57 по № 75, четная сторона с № 78 по № 96, улица Папанина - нечетная сторона с № 79 по № 81, четная сторона с № 68 по № 70, улица Мира - нечетная сторона с № 3 по № 49, четная сторона с № 4 по № 52, улица Титова - нечетная сторона с № 9 а по № 21, четная сторона с № 20 по № 60, улица Амангельды - нечетная сторона с № 3 по № 57, четная сторона с № 8 по № 84, улицы Ташитова, Аблай Хана.</w:t>
      </w:r>
    </w:p>
    <w:bookmarkEnd w:id="55"/>
    <w:bookmarkStart w:name="z7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116:</w:t>
      </w:r>
    </w:p>
    <w:bookmarkEnd w:id="56"/>
    <w:bookmarkStart w:name="z7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село Смирново, улица Амангельды, дом № 90, здание государственного коммунального казенного предприятия "Ясли-сад Балапан" коммунального государственного учреждения "Отдел образования Аккайынского района" коммунального государственного учреждения "Управление образования акимата Северо-Казахстанской области";</w:t>
      </w:r>
    </w:p>
    <w:bookmarkEnd w:id="57"/>
    <w:bookmarkStart w:name="z7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Смирново, улица Абая нечетная сторона с № 7 по № 91, четная сторона с № 22 по № 74, улица Карбышева - нечетная сторона с № 29 по № 35, четная сторона с № 2 по № 14, улица Папанина - нечетная сторона с № 1 по № 77, четная сторона с № 2 по № 66, улица Мира - четная сторона с № 54 по № 64, улица Амангельды - нечетная сторона с № 59 по № 71, четная сторона с № 86 по № 100, улица Жумабаева - нечетная сторона с № 101 по № 113, четная сторона с № 116 по № 136, улица Жұмабек Тәшенов - нечетная сторона с № 81 по № 105, четная сторона с № 88 по № 116, улица Гагарина - нечетная сторона с № 97 по № 131, четная сторона с № 98 по № 120, улица Пушкина - нечетная сторона с № 97 по № 121, четная сторона с № 98 по № 118, улицы Қайсар Тәштитов, Сабита Муканова, Надежды Крупской, Партизанская, Савицкой, Олега Кошевого, П.Филиппенко, Маншук Маметовой.</w:t>
      </w:r>
    </w:p>
    <w:bookmarkEnd w:id="58"/>
    <w:bookmarkStart w:name="z7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117:</w:t>
      </w:r>
    </w:p>
    <w:bookmarkEnd w:id="59"/>
    <w:bookmarkStart w:name="z7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село Смирново, улица Зеленая, дом № 24, здание государственного коммунального казенного предприятия "Районный дом культуры" коммунального государственного учреждения "Отдел внутренней политики, культуры и развития языков акимата Аккайынского района Северо-Казахстанской области";</w:t>
      </w:r>
    </w:p>
    <w:bookmarkEnd w:id="60"/>
    <w:bookmarkStart w:name="z7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границы: село Смирново, улица 9 Мая - нечетная сторона с № 1 по № 69, четная сторона с № 2 по № 56, улица Гагарина - нечетная сторона с № 1 по № 47, четная сторона с № 2 по № 48, улица Жумабаева - нечетная сторона с № 1 по № 49, четная сторона с № 2 по № 60, улица Титова - нечетная сторона с № 1 по № 9, четная сторона с № 2 по № 18, улица Пушкина - нечетная сторона с № 1 по № 49, четная сторона с № 2 по № 60, улица Амангельды - №№ 2, 4, 6, улица Джамбула - нечетная сторона с № 1 по № 55, четная сторона с № 2 по № 76, улица Горького - нечетная сторона с № 1 по № 57, четная сторона с № 2 по № 58, улица Желтоқсан - нечетная сторона с № 1 по № 65, четная сторона с № 2 по № 52, улица Народная - нечетная сторона с № 1 по № 49, четная сторона с № 2 по № 58, улица Жұмабек Тәшенов - нечетная сторона с № 1 по № 33, четная сторона с № 2 по № 42, улицы Гастелло, 25 лет Целины, Габита Мусрепова, Терешковой, Кардон, Чкалова, Островского, Имакова, Сыргабекова, Клочкова, Учхозовская, переулок Фабричный, переулок Больничный городок. </w:t>
      </w:r>
    </w:p>
    <w:bookmarkEnd w:id="61"/>
    <w:bookmarkStart w:name="z7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118:</w:t>
      </w:r>
    </w:p>
    <w:bookmarkEnd w:id="62"/>
    <w:bookmarkStart w:name="z7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село Токуши, улица Юбилейная, дом № 15, здание коммунального государственного учреждения "Токушинская школа-гимназия" коммунального государственного учреждения "Отдел образования Аккайынского района" коммунального государственного учреждения "Управление образования акимата Северо-Казахстанской области";</w:t>
      </w:r>
    </w:p>
    <w:bookmarkEnd w:id="63"/>
    <w:bookmarkStart w:name="z8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Токуши.</w:t>
      </w:r>
    </w:p>
    <w:bookmarkEnd w:id="64"/>
    <w:bookmarkStart w:name="z8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119:</w:t>
      </w:r>
    </w:p>
    <w:bookmarkEnd w:id="65"/>
    <w:bookmarkStart w:name="z8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село Тюменка, улица Василия Мордвинова, дом № 37, здание коммунального государственного учреждения "Тюменская основная школа" коммунального государственного учреждения "Отдел образования Аккайынского района" коммунального государственного учреждения "Управление образования акимата Северо-Казахстанской области";</w:t>
      </w:r>
    </w:p>
    <w:bookmarkEnd w:id="66"/>
    <w:bookmarkStart w:name="z8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Тюменка.</w:t>
      </w:r>
    </w:p>
    <w:bookmarkEnd w:id="67"/>
    <w:bookmarkStart w:name="z8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120:</w:t>
      </w:r>
    </w:p>
    <w:bookmarkEnd w:id="68"/>
    <w:bookmarkStart w:name="z8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село Камышлово, улица Школьная, дом № 22, здание коммунального государственного учреждения "Камышловская основная школа" коммунального государственного учреждения "Отдел образования Аккайынского района" коммунального государственного учреждения "Управление образвания акимата Северо-Казахстанской области";</w:t>
      </w:r>
    </w:p>
    <w:bookmarkEnd w:id="69"/>
    <w:bookmarkStart w:name="z8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Камышлово.</w:t>
      </w:r>
    </w:p>
    <w:bookmarkEnd w:id="70"/>
    <w:bookmarkStart w:name="z8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121:</w:t>
      </w:r>
    </w:p>
    <w:bookmarkEnd w:id="71"/>
    <w:bookmarkStart w:name="z8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село Черкасское, улица Тараса Шевченко, дом № 13, здание коммунального государственного учреждения "Черкасская средняя школа" коммунального государственного учреждения "Отдел образования Аккайынского района" коммунального государственного учреждения "Управление образования акимата Северо-Казахстанской области";</w:t>
      </w:r>
    </w:p>
    <w:bookmarkEnd w:id="72"/>
    <w:bookmarkStart w:name="z8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Черкасское, село Новороссийское.</w:t>
      </w:r>
    </w:p>
    <w:bookmarkEnd w:id="73"/>
    <w:bookmarkStart w:name="z9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122:</w:t>
      </w:r>
    </w:p>
    <w:bookmarkEnd w:id="74"/>
    <w:bookmarkStart w:name="z9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село Добровольское, улица Украинская, дом № 13, здание коммунального государственного учреждения "Добровольская основная школа" коммунального государственного учреждения "Отдел образования Аккайынского района" коммунального государственного учреждения "Управления образования акимата Северо-Казахстанской област";</w:t>
      </w:r>
    </w:p>
    <w:bookmarkEnd w:id="75"/>
    <w:bookmarkStart w:name="z9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Добровольское.</w:t>
      </w:r>
    </w:p>
    <w:bookmarkEnd w:id="76"/>
    <w:bookmarkStart w:name="z9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669:</w:t>
      </w:r>
    </w:p>
    <w:bookmarkEnd w:id="77"/>
    <w:bookmarkStart w:name="z9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село Смирново, улица Пушкина, дом № 24 А, здание коммунального государственного учреждения "Смирновская средняя школа № 3" коммунального государственного учреждения "Отдел образования Аккайынского района" коммунального государственного учреждения "Управление образования акимата Северо-Казахстанской области";</w:t>
      </w:r>
    </w:p>
    <w:bookmarkEnd w:id="78"/>
    <w:bookmarkStart w:name="z9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Смирново, улицы Южная, Панфилова, Молодежная, Первомайская, Сейфуллина, Лермонтова.</w:t>
      </w:r>
    </w:p>
    <w:bookmarkEnd w:id="79"/>
    <w:bookmarkStart w:name="z9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670:</w:t>
      </w:r>
    </w:p>
    <w:bookmarkEnd w:id="80"/>
    <w:bookmarkStart w:name="z9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село Смирново, улица Амангельды, дом № 73, здание коммунального государственного учреждения "Смирновский центр социального обслуживания" коммунального государственного учреждения "Управление координации занятости и социальных программ акимата Северо- Казахстанской области";</w:t>
      </w:r>
    </w:p>
    <w:bookmarkEnd w:id="81"/>
    <w:bookmarkStart w:name="z9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Смирново, улица Амангельды, дом № 73.</w:t>
      </w:r>
    </w:p>
    <w:bookmarkEnd w:id="8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