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26fe" w14:textId="3e426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Айыртауского района Северо-Казахстанской области от 3 мая 2016 года № 156 "Об установлении тарифа на регулярные автомобильные перевозки пассажиров и багажа, осуществляемые на территории Володарского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3 мая 2016 года № 156. Зарегистрировано в Департаменте юстиции Северо-Казахстанской области 15 января 2024 года № 7675-15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акимат Айыртауского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Айыртауского района Северо-Казахстанской области "Об установлении тарифа на регулярные автомобильные перевозки пассажиров и багажа, осуществляемые на территории Володарского сельского округа" от 3 мая 2016 года № 156 (зарегистрировано в Реестре государственной регистрации нормативных правовых актов № 3775).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Айыртауского района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Айыртауского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