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3b6f" w14:textId="a673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Айыртауского района Северо-Казахстанской области от 25 января 2016 года № 2 "Об образовании избирательных участков по Айыртаускому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23 февраля 2024 года № 10. Зарегистрировано Департаментом юстиции Северо-Казахстанской области 27 февраля 2024 года № 7694-15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 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акима Айыртауского района Северо-Казахстанской области от 25 января 2016 года № 2 "Об образовании избирательных участков по Айыртаускому района Северо-Казахстанской области" (зарегистрировано в Реестре государственной регистрации нормативных правовых актов под № 3605)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Айыртауского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Айыртауская районная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__________Р.Даулетов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2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Айыртаускому району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 (по согласованию), село Айыртау, улица Центральная, 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Айыртау, санаторий "Шалкар Су"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"Айыртауская центральная районная больница" коммунального государственного управления "Управление здравоохранения акимата Северо-Казахстанской области", село Саумалколь, улица Хаирова,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Копа,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Саумалколь: улицы Молодежная, Дружба, Совхозная, Центральная, Березовая, Хаирова номера домов с 1 по 100, Тенистая, Светлая, микрорайон "Байтерек", М.Горького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Баянтай, улица Центральная,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филиал республиканского государственного учреждения "Государственный национальный природный парк "Кокшетау", село Айыртауское, улица Орталык,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село Айыртауское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 образования акимата Северо-Казахстанской области", село Елецкое, улица Зеленая,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Елецкое, село Колесниковка, село Междуозерное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 "Айыртауский районный Дом культуры акимата Айыртауского района Северо-Казахстанской области", село Саумалколь, улица Акана-Серэ,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Байкена Ашимова № 1, 3, 5, 7, 8, 9, 10, 11, 12, 13, 14, 17, 18, 19, 20, 21, 22, 23, 25, 26, 27, 28, 29, 31, 32, 36, 38, 40, 42, 44, 50;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Ш.Уалиханова, Л.Чайкиной, Конституции, Кенесары, Акана-Серэ,улица М.Янко № 1, 2, 3, 4, 5, 6, 7, 8, 9, 10, 11, 12, 13, 14, 15, 16, 17, 18, 20, 21, 22, 23, 24, 25, 28, 30, 32, 34, 37, 38, 39, 41, 43, 44, 45, 47, 48, 49, 53, 55, 56, 57, 58, 59, 60, 61, 62, 63, 64, 65, 66, 67, 68, 69, 71, 72, 73, 74, 75, 76, 80, 81, 82, 83, 84, 85, 86, 87, 88, 90, 91, 92, 93, 94, 95, 96, 97, 98, 99, 100, 101, 102, 103, 104, 105, 106, 107, 108, 109, 110, 111, 113, 114, 115, 117, 119, 121, 123, 125, 126, 127, 129; улицы Орынбая, Учительская,Лермонтова, Некрасова, Матросова, Кусаинова, Ементаева, Кенжетаева, Сыздыкова, Жапек Батыра, Кәкімбека Салықова, Т.Боканова, улица Хаирова № 101 - 127; улицы Асеева, Джамбула, Абылай 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школа-гимназия № 2"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Саумалколь, улица Микрорайон,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МКР № 3, 4, 8, 9, 18, 19, 24, 43, 44, 46, 47, 48, 52, 53, 55, 56, 75, 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Полевая, Гоголя, Скнарева, Ауельбекова, Муканова, Губарькова, Степная, Пушкина, Королева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школа интернат для детей оставшихся без попечения родителей"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Саумалколь, улица Макаренко,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Панфилова, Мира, Профессиональная, СПТУ, Юбилейная, Желтоқсан, Дмитриева, Чепрасова, Зеленая, Литвинова, Чехова, Больничная, Забелкина, Умышева, Макаренко, Ильина, Садовая; улица М. Янко № 118, 120, 122, 124, 126, 131, 135, 137, 139, 141, 143, 144, 145, 147, 149, 151, 153, 155, 157, 159, 163, 169, 171, 175, 177, 179, 181, 183, 185, 187, 189, 191, 193, 195; улицы Энергетиков, Лесная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казахская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Красногорка, село Галицино, Айыртауский Центр социального обслуживания, село Саумалколь: улица Байкена Ашимова № 56, 57, 58, 59, 60, 61, 62, 66, 68, 72;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Строительная, Интернациональная, Элеваторная, Набережная, СПТУ-4, Железнодорожная, Горем-22, Приозерная, ДСУ-75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 образования акимата Северо-Казахстанской области", село Новоукраинка, улица Новоукраинка,1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"Воинская часть 5510", село Новоукраинка, улица Новоукраинка, 200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"Антоновская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Антоновка, улица Школьная,1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Антоновка, станция Уголки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Комаровка, улица Центральная,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Комаровка, село имени Акана-Серэ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Лавровка, улица Центральная 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основная школа" коммунального государственного учреждения "Отдел образования Айыртауского района" коммунального государственного учреждения "Управление образования акимата Северо-Казахстанской области", село Заря, улица Центральная,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Жумусши, село Заря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образование акимата Северо-Казахстанской области", село Қамсақты, улица Ақан Сері,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Қамсақты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Кумтоккен, улица Орталык,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Кумтоккен, село Орлиногорское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Укили Ыбырай, улица Акана-Серэ,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 Ыбырай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"Бирлестикская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Бирлестик, улица Байжуман, 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Казанка, улица Тәуелсіздік,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Казанка, село Бурлукское, село Никольское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"Всеволодовская начальная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Всеволодовка, улица Верхняя,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Всеволодовка, село Прекрасное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Аксеновка, улица Центральная,25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 коммунального государственного учреждения "Отдел образования Айыртауского района" коммунального государственного учреждения "Управление образования акимата Северо-Казахстанской области", село Никольское-Бурлукское, улица Школьная,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Никольское-Бурлукское, станция Янко, село Высокое, село Ботай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Каратал, улица Мектеп,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Шукурлюк, улица Мектеп, 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Шукурлюк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Сырымбет, улица Школьная,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"Сулугольская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Сулуколь, улица Мектеп,5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Сулуколь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товарищества с ограниченной ответственностью "АиК Агро" (по согласованию), село Шоккарагай, улица Школьная,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Шоккарагай, село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Даукара, улица Наурыз, 7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"Карагамысская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Каракамыс, улица Школьная,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Каракамыс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"Егиндыагашская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 акимата Северо-Казахстанской области", село Егиндыагаш, улица Центральная,16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Егиндыагаш, село Шолакозек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Светлое, улица Школьная,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Кирилловка, улица Абая, 38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неполная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Кутузовка, улица Школьная,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Кутузовка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"Каменнобродская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Каменный Брод, улица Школьная,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 Каменный Брод, село Сарысай,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отделения товарищества с ограниченной ответственностью "Саумалколь Агро", село Бурлук, улица Трудовая,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Бурлык, село Сарытубек, село Петропавловка, село Карловка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коммунального государственного учреждения "Отдел образования Айыртауского района" коммунального государственного учреждения "Управление образования акимата Северо-Казахстанской области", село Арыкбалык, улица Байкена Ашимова,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Набережная № 2,3,4,7,10,15,18,20,23,25,27,30,36;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Кузнечная № 7,8,10,12,13,16,20,23,24,30;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Нагорная № 1,2,3,4,5,7,9,10,14,17;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 Сейфуллина, Жұмағали Саин, Песчанная, Бірлік, 30 лет Победы, Ключевая, Достық, Мира, Целинная, Дачная, Лесная, Интернациональная, Энтузиастов, Механизаторов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"Арыкбалыкский сельский Дом культуры акимата Айыртауского района Северо-Казахстанской области", село Арыкбалык, улица Центральная,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Новая, 40 лет Победы, Юбилейная, Рабочая, Новоселова, Северная, Полевая, Степная, М.Горького, Шоқан Уәлиханов, Николай Нижников, Бәйкен Әшімов, Школьная, Центральная, Конституции, Ералы Мұқашев, Озерная, улица Набережная № 38, 40, 42, 45, 46, 48, 49, 50, 51, 53, 54, 56, 60, 61, 62, 64, 65, 66, 71, 72, 74;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Кузнечная № 25, 27, 29, 37,38, 41,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Нагорная № 19, 20, 21, 24, 26, 27, 29, 34, 36;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РАД, АТП,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Арыкбалыкского филиала республиканского государственного учреждения "Государственный национальный природный парк "Кокшетау", село Горное, улица Таежная,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Целинное, улица Центральная,14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 село Агынтай батыра, улица Советская,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Агынтай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Баян, улица Центральная,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Баян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Карасай батыра, улица Орталык,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Карасай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Гусаковка, улица Школьная,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Гусаковка, село Корсаковка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"Константиновский Комплекс школа-ясли-сад"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Константиновка, улица Куйбышева, 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Константиновка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пункт, село Матвеевка, улица Школьная, 34/2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Матвеевка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Новосветловка, улица Школьная,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Новосветловка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коммунального государственного учреждения "Отдел внутренней политики, культуры и развития языков акимата Айыртауского района Северо-Казахстанской области", село Береславка, улица Школьная,4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Береславка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коммунального государственного учреждения "Отдел образования акимата Айыртауского района Северо-Казахстанской области", село Имантау, улица Школьная, 14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начальная школа"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Верхний Бурлук, улица Школьная,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Верхний Бурлук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Лобаново, улица Абая,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коммунального государственного учреждения "Отдел образования Айыртауского района" коммунального государственного учреждения "Управление образования акимата Северо-Казахстанской области", село Шалкар, улица Байтерек,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досуга коммунального государственного учреждения "Отдел внутренней политики, культуры и развития языков акимата Айыртауского района Северо-Казахстанской области", село Заря, улица Центральная 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основная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Альжан, улица Мектеп,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Альжан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"Нижнебурлукский Комплекс школа-ясли-сад"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село Нижний Бурлук, улица Школьная,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Нижний Бурлук, село Алтынбулак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досуга коммунального государственного учреждения "Отдел внутренней политики, культура и развития языков акимата Айыртауского района Северо-Казахстанской области", село Жаксы Жалгызтау, улица Школьная,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Жаксы Жалгызтау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 "Аканская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 Куспек, улица Школьная,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Куспек, село Акшокы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"Аканская начальная школа" коммунального государственного учреждения "Отдел образования Айыртауского района" коммунального государственного учреждения "Управление образования акимата Северо-Казахстанской области", село Аканбурлук, улица Школьная,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Аканбурлук, село Красново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