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0e1d" w14:textId="afc0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Айыртауского района Северо-Казахстанской области</w:t>
      </w:r>
    </w:p>
    <w:p>
      <w:pPr>
        <w:spacing w:after="0"/>
        <w:ind w:left="0"/>
        <w:jc w:val="both"/>
      </w:pPr>
      <w:r>
        <w:rPr>
          <w:rFonts w:ascii="Times New Roman"/>
          <w:b w:val="false"/>
          <w:i w:val="false"/>
          <w:color w:val="000000"/>
          <w:sz w:val="28"/>
        </w:rPr>
        <w:t>Решение акима Айыртауского района Северо-Казахстанской области от 11 июня 2024 года № 5. Зарегистрирован в Департаменте юстиции Северо-Казахстанской области 18 июня 2024 года № 7765-15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аким Айыртауского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Айыртауского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некоторые решения акима Айыртауского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Айыртауского района Северо-Казахстанской области.</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Айыртауского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Айыртауская районная</w:t>
      </w:r>
    </w:p>
    <w:bookmarkEnd w:id="6"/>
    <w:bookmarkStart w:name="z12" w:id="7"/>
    <w:p>
      <w:pPr>
        <w:spacing w:after="0"/>
        <w:ind w:left="0"/>
        <w:jc w:val="both"/>
      </w:pPr>
      <w:r>
        <w:rPr>
          <w:rFonts w:ascii="Times New Roman"/>
          <w:b w:val="false"/>
          <w:i w:val="false"/>
          <w:color w:val="000000"/>
          <w:sz w:val="28"/>
        </w:rPr>
        <w:t>
      избирательная комиссия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Айыртауского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июня 2024 года № 5</w:t>
            </w:r>
          </w:p>
        </w:tc>
      </w:tr>
    </w:tbl>
    <w:bookmarkStart w:name="z17" w:id="8"/>
    <w:p>
      <w:pPr>
        <w:spacing w:after="0"/>
        <w:ind w:left="0"/>
        <w:jc w:val="left"/>
      </w:pPr>
      <w:r>
        <w:rPr>
          <w:rFonts w:ascii="Times New Roman"/>
          <w:b/>
          <w:i w:val="false"/>
          <w:color w:val="000000"/>
        </w:rPr>
        <w:t xml:space="preserve"> Избирательные участки на территории Айыртауского района Северо-Казахстанской области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"Айыртауская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Айыртау, улица Центральная, 9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Айыртау, санаторий "Шалкар 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"Айыртауская центральная районная больница" коммунального государственного управления "Управление здравоохранения акимата Северо-Казахстанской области" (по согласованию), село Саумалколь, улица Хаирова,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село Орловка, Копа,</w:t>
            </w:r>
          </w:p>
          <w:bookmarkEnd w:id="9"/>
          <w:p>
            <w:pPr>
              <w:spacing w:after="20"/>
              <w:ind w:left="20"/>
              <w:jc w:val="both"/>
            </w:pPr>
            <w:r>
              <w:rPr>
                <w:rFonts w:ascii="Times New Roman"/>
                <w:b w:val="false"/>
                <w:i w:val="false"/>
                <w:color w:val="000000"/>
                <w:sz w:val="20"/>
              </w:rPr>
              <w:t>
село Саумалколь: улицы Молодежная, Дружба, Совхозная, Центральная, Березовая, Хаирова номера домов с 1 по 100, Тенистая, Светлая, микрорайон "Байтерек", М.Горького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"Воскресеновская неполная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Баянтай, улица Центральная,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Баянтай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филиал республиканского государственного учреждения "Государственный национальный природный парк "Кокшетау" (по согласованию), село Айыртауское, улица Орталык,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Айыртауское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"Елецкая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Елецкое, улица Зеленая,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Елецкое, село Колесниковка, село Междуозерное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"Айыртауский районный Дом культуры" акимата Айыртауского района Северо-Казахстанской области, село Саумалколь, улица Акана-Серэ,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улица Байкена Ашимова, номера домов 1,1А, 2, 3, 5, 7, 8, 10, 12, 13, 13Д, 13Б, 14, 17, 18, 19, 20, 21, 22, 23, 25, 26, 27, 28, 29, 31, 32, 36, 38, 40, 42, 44, 50;</w:t>
            </w:r>
          </w:p>
          <w:bookmarkEnd w:id="10"/>
          <w:p>
            <w:pPr>
              <w:spacing w:after="20"/>
              <w:ind w:left="20"/>
              <w:jc w:val="both"/>
            </w:pPr>
            <w:r>
              <w:rPr>
                <w:rFonts w:ascii="Times New Roman"/>
                <w:b w:val="false"/>
                <w:i w:val="false"/>
                <w:color w:val="000000"/>
                <w:sz w:val="20"/>
              </w:rPr>
              <w:t>
улицы Ш.Уалиханова, Л.Чайкиной, Конституции, Кенесары, Акана-Серэ,улица М.Янко номера домов 1, 2, 3, 4, 5, 6, 7, 8, 9, 10, 11, 12, 13, 14, 15, 16, 17, 18, 20, 21, 22, 23, 24, 25, 28, 30, 32, 34, 37, 38А,39, 41, 43, 44, 45, 49, 53, 55, 56, 57, 58, 59, 60, 61, 62, 63, 64, 65, 66, 67, 68, 69, 71, 72, 73, 74, 75, 76, 78, 79,80, 81, 82, 83, 84, 85, 86, 87, 88, 90, 91, 92, 93, 94, 95, 96, 97, 98, 99, 100, 101, 102, 103, 104, 105, 107, 108, 109, 110, 111, 113, 114, 117, 119, 121, 123, 125, 126, 127, 129; улицы Орынбая, Учительская,Лермонтова, Некрасова, Матросова, Кусаинова, Ементаева, Кенжетаева, Сыздыкова, Жапек Батыра, Кәкімбека Салықова, Т.Боканова, улица Хаирова номера домов с 101 по 127; улицы Асеева, Джамбула, Абылай хана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"Саумалкольская школа-гимназия № 2"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Саумалколь, улица МКР, 20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село Саумалколь:</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улица МКР, номера домов 3, 4, 6, 8, 9, 18, 19, 24, 43, 44, 46, 47, 48, 52, 53, 55, 56, 75, 78;</w:t>
            </w:r>
          </w:p>
          <w:p>
            <w:pPr>
              <w:spacing w:after="20"/>
              <w:ind w:left="20"/>
              <w:jc w:val="both"/>
            </w:pPr>
            <w:r>
              <w:rPr>
                <w:rFonts w:ascii="Times New Roman"/>
                <w:b w:val="false"/>
                <w:i w:val="false"/>
                <w:color w:val="000000"/>
                <w:sz w:val="20"/>
              </w:rPr>
              <w:t>
улицы Полевая, Гоголя, Скнарева, Ауельбекова, Муканова, Губарькова, Степная, Пушкина, Королева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"Айыртауская школа интернат для детей оставшихся без попечения родителей"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Саумалколь, улица Макаренко,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село Саумалколь:</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улицы Панфилова, Мира, Профессиональная, Юбилейная;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Новая, номера домов 1-27;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Желтоқсан, номера домов 28-73;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улицы Дмитриева, Чепрасова, Зеленая, Литвинова, Чехова, Больничная, Забелкина, Умышева, Макаренко, Ильина, Садовая;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М.Янко, номера домов 118, 120, 124, 126, 131, 135, 137, 141, 143, 145, 149, 151, 153, 155, 157, 159, 163, 169, 171, 173, 175, 177, 179, 181,185, 187, 189, 191, 193, 195;</w:t>
            </w:r>
          </w:p>
          <w:p>
            <w:pPr>
              <w:spacing w:after="20"/>
              <w:ind w:left="20"/>
              <w:jc w:val="both"/>
            </w:pPr>
            <w:r>
              <w:rPr>
                <w:rFonts w:ascii="Times New Roman"/>
                <w:b w:val="false"/>
                <w:i w:val="false"/>
                <w:color w:val="000000"/>
                <w:sz w:val="20"/>
              </w:rPr>
              <w:t>
улицы Энергетиков, Лесная, ПТШ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"Саумалкольская казахская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Саумалколь, улица Байкена Ашимова 81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село Красногорка, село Галицино, Айыртауский Центр социального обслуживания, село Саумалколь: улица Байкена Ашимова, номера домов 56, 58, 60, 62,66, 68, 70, 72;</w:t>
            </w:r>
          </w:p>
          <w:bookmarkEnd w:id="13"/>
          <w:p>
            <w:pPr>
              <w:spacing w:after="20"/>
              <w:ind w:left="20"/>
              <w:jc w:val="both"/>
            </w:pPr>
            <w:r>
              <w:rPr>
                <w:rFonts w:ascii="Times New Roman"/>
                <w:b w:val="false"/>
                <w:i w:val="false"/>
                <w:color w:val="000000"/>
                <w:sz w:val="20"/>
              </w:rPr>
              <w:t>
улицы Строительная, Интернациональная, Элеваторная, Набережная, СПТУ-4, Железнодорожная, Горем-22, Приозерная, ДСУ-75, СМП.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"Рудная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Новоукраинка, улица Новоукраинка,1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Новоукраинка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"Воинская часть 5510" (по согласованию), село Новоукраинка, улица Новоукраинка, 200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Новоукраинка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учреждения "Антоновская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Антоновка, улица Школьная,1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Антоновка, станция Уголки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"Комаровская неполная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Комаровка, улица Центральная,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Комаровка, село Ақан 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"Лавровская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Лавровка, улица Центральная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Лавровка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"Заринская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Заря, улица Центральная,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Жумусши, село Заря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"Карасевская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образование акимата Северо-Казахстанской области", село Қамсақты, улица Ақан Сері,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Қамсақты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"Кызыл-Аскерская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Кумтоккен, улица Орталык,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Кумтоккен, село Орлиногорское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"Оскеньская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Укили Ыбырай, улица Акана Сере,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Укили Ыбырай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"Бирлестикская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Бирлестик, улица Байжуман,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Бирлестик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"Казанская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Казанка, улица Тәуелсіздік,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Казанка, село Бурлукское, село Никольское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"Всеволодовская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Всеволодовка, улица Верхняя,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Всеволодовка, село Прекрасное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"Аксеновская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Аксеновка, улица Центральная,25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Аксеновка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"Акан-бурлукская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Никольское-Бурлукское, улица Школьная,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Никольское-Бурлукское, станция Янко, село Высокое, село Ботай.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"Каратальская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Каратал, улица Мектеп,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Каратал, село Косколь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"Шукурлюкская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Шукирлик, улица Мектеп,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Шукирлик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"Сырымбетская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Сырымбет, улица Школьная,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Сырымбет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"Сулыкольская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Сулыколь, улица Мектеп,5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Сулыколь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офиса товарищества с ограниченной ответственностью "АиК Агро" (по согласованию), село Шоккарагай, улица Школьная,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Шоккарагай, село Сарыбулак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"Даукаринская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Даукара, улица Наурыз, 7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Даукара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"Каракамысская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Каракамыс, улица Школьная,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Каракамыс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"Егинды-Агашская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Егиндыагаш, улица Центральная,16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Егиндыагаш, село Шолакозек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"Целинная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Светлое, улица Школьная,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Светлое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"Кирилловская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Кирилловка, улица Абая, 38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Кирилловка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"Кутузовская неполная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Кутузовка, улица Школьная,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Кутузовка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учреждения "Каменнобродская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Каменный Брод, улица Школьная,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Каменный Брод, село Сарысай.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столовой товарищества с ограниченной ответственностью "Север Агро LTD" (по согласованию), село Бурлык, улица Школьная,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Бурлык, село Сарытубек, село Петропавловка, село Карловка.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"Арыкбалыкская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Арыкбалык, улица Бәйкен Әшімов,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село Арыкбалык:</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Набережная, номера домов 2, 3, 4, 7, 10, 15, 18, 20, 23, 25, 27, 30, 36;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Кузнечная, номера домов 7, 8, 10, 12, 13, 16, 20, 23, 24, 30;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Нагорная, номера домов 1, 2, 3, 4, 5, 7, 9, 10, 14, 17;</w:t>
            </w:r>
          </w:p>
          <w:p>
            <w:pPr>
              <w:spacing w:after="20"/>
              <w:ind w:left="20"/>
              <w:jc w:val="both"/>
            </w:pPr>
            <w:r>
              <w:rPr>
                <w:rFonts w:ascii="Times New Roman"/>
                <w:b w:val="false"/>
                <w:i w:val="false"/>
                <w:color w:val="000000"/>
                <w:sz w:val="20"/>
              </w:rPr>
              <w:t>
улицы Сейфуллина, Жұмағали Саин, Песчанная, Бірлік, 30 лет Победы, Ключевая, Достық, Мира, Целинная, Дачная, Лесная, Интернациональная, Энтузиастов, Механизаторов, Молодежная.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"Арыкбалыкский сельский Дом культуры акимата Айыртауского района Северо-Казахстанской области", село Арыкбалык, улица Центральная,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село Арыкбалык:</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улицы Новая, 40 лет Победы, Юбилейная, Рабочая, Новоселова, Северная, Полевая, Степная, М.Горького, Шоқан Уәлиханов, Николай Нижников, Бәйкен Әшімов, Школьная, Центральная, Конституции, Ералы Мұқашев, Озерная, улица Набережная № 38, 40, 42, 45, 46,47, 48, 49, 50, 51, 53, 54, 56, 60, 61, 62, 64, 65, 66, 71, 72, 74;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Кузнечная, номера домов 25, 27, 29, 37,38, 41, 49;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Нагорная, номера домов 19, 20, 21, 24, 26, 27, 29, 34, 36;</w:t>
            </w:r>
          </w:p>
          <w:p>
            <w:pPr>
              <w:spacing w:after="20"/>
              <w:ind w:left="20"/>
              <w:jc w:val="both"/>
            </w:pPr>
            <w:r>
              <w:rPr>
                <w:rFonts w:ascii="Times New Roman"/>
                <w:b w:val="false"/>
                <w:i w:val="false"/>
                <w:color w:val="000000"/>
                <w:sz w:val="20"/>
              </w:rPr>
              <w:t>
улицы РАД, АТП, Абая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Арыкбалыкского филиала республиканского государственного учреждения "Государственный национальный природный парк "Кокшетау" (по согласованию), село Горное, улица Таежная,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"Целинная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Целинное, улица Центральная,14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Целинное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"Златогорская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Агынтай Батыра, улица Советская,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Агынтай Батыра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"Наследниковская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Баян, улица Центральная,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Баян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"Мадениетская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Карасай Батыра, улица Орталык,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Карасай Батыра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"Гусаковская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Гусаковка, улица Школьная,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Гусаковка, село Корсаковка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"Константиновский Комплекс школа-ясли-сад"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Константиновка, улица Достык,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Константиновка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(по согласованию), село Матвеевка, улица Школьная,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Матвеевка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"Новосветловская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Новосветловка, улица Школьная,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Новосветловка, село Береславка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"Имантауская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Имантау, улица Школьная, 14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"Верхнебурлукская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Верхний Бурлук, улица Школьная,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Верхний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"Лобановская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Лобаново, улица Абая,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Лобаново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"Шалкарская средняя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Шалкар, улица Байтерек,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Шалкар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досуга коммунального государственного учреждения "Отдел внутренней политики, культуры и развития языков акимата Айыртауского района Северо-Казахстанской области", село Заря, улица Центральная,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Заря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"Альжанская основная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Альжан, улица Мектеп,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Альжан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"Нижнебурлукский Комплекс школа-ясли-сад"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Нижний Бурлук, улица Школьная,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Нижний Бурлук, село Алтынбулак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досуга коммунального государственного учреждения "Отдел внутренней политики, культуры и развития языков акимата Айыртауского района Северо-Казахстанской области", село Жаксы Жалгызтау, улица Школьная,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Жаксы Жалгызтау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"Аканский комплекс школа-ясли сад"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Куспек, улица Школьная,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Куспек, село Акшокы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"Аканская начальная школа" коммунального государственного учреждения "Отдел образования Айыртауского района" коммунального государственного учреждения "Управление образования акимата Северо-Казахстанской области", село Аканбурлык, улица Школьная,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Аканбурлык, село Красново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Айыртауского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июня 2024 года № 5</w:t>
            </w:r>
          </w:p>
        </w:tc>
      </w:tr>
    </w:tbl>
    <w:bookmarkStart w:name="z41" w:id="16"/>
    <w:p>
      <w:pPr>
        <w:spacing w:after="0"/>
        <w:ind w:left="0"/>
        <w:jc w:val="left"/>
      </w:pPr>
      <w:r>
        <w:rPr>
          <w:rFonts w:ascii="Times New Roman"/>
          <w:b/>
          <w:i w:val="false"/>
          <w:color w:val="000000"/>
        </w:rPr>
        <w:t xml:space="preserve"> Перечень утративших силу некоторых решений акима Айыртауского района Северо-Казахстанской области</w:t>
      </w:r>
    </w:p>
    <w:bookmarkEnd w:id="16"/>
    <w:bookmarkStart w:name="z4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Айыртауского района Северо-Казахстанской области "Об образовании избирательных участков по Айыртаускому району Северо-Казахстанской области" от 25 января 2016 года № 2 (зарегистрировано в Реестре государственной регистрации нормативных правовых актов под№ 3605);</w:t>
      </w:r>
    </w:p>
    <w:bookmarkEnd w:id="17"/>
    <w:bookmarkStart w:name="z4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Айыртауского района Северо-Казахстанской области "О внесении изменения в решение акима Айыртауского района Северо-Казахстанской области от 25 января 2016 года № 2 "Об образовании избирательных участков на территории Айыртауского района Северо-Казахстанской области"от 19 июля 2023 года № 16 (зарегистрировано в Реестре государственной регистрации нормативных правовых актов под № 7562-15);</w:t>
      </w:r>
    </w:p>
    <w:bookmarkEnd w:id="18"/>
    <w:bookmarkStart w:name="z4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Айыртауского района Северо-Казахстанской области "О внесении изменения в решение акима Айыртауского района Северо-Казахстанской области от 25 января 2016 года № 2 "Об образовании избирательных участков по Айыртаускому району Северо-Казахстанской области"от 23 февраля 2024 года № 10 (зарегистрировано в Реестре государственной регистрации нормативных правовых актов под № 7694-15).</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