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192" w14:textId="91bc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на территории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имени Габита Мусрепова районного маслихата Северо-Казахстанской области от 14 марта 2024 года № 16-3. Зарегистрирован в Департаменте юстиции Северо-Казахстанской области 15 марта 2024 года № 7715-15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за № 33110),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на территории района имени Габита Мусрепова Северо-Казахстанской области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