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38f2d" w14:textId="4538f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района Магжана Жумабаева Северо-Казахстанской области от 14 января 2016 года № 03 "Об утверждении схемы и порядка перевозки в общеобразовательные школы детей, проживающих в отдаленных населенных пунктах района Магжана Жумабаева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Магжана Жумабаева Северо-Казахстанской области от 15 марта 2024 года № 53. Зарегистрировано в Департаменте юстиции Северо-Казахстанской области 18 марта 2024 года № 7717-15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района Магжана Жумабаева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Магжана Жумабаева Северо-Казахстанской области "Об утверждении схемы и порядка перевозки в общеобразовательные школы детей, проживающих в отдаленных населенных пунктах района Магжана Жумабаева Северо-Казахстанской области" 14 января 2016 года № 03 (зарегистрировано в Реестре государственной регистрации нормативных правовых актов под № 3618)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схемы перевозки в общеобразовательные школы детей, проживающих в отдаленных населенных пунктах района Магжана Жумабаева Северо-Казахстанской области согласно приложениям 1, 2, 3, 4, 5, 6, 7, 8, 9, 10, 11, 12, 13, 14, 15, 16, 17, 18, 19.";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2. Утвердить порядок перевозки в общеобразовательные школы детей, проживающих в отдаленных населенных пунктах района Магжана Жумабаева Северо-Казахстанской области согласно приложению 20 к настоящему постановлению.";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1, 2, 3, 4, 5, 6, 7, 8, 9, 10, 11, 12, 13, 14, 15, 16, 17, 18,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перевозки в общеобразовательные школы детей, проживающих в отдаленных населенных пунктах района Магжана Жумабаева Северо-Казахстанской области, утвержденный указанным постановлением,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 Магжана Жумабаева Северо-Казахстанской области.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 Магжана Жумабаева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</w:t>
            </w:r>
          </w:p>
        </w:tc>
      </w:tr>
    </w:tbl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перевозки в общеобразовательные школы детей, проживающих в отдаленных населенных пунктах района Магжана Жумабаева Северо-Казахстанской области</w:t>
      </w:r>
    </w:p>
    <w:bookmarkEnd w:id="7"/>
    <w:bookmarkStart w:name="z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перевозки в общеобразовательные школы детей, проживающих в отдаленных населенных пунктах района Магжана Жумабаева Северо-Казахстанской области (далее–Порядок), разработаны в соответствии с подпунктом 3-1) пункта 3 статьи 14 Закона Республики Казахстан "Об автомобильном транспорте", приказом исполняющего обязанности Министра по инвестициям и развитию Республики Казахстан от 26 марта 2015 года № 349 "Об утверждении Порядка перевозок пассажиров и багажа автомобильным транспортом" (зарегистрирован в Реестре государственной регистрации нормативных правовых актов за № 11550) (далее – Правила).</w:t>
      </w:r>
    </w:p>
    <w:bookmarkEnd w:id="9"/>
    <w:bookmarkStart w:name="z2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Требования, предъявляемые к перевозчикам и автотранспортным средствам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перевозки детей допускаются водители: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возрасте не менее двадцати пяти лет, имеющие водительское удостоверение соответствующей категории и стаж работы водителем не менее пяти лет;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имеющие непрерывный стаж работы в качестве водителя автобуса не менее трех последних лет;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имевшие в течение последнего года грубых нарушений трудовой дисциплины и Правил дорожного движения, утвержденных Приказом Министра внутренних дел Республики Казахстан от 30 июня 2023 года № 534 "Об утверждении Правил дорожного движения, Основных положений по допуску транспортных средств к эксплуатации,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схемам" (зарегистрировано в реестре государственной регистрации правовых актов за № 33003).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 работы водителя в организации, которая направляет его на перевозку детей, должен быть не менее трех лет.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Водители, назначаемые на перевозки детей автобусами вместимостью более 41 места, а также на любые перевозки детей в междугородном сообщении, должны иметь стаж работы на автобусах не менее пяти лет.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Водителю автобуса при перевозке детей не позволяется: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следовать со скоростью более 60 километров в час;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изменять маршрут следования;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перевозить в салоне автобуса, в котором находятся дети, любой груз, багаж или инвентарь, кроме ручной клади и личных вещей детей;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выходить из салона автобуса при наличии детей в автобусе, в том числе при посадке и высадке детей;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следовании в автомобильной колонне производить обгон впереди идущего автобуса;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движение автобуса задним ходом;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водителя;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провозить в автобусе запрещенные к провозу предметы, вещества и материалы;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осуществлять съезд на грунтовые дороги и двигаться по ним (за исключением случаев перевозки детей на сельскохозяйственные работы и в места отдыха, а также во время проведения работ по ремонту и реконструкции дорог).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Перевозки детей осуществляются автобусами, микроавтобусами, оборудованными в соответствии с требованиями Правил и с предоставлением каждому ребенку отдельного места для сидения.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Техническое состояние, объемы и сроки проведения технического обслуживания, оборудование автобусов, выделяемых для перевозки детей, должны отвечать требованиям Правил технической эксплуатации автотранспортных средств, утверждаемых уполномоченным органом, осуществляющим руководство в области автомобильного транспорта, согласно подпункта 23-10) статьи 13 Закона Республики Казахстан "Об автомобильном транспорте".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Автобусы, предназначенные для перевозки детей имеют не менее двух дверей и соответствуют пункту 1 приложения 25 к Санитарным правилам "Санитарно-эпидемиологические требования к транспортным средствам для перевозки пассажиров и грузов", утвержденным приказом Министра здравоохранения Республики Казахстан от 11 января 2021 года № ҚР ДСМ-5 "Об утверждении Санитарных правил "Санитарно-эпидемиологические требования к транспортным средствам для перевозки пассажиров и грузов" (зарегистрирован в Реестре государственной регистрации нормативных правовых актов под № 22066), а также оборудуются: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квадратными опознавательными знаками "Перевозка детей", которые устанавливаются спереди и сзади автобуса;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проблесковым маячком желтого цвета;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двумя легкосъемными огнетушителями емкостью не менее двух литров каждый (один – в кабине водителя, другой – в пассажирском салоне автобуса);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двумя аптечками первой помощи (автомобильными) с лекарственными средствами и изделиями медицинского назначения согласно перечню лекарственных средств и изделий медицинского назначения автомобильных аптечек первой медицинской помощи, утвержденного приказом Министра здравоохранения Республики Казахстан от 2 июля 2014 года № 368 "Об утверждении перечня лекарственных средств и изделий медицинского назначения автомобильных аптечек первой медицинской помощи" (зарегистрирован в Реестре государственной регистрации нормативных правовых актов под № 9649);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двумя противооткатными упорами;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знаком аварийной остановки;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следовании в колонне – информационной табличкой, с указанием места автобуса в колонне, которая устанавливается на лобовом стекле автобуса справа по ходу движения.</w:t>
      </w:r>
    </w:p>
    <w:bookmarkEnd w:id="36"/>
    <w:bookmarkStart w:name="z5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перевозок детей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Перевозка детей автобусом в светлое время суток осуществляется с включенным ближним светом фар.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Площадки, отводимые для ожидающих автобус детей, должны быть достаточно большими, чтобы не допускать выхода детей на проезжую часть.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Площадки имеют благоустроенные подходы и располагаются отдельно от остановочных пунктов маршрутов регулярных автомобильных перевозок пассажиров и багажа.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перевозки детей осуществляются в темное время суток, то площадки должны иметь искусственное освещение.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осеннее-зимний период времени площадки должны очищаться от снега, льда, грязи.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Заказчик перевозок детей в учебные заведения регулярно (не реже одного раза в месяц) проверяет состояние мест посадки и высадки детей.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Посадка детей в автобус производится после полной остановки автобуса на посадочной площадке под руководством сопровождающих и под наблюдением водителя (при массовых перевозках, кроме того, под наблюдением ответственного за организацию перевозки).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подъезде транспортного средства сопровождающие не допускают, чтобы дети побежали навстречу ему, скучивались у края проезжей части.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Сопровождающие обеспечивают надлежащий порядок среди детей во время посадки в автобус и высадки из него, при движении автобуса, во время остановок.</w:t>
      </w:r>
    </w:p>
    <w:bookmarkEnd w:id="46"/>
    <w:bookmarkStart w:name="z62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Заключение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Отношения, не урегулированные настоящим Порядком, регулируются в соответствии с действующим законодательством.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</w:t>
            </w:r>
          </w:p>
        </w:tc>
      </w:tr>
    </w:tbl>
    <w:bookmarkStart w:name="z7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ежедневного подвоза детей в коммунальное государственное учреждение "Школа-гимназия имени Батыр Баяна"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 и коммунальное государственное учреждение "Булаевская средняя школа №2" коммунального государственного учреждения</w:t>
      </w:r>
    </w:p>
    <w:bookmarkEnd w:id="49"/>
    <w:bookmarkStart w:name="z7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 с улицы Нефтеплощадка</w:t>
      </w:r>
    </w:p>
    <w:bookmarkEnd w:id="50"/>
    <w:bookmarkStart w:name="z7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1"/>
    <w:p>
      <w:pPr>
        <w:spacing w:after="0"/>
        <w:ind w:left="0"/>
        <w:jc w:val="both"/>
      </w:pPr>
      <w:r>
        <w:drawing>
          <wp:inline distT="0" distB="0" distL="0" distR="0">
            <wp:extent cx="7810500" cy="709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09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</w:t>
            </w:r>
          </w:p>
        </w:tc>
      </w:tr>
    </w:tbl>
    <w:bookmarkStart w:name="z79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ежедневного подвоза детей в коммунальное государственное учреждение "Средняя школа имени Магжана Жумабаева"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 из села Медвежка, улицы Нефтеплощадка и с Северной стороны города Булаево</w:t>
      </w:r>
    </w:p>
    <w:bookmarkEnd w:id="52"/>
    <w:bookmarkStart w:name="z8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3"/>
    <w:p>
      <w:pPr>
        <w:spacing w:after="0"/>
        <w:ind w:left="0"/>
        <w:jc w:val="both"/>
      </w:pPr>
      <w:r>
        <w:drawing>
          <wp:inline distT="0" distB="0" distL="0" distR="0">
            <wp:extent cx="7810500" cy="736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3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</w:t>
            </w:r>
          </w:p>
        </w:tc>
      </w:tr>
    </w:tbl>
    <w:bookmarkStart w:name="z87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ежедневного подвоза детей в коммунальное государственное учреждение "Хлеборобская основная школа"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 из села Рощино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5"/>
    <w:p>
      <w:pPr>
        <w:spacing w:after="0"/>
        <w:ind w:left="0"/>
        <w:jc w:val="both"/>
      </w:pPr>
      <w:r>
        <w:drawing>
          <wp:inline distT="0" distB="0" distL="0" distR="0">
            <wp:extent cx="7810500" cy="626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26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</w:t>
            </w:r>
          </w:p>
        </w:tc>
      </w:tr>
    </w:tbl>
    <w:bookmarkStart w:name="z95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ежедневного подвоза детей в коммунальное государственное учреждение "Конюховская основная школа"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 из села Куломзино</w:t>
      </w:r>
    </w:p>
    <w:bookmarkEnd w:id="56"/>
    <w:bookmarkStart w:name="z9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7"/>
    <w:p>
      <w:pPr>
        <w:spacing w:after="0"/>
        <w:ind w:left="0"/>
        <w:jc w:val="both"/>
      </w:pPr>
      <w:r>
        <w:drawing>
          <wp:inline distT="0" distB="0" distL="0" distR="0">
            <wp:extent cx="7810500" cy="518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</w:t>
            </w:r>
          </w:p>
        </w:tc>
      </w:tr>
    </w:tbl>
    <w:bookmarkStart w:name="z10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ежедневного подвоза детей в коммунальное государственное учреждение "Октябрьская средняя школа"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 из сел Зарослое, Суворовка и Хлебороб</w:t>
      </w:r>
    </w:p>
    <w:bookmarkEnd w:id="58"/>
    <w:bookmarkStart w:name="z10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9"/>
    <w:p>
      <w:pPr>
        <w:spacing w:after="0"/>
        <w:ind w:left="0"/>
        <w:jc w:val="both"/>
      </w:pPr>
      <w:r>
        <w:drawing>
          <wp:inline distT="0" distB="0" distL="0" distR="0">
            <wp:extent cx="7810500" cy="707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07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</w:t>
            </w:r>
          </w:p>
        </w:tc>
      </w:tr>
    </w:tbl>
    <w:bookmarkStart w:name="z111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ежедневного подвоза детей в коммунальное государственное учреждения "Таманский комплекс школа-ясли-сад"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 из села ПулемҰтовка</w:t>
      </w:r>
    </w:p>
    <w:bookmarkEnd w:id="60"/>
    <w:bookmarkStart w:name="z11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1"/>
    <w:p>
      <w:pPr>
        <w:spacing w:after="0"/>
        <w:ind w:left="0"/>
        <w:jc w:val="both"/>
      </w:pPr>
      <w:r>
        <w:drawing>
          <wp:inline distT="0" distB="0" distL="0" distR="0">
            <wp:extent cx="7747000" cy="760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747000" cy="760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</w:t>
            </w:r>
          </w:p>
        </w:tc>
      </w:tr>
    </w:tbl>
    <w:bookmarkStart w:name="z119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ежедневного подвоза детей в коммунальное государственное учреждение "Узункольская средняя школа"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 из сел Косколь, Шандак</w:t>
      </w:r>
    </w:p>
    <w:bookmarkEnd w:id="62"/>
    <w:bookmarkStart w:name="z12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3"/>
    <w:p>
      <w:pPr>
        <w:spacing w:after="0"/>
        <w:ind w:left="0"/>
        <w:jc w:val="both"/>
      </w:pPr>
      <w:r>
        <w:drawing>
          <wp:inline distT="0" distB="0" distL="0" distR="0">
            <wp:extent cx="7810500" cy="671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71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</w:t>
            </w:r>
          </w:p>
        </w:tc>
      </w:tr>
    </w:tbl>
    <w:bookmarkStart w:name="z127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ежедневного подвоза детей в коммунальное государственное учреждение "Ганькинская неполная средняя школа"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 со станции Ганькино</w:t>
      </w:r>
    </w:p>
    <w:bookmarkEnd w:id="64"/>
    <w:bookmarkStart w:name="z12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5"/>
    <w:p>
      <w:pPr>
        <w:spacing w:after="0"/>
        <w:ind w:left="0"/>
        <w:jc w:val="both"/>
      </w:pPr>
      <w:r>
        <w:drawing>
          <wp:inline distT="0" distB="0" distL="0" distR="0">
            <wp:extent cx="7810500" cy="676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76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</w:t>
            </w:r>
          </w:p>
        </w:tc>
      </w:tr>
    </w:tbl>
    <w:bookmarkStart w:name="z135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ежедневного подвоза в коммунальное государственное учреждение "Карагугинская средняя школа"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 из сел Ногайбай и Образец</w:t>
      </w:r>
    </w:p>
    <w:bookmarkEnd w:id="66"/>
    <w:bookmarkStart w:name="z13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7"/>
    <w:p>
      <w:pPr>
        <w:spacing w:after="0"/>
        <w:ind w:left="0"/>
        <w:jc w:val="both"/>
      </w:pPr>
      <w:r>
        <w:drawing>
          <wp:inline distT="0" distB="0" distL="0" distR="0">
            <wp:extent cx="7810500" cy="623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23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2024 года № 53</w:t>
            </w:r>
          </w:p>
        </w:tc>
      </w:tr>
    </w:tbl>
    <w:bookmarkStart w:name="z142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ежедневного подвоза в коммунальное государственное учреждение "Надеждинская средняя школа"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 из сел Дюсеке и Еремеевка</w:t>
      </w:r>
    </w:p>
    <w:bookmarkEnd w:id="68"/>
    <w:bookmarkStart w:name="z14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9"/>
    <w:p>
      <w:pPr>
        <w:spacing w:after="0"/>
        <w:ind w:left="0"/>
        <w:jc w:val="both"/>
      </w:pPr>
      <w:r>
        <w:drawing>
          <wp:inline distT="0" distB="0" distL="0" distR="0">
            <wp:extent cx="7810500" cy="838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3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</w:t>
            </w:r>
          </w:p>
        </w:tc>
      </w:tr>
    </w:tbl>
    <w:bookmarkStart w:name="z150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ежедневного подвоза в коммунальное государственное учреждение "Писаревская средняя школа"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 из села Веселовка и села Уваковское</w:t>
      </w:r>
    </w:p>
    <w:bookmarkEnd w:id="70"/>
    <w:bookmarkStart w:name="z15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1"/>
    <w:p>
      <w:pPr>
        <w:spacing w:after="0"/>
        <w:ind w:left="0"/>
        <w:jc w:val="both"/>
      </w:pPr>
      <w:r>
        <w:drawing>
          <wp:inline distT="0" distB="0" distL="0" distR="0">
            <wp:extent cx="7810500" cy="786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6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</w:t>
            </w:r>
          </w:p>
        </w:tc>
      </w:tr>
    </w:tbl>
    <w:bookmarkStart w:name="z158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ежедневного подвоза в коммунальное государственное учреждение "Фурмановская средняя школа"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 из села Береке</w:t>
      </w:r>
    </w:p>
    <w:bookmarkEnd w:id="72"/>
    <w:bookmarkStart w:name="z15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3"/>
    <w:p>
      <w:pPr>
        <w:spacing w:after="0"/>
        <w:ind w:left="0"/>
        <w:jc w:val="both"/>
      </w:pPr>
      <w:r>
        <w:drawing>
          <wp:inline distT="0" distB="0" distL="0" distR="0">
            <wp:extent cx="7810500" cy="718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18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</w:t>
            </w:r>
          </w:p>
        </w:tc>
      </w:tr>
    </w:tbl>
    <w:bookmarkStart w:name="z166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ежедневного подвоза в коммунальное государственное учреждение "Чистовская средняя школа"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 из села Тищенко</w:t>
      </w:r>
    </w:p>
    <w:bookmarkEnd w:id="74"/>
    <w:bookmarkStart w:name="z16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5"/>
    <w:p>
      <w:pPr>
        <w:spacing w:after="0"/>
        <w:ind w:left="0"/>
        <w:jc w:val="both"/>
      </w:pPr>
      <w:r>
        <w:drawing>
          <wp:inline distT="0" distB="0" distL="0" distR="0">
            <wp:extent cx="7239000" cy="739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739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</w:t>
            </w:r>
          </w:p>
        </w:tc>
      </w:tr>
    </w:tbl>
    <w:bookmarkStart w:name="z174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</w:t>
      </w:r>
    </w:p>
    <w:bookmarkEnd w:id="76"/>
    <w:bookmarkStart w:name="z175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еженедельного подвоза в коммунальное государственное учреждение "Возвышенская средняя школа"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 из сел Александровка, Золотая Нива, Сулышок.</w:t>
      </w:r>
    </w:p>
    <w:bookmarkEnd w:id="77"/>
    <w:bookmarkStart w:name="z17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8"/>
    <w:p>
      <w:pPr>
        <w:spacing w:after="0"/>
        <w:ind w:left="0"/>
        <w:jc w:val="both"/>
      </w:pPr>
      <w:r>
        <w:drawing>
          <wp:inline distT="0" distB="0" distL="0" distR="0">
            <wp:extent cx="7810500" cy="605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05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</w:t>
            </w:r>
          </w:p>
        </w:tc>
      </w:tr>
    </w:tbl>
    <w:bookmarkStart w:name="z183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еженедельного подвоза в коммунальное государственное учреждение "Карагугинская средняя школа"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 из сел Чистое, Дюсеке, Лебяжье, Бинаш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0"/>
    <w:p>
      <w:pPr>
        <w:spacing w:after="0"/>
        <w:ind w:left="0"/>
        <w:jc w:val="both"/>
      </w:pPr>
      <w:r>
        <w:drawing>
          <wp:inline distT="0" distB="0" distL="0" distR="0">
            <wp:extent cx="7810500" cy="800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</w:t>
            </w:r>
          </w:p>
        </w:tc>
      </w:tr>
    </w:tbl>
    <w:bookmarkStart w:name="z191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еженедельного подвоза в коммунальное государственное учреждение "Сартомарская средняя школа"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 из села Жастар</w:t>
      </w:r>
    </w:p>
    <w:bookmarkEnd w:id="81"/>
    <w:bookmarkStart w:name="z1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2"/>
    <w:p>
      <w:pPr>
        <w:spacing w:after="0"/>
        <w:ind w:left="0"/>
        <w:jc w:val="both"/>
      </w:pPr>
      <w:r>
        <w:drawing>
          <wp:inline distT="0" distB="0" distL="0" distR="0">
            <wp:extent cx="6870700" cy="684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870700" cy="684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</w:t>
            </w:r>
          </w:p>
        </w:tc>
      </w:tr>
    </w:tbl>
    <w:bookmarkStart w:name="z199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еженедельного подвоза в коммунальное государственное учреждение "Чистовская средняя школа"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 из сел Пролетарка, Тищенко</w:t>
      </w:r>
    </w:p>
    <w:bookmarkEnd w:id="83"/>
    <w:bookmarkStart w:name="z20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4"/>
    <w:p>
      <w:pPr>
        <w:spacing w:after="0"/>
        <w:ind w:left="0"/>
        <w:jc w:val="both"/>
      </w:pPr>
      <w:r>
        <w:drawing>
          <wp:inline distT="0" distB="0" distL="0" distR="0">
            <wp:extent cx="7810500" cy="755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</w:t>
            </w:r>
          </w:p>
        </w:tc>
      </w:tr>
    </w:tbl>
    <w:bookmarkStart w:name="z207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еженедельного подвоза в коммунальное государственное учреждение "Советская средняя школа"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 из сел Придорожное, Рощино, Жастар, Майбалык</w:t>
      </w:r>
    </w:p>
    <w:bookmarkEnd w:id="85"/>
    <w:bookmarkStart w:name="z20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6"/>
    <w:p>
      <w:pPr>
        <w:spacing w:after="0"/>
        <w:ind w:left="0"/>
        <w:jc w:val="both"/>
      </w:pPr>
      <w:r>
        <w:drawing>
          <wp:inline distT="0" distB="0" distL="0" distR="0">
            <wp:extent cx="7810500" cy="742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</w:t>
            </w:r>
          </w:p>
        </w:tc>
      </w:tr>
    </w:tbl>
    <w:bookmarkStart w:name="z215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еженедельного подвоза в коммунальное государственное учреждение "Средняя школа имени Магжана Жумабаева"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 из сел Пролетарка, Сулушок, Косколь, Уваковское</w:t>
      </w:r>
    </w:p>
    <w:bookmarkEnd w:id="87"/>
    <w:bookmarkStart w:name="z21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8"/>
    <w:p>
      <w:pPr>
        <w:spacing w:after="0"/>
        <w:ind w:left="0"/>
        <w:jc w:val="both"/>
      </w:pPr>
      <w:r>
        <w:drawing>
          <wp:inline distT="0" distB="0" distL="0" distR="0">
            <wp:extent cx="7810500" cy="721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21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