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d5a5" w14:textId="78cd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10 мая 2024 года № 88. Зарегистрировано в Департаменте юстиции Северо-Казахстанской области 29 мая 2024 года № 7759-15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акимата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нестанционарных торговых объектов на территории района Магжана Жумабаева Северо-Казахстанской области согласно приложению,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постановление акимата района Магжана Жумабаева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11 декабря 2019 года № 307 "Об определении специально отведенных мест для осуществления выездной торговли на территории района Магжана Жумабаева Северо-Казахстанской области" (зарегистрировано в Реестре государственной регистрации нормативных правовых актов за № 5733);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12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района Магжана Жумабаева Северо-Казахстанской области № 307 от 11 декабря 2019 года "Об определении специально отведенных мест для осуществления выездной торговли на территории района Магжана Жумабаева Северо-Казахстанской области" (зарегистрировано в Реестре государственной регистрации нормативных правовых актов за № 24250).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района Магжана Жумабаева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торго-вой деятельности 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 улица Интернациональная № 25А, слева от столовой товарищества с ограниченной ответственностью "АлтынАстык2050"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товарищества с ограниченной ответственностью "АлтынАстык2050"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 улица Центральная № 35, слева от столовой товарищества с ограниченной ответственностью "Александровское"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товарищества с ограниченной ответственностью "Александровское"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 улица 5, напротив жилого дома №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 улица Жумабаева, торговая площадь, слева от входа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Нива, улица Новосельская, напротив жилого дома №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 улица Рабочая, Центральная площадь, справа от входа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Каракога, улица Николая Жигалова № 8, напротив здания конторы товарищества с ограниченной ответственностью "ЖНВ"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 улица Центральная № 30, напротив здания коммунального государственного учреждения "Аппарат акима Конюховского сельского округа района Магжана Жумабаева Северо – 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Лебяжье, улица Коммунистическая, № 9, напротив здания Центра досуга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Жастар, улица Восточная, № 3 напротив здания коммунального государственного учреждения "Аппарат акима сельского округа Мағжан района Магжана Жумабаева Северо – 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Молодогвардейское, улица Центральная, № 1 А, напротив здания коммунального государственного учреждения "Аппарат акима Молодогвардейского сельского округа района Магжана Жумабаева Северо – 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 № 59, слева от магазина Продукты, ИП "Малгаждарова 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ИП "Малгаждарова 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 улица Д.Лещенко № 5, напротив магазина ИП "Омарова 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ИП "Омарова 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2, № 27, напротив здания коммунального государственного учреждения "Аппарат акима сельского округа Аққайын района Магжана Жумабаева Северо-Казахстанской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Писаревка, 6 улица, напротив жилого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Полудино, улица Абай Құнанбаев, № 6, напротив здания конторы товарищества с ограниченной ответственностью "Полудинское"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 улица Ленина, площадь между зданием столовой товарищества с ограниченной ответственностью "СК агро 2050" и дома быта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товарищества с ограниченной ответственностью "СК агро 2050"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напротив жилого дома №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 4 улица, № 4, напротив здания бывшей конторы товарищества с ограниченной ответственностью "Ульгули"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Новостроительная напротив жилого дома №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 улица Октябрьская № 30, справа от конторы товарищества с ограниченной ответственностью "АКСА-Север"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 улица Молодежная, № 24, площадь слева от здания конторы товарищества с ограниченной ответственностью "Чистовский"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 улица Сабита Муканова, № 46 А, справа от автозаправочной станцией товарищества с ограниченной ответственностью "ПРОМГАЗ"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Буденного, № 18, напротив детской игровой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Нефтеплощадка,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бывшего колбасного цеха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"Достық", слева от фонтана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справа от входа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Продовольст-венные /непродоволь-ственные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