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3e271" w14:textId="303e2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района Магжана Жумабаева Северо-Казахстанской области от 2 декабря 2020 года № 18 "Об образовании избирательных участков на территории района Магжана Жумабаева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Магжана Жумабаева Северо-Казахстанской области от 19 июня 2024 года № 6. Зарегистрировано Департаментом юстиции Северо-Казахстанской области 20 июня 2024 года № 7769-15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Магжана Жумабаева Северо-Казахстанской области "Об образовании избирательных участков на территории района Магжана Жумабаева Северо-Казахстанской области" от 2 декабря 2020 года № 18 (зарегистрировано в Реестре государственной регистрации нормативных правовых актов под № 6754),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Магжана Жумабаева Северо-Казахстанской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истечение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 Магжана Жумабаева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Магжана Жумабаева районная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председателя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Шайкенов_________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 2024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</w:t>
            </w:r>
          </w:p>
        </w:tc>
      </w:tr>
    </w:tbl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участки, образованные на территории района Магжана Жумабаева Северо-Казахстанской области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Маяковского, 16,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"Булаевский комплекс школа-ясли-сад"коммунального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Юбилейная, дома №: 1, 2, 3, 4, 5, 6, 7, 8, 9, 10, 10а, 11, 12б, 13, 14, 15, 16, 17, 18, 19, 20, 22, 23, 24, 25, 26, 27, 28, 29, 30, 31, 31а, 31б, 32;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Шоферская, дома №: 1, 2, 3, 4, 5, 6, 7, 8, 9, 10, 11, 12, 13, 14, 15, 16, 17, 18, 19, 20, 21, 22, 23, 24, 25, 26, 27, 28, 28а, 29, 30, 31, 32, 33, 34, 35, 35а;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Пионерская, дома №: 15, 17, 19, 21, 23, 25, 27, 29, 32, 34, 36, 38, 38а, 40, 42, 44, 44а, 46, 48, 50, 52, 54;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Восточная, дома №: 1, 1в, 1б, 5, 5а, 7, 9, 11, 13, 15, 17, 19, 21, 22, 31б;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Деповская, дома №: 1а, 1б, 1, 2, 2а, 2б, 2в, 3, 4, 5, 5а, 6, 7, 7а, 8, 8а, 9, 22, 26;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Карима Сутюшева, дома №: 1, 2, 3, 4, 5, 6, 6а, 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Чехова, дома №: 1, 1а, 1б, 1в, 2, 3, 3а, 4, 5, 5а, 6, 7, 7а, 7б, 8, 9, 9а, 11, 11а, 13, 14, 15, 15а, 16, 17, 18, 18а, 18б, 19, 19а, 20, 21, 21а, 22, 23, 23а, 25, 26, 27, 29, 29а, 29б, 29в, 32, 35, 47;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Московская, дома №: 1, 1а, 2, 2а, 3, 3а, 4, 6, 7, 7а, 8, 9, 10, 11, 12, 13, 14, 15, 16, 17, 17а, 19, 20, 22, 23, 24, 24а, 25, 25а, 26, 27, 28, 29, 30, 31, 32, 33, 34, 35, 37, 37а, 38, 38а, 39, 40;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Маяковского, дома №: 1, 2, 3, 4, 5, 5а, 6, 7, 8, 9, 10, 11, 12, 13, 14, 15, 15а, 16, 17, 18, 19, 20, 21, 22, 23, 24, 25, 26, 27, 27а, 28, 29, 30, 32, 33, 33а, 35, 36, 37, 37а, 38, 39, 40;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Островского, дома №: 1, 2, 3, 5, 6, 7, 8, 9, 10, 11, 12, 13, 14, 15, 16, 17, 18, 18а, 19, 20, 21, 22, 23, 24, 25, 26, 27, 28, 29, 31, 32, 33, 34, 34а, 35, 36, 37, 38, 38а, 40, 42, 44, 46, 46а, 48, 50;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Молодежная, дома №: 1, 1а, 2, 3, 4, 5, 6, 7, 8, 9, 10, 10а, 11, 11а, 12, 13, 14, 15, 15а, 16, 17, 18, 19, 22, 23, 24, 25, 26, 30, 32;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Тельмана, дома №: 1, 1а, 1б, 2, 2а, 2д, 3, 4, 4а, 5, 6, 6а, 8, 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Линейная, дома №: 4, 4а, 4г, 6, 8, 10, 12, 14, 16, 18, 22, 28;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Кирпичная, дома №: 1, 2, 3, 4, 5, 6, 7, 8, 9, 11;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Попова, дома №: 1, 2, 2а, 3, 4, 5, 6, 7, 8, 10, 11, 12, 13, 14, 14а, 15, 16, 17, 18, 19, 20, 21, 22, 23, 24, 24а, 26, 28, 28а, 30, 32, 34, 36, 38, 40, 40а, 42, 44;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Олега Кошевого, дома №: 2, 3, 4, 5, 6, 7, 8, 9, 9а, 10, 18а, 31, 32, 33, 34, 35, 36, 37, 38, 39, 40, 41, 42, 43, 44;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Заводская, дома №: 1, 1а, 2, 3, 5, 6, 7, 8, 9, 9а, 10, 11, 12, 13, 14, 15, 16, 17, 18, 19, 20, 21, 22, 23, 24, 25, 25а, 26, 27, 28, 30;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Шоссейная, дома №: 1, 3, 4, 4а, 4б, 4в, 5, 7, 13, 15, 17, 19, 25;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Магжана Жумабаева, дома №: 2, 3, 5, 5а, 7, 9, 11, 13, 15, 17, 19, 25, 42;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Водопроводная, дома №: 1, 2, 3, 4, 5, 6, 6а, 6б, 6в, 7, 7а, 7б, 8, 9, 9а, 10, 12, 14, 16, 18, 20, 22, 24, 26, 28, 30, 32;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Олега Кошевого, дома №: 2, 3, 4, 5, 6, 7, 8, 38, 44;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Заводской, дома №: 1, 2, 5, 7, 8, 9, 9а, 10, 11, 12, 13, 13а, 14, 15, 15а, 16.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Комарова, 16,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"Средняя школа имени Магжана Жумабаева"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Пионерская, дома №: 1, 1а, 2, 2а, 2б, 2в, 2г, 2д, 2е, 3, 3а, 4, 4а, 5, 6, 7, 8, 9, 9б, 9в, 10, 11, 11а, 13, 14, 16, 16а, 16б, 16в, 18, 18а, 18б, 20, 22, 22а, 22б, 24, 26, 26а, 28, 28а, 30;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Целинная, дома №: 20, 22, 23, 23а, 24, 26, 28, 29, 29а, 29б, 31, 31а, 31в, 32, 33, 34,34б, 35, 36, 37, 37а, 38, 39, 40, 42, 43, 44, 44а, 45, 46, 46а, 47, 48, 49, 50, 51, 52, 53, 53а, 54, 55а, 56, 58, 60, 62, 64, 66, 68, 68а, 70, 72, 74, 76, 78;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Береговая, дома №: 80, 83;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 Кунанбаева, дома №: 82, 86;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Алии Молдагуловой, дома №: 65, 69, 70, 71, 72, 73;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Ыбырая Алтынсарина, дома №: 64, 69, 71;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Комарова, дома №: 1, 3, 4, 5, 6, 7, 8, 8а, 8б, 9, 10, 11, 12, 13, 14, 15, 16, 16а, 17, 18, 19, 20, 23, 25;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Южная, дома №: 1, 1а, 2, 3, 4, 5, 6, 6а, 6б, 6 в, 7, 8, 10, 11, 13, 13а, 14, 15, 16, 17, 18, 19, 20, 21, 22, 23, 24, 25, 26, 27, 28, 29, 30, 31, 32, 33, 34, 35, 36, 37, 38, 39, 40, 41, 43, 45, 47;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Спортивная, дома №: 4, 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Школьная, дома №: 1, 3, 4, 5, 6, 7, 8, 9, 10, 11;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Энергетиков, дома №: 1, 2, 2а, 2в, 3, 4, 5, 5а, 6, 7, 8, 9, 10, 11, 12, 13, 14, 15, 17, 19, 21, 21а, 23, 25, 25а, 27;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Мухтара Ауэзова, дома №: 1, 2, 2а, 3, 3а, 4, 5, 5а, 6, 7, 8, 9, 10, 11, 12, 13, 14, 15, 16, 17, 18, 19, 20, 21, 22, 23, 24, 25, 26, 27, 27а, 28, 29, 33;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Ново-Целинная, дома №: 2, 2а, 3, 3а, 4, 4а, 5, 6, 6а, 7, 8, 8а, 9, 10, 11, 12, 13, 14, 15, 16, 17, 18, 19, 20, 21, 22, 23, 24;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Королева, дома №: 1, 1б, 2, 3, 3а, 3б, 5, 7, 9, 9а, 11, 11а, 12, 13, 14, 15, 17, 19, 21, 23;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Королева, дома №: 11, 13;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Пионерский, дома №: 1, 3, 4, 4а, 4б, 5, 7а, 9, 10;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Гоголя, дома №: 1, 2, 3, 4, 5, 6, 7, 8, 10, 12, 14, 16, 18;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Лихачева, дома №: 1, 2, 3, 5, 6, 8, 9, 10, 11, 14, 15, 16, 18, 20.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Сабита Муканова, 34, здание коммунального государственного учреждения "Школа-гимназия имени Батыр Баяна"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Юбилейная, дома №: 33, 33а, 35, 36, 37, 38, 39, 41, 41а, 44, 46, 54, 56, 58, 60;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Целинная, дома №: 2а, 3, 3а, 5, 6, 7, 9, 10, 11, 13, 14, 15, 16, 17, 18;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Восточная, дома №: 3, 3а, 6, 8, 10, 12;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Ленинградская, дома №: 1, 2, 3, 4, 6, 7, 9, 9а, 12, 14, 14а;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Тараса Шевченко, дома №: 1, 3, 4, 5, 6, 7, 9, 12, 13, 15, 17, 19, 19а, 21;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Пятилетка, дома №: 2, 3, 4, 5, 6, 11, 12;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Комсомольская, дома №: 1, 7, 8, 9, 10, 12, 15, 17, 18;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Чапаева, дома №: 1, 2, 3, 4, 5, 8, 9, 10, 11, 12, 13, 16, 18, 19, 20, 21, 22, 23, 24;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Батыра Баяна, дома №: 1, 2, 3, 4, 5, 6, 10, 11, 14, 15, 23, 27;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Ыбырая Алтынсарина, дома №: 1, 3, 4, 6, 7, 9, 23, 24, 25, 26, 27, 29, 30, 31, 33, 35, 36, 37, 38, 38а, 39, 40, 41, 42, 43, 43а, 44, 45, 46, 47, 48, 49, 50, 51, 52, 53, 54, 55, 56, 57, 58, 59, 60, 61, 62, 63, 65, 67;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Алии Молдагуловой, дома №: 1, 8, 14, 15, 16, 17, 18, 19, 20, 21, 23, 26, 28, 29, 30, 31, 32, 33, 34, 35, 36, 38, 39, 40, 41, 42, 43, 45, 46, 47, 48, 49, 50, 51, 53, 55, 56, 57, 58, 59, 60, 61, 62, 63, 64, 65, 66, 68;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 Кунанбаева, дома №: 5, 6, 8, 12, 13, 14, 15, 16, 17, 18, 19, 20, 22, 22а, 23, 23а, 24, 24а, 25, 26, 27, 29, 30, 31, 32, 33, 35, 36, 37, 38, 39, 40, 41, 41а, 43, 44, 45, 46, 47, 48, 48а, 49, 50, 51, 51а, 52, 53, 54, 55, 56, 57, 58, 59, 60, 61, 62, 63, 64, 65, 66, 67, 68, 69, 70, 71, 72, 73, 74, 75, 77, 78, 80;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Береговая, дома №: 5, 9, 10, 14, 15, 17, 19, 20, 21, 21а, 22, 23, 23а, 24, 25, 27, 30, 32, 33, 34, 35, 36, 38, 39, 40, 41, 42, 43, 44, 45, 49, 50, 51, 51а, 52, 53, 55, 58, 59, 60, 60а, 61, 62, 63, 64, 64а, 65, 65а, 67, 68, 69, 74, 75, 76, 77;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Тахира Мусаева, дома №: 2, 3, 4, 7, 7а, 8, 10, 11, 12, 13,14;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Никулина, дома №: 9, 13, 15, 16, 17, 18;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Чкалова, дома №: 1, 2, 5, 10, 13, 17, 19, 23;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Семена Киреева, дома №: 1, 2, 3, 4, 5, 6, 7, 9, 12, 15, 16, 16а, 17, 18, 19, 20, 21, 23, 25, 26, 27, 28, 29, 30, 31, 31а, 32, 32а, 34, 35, 37,37а, 38, 38а, 39, 40, 41, 42, 42а, 43, 44, 44а, 45, 46, 47а, 47б, 48, 49, 51, 52а, 52, 53, 54, 55, 56, 57, 58, 58а, 59, 60, 61, 62, 62а, 63, 64, 65, 66, 68, 70, 72;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Пушкина, дома №: 2, 3, 4, 7, 12, 13, 15, 18, 20, 20а, 22, 26, 27, 28, 29, 31, 32, 33, 34, 35, 36, 36а, 37, 38, 39, 40, 41, 42, 43, 44, 45, 46, 46а, 48, 49, 51, 53;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Первомайская, дома №: 1, 2, 3, 4, 4а, 5, 6, 6а, 7, 7а, 8, 8а, 10, 10а, 11, 11а, 12а, 14а, 16, 16а, 19, 20, 20а, 22, 22а, 22б;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Сабита Муканова, дома №: 1, 1а, 1б, 1в, 1г, 1д, 2, 2а, 2б, 2в, 2г, 3, 3а, 3б, 4, 4а, 4б, 5, 6, 6а, 6б, 6в, 7, 8, 9, 10, 11, 11а, 12, 12а, 13, 14, 15, 15а, 15в, 15б, 16, 17, 18, 20, 21, 22, 24а, 25, 26, 27, 29, 31, 31а, 31б, 32, 32а, 32б, 33, 33а, 33б, 33в, 33г, 34, 34а, 35, 35а, 35б, 35в, 35г, 35д, 36, 37, 37а, 37б, 37в, 38, 39, 40, 41, 41а, 42, 43, 43а, 44, 45, 45б, 46, 46а, 46б, 48, 49, 50, 51, 52, 53, 54а, 54, 55, 57, 58а, 59, 61, 63, 64, 66, 70;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Вокзальная, дом №: 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Элеваторная, дома №: 1, 2, 2а, 3, 4, 5, 6, 7, 8, 9, 10, 12, 13, 14, 15, 16, 17, 18, 19, 20, 21, 22, 23, 23а, 24, 25, 25а, 26, 27, 28, 29, 29а, 30, 31, 32, 33, 34, 35;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Рабочая, дома №: 1, 2, 3, 3а, 4, 5, 6, 7, 8, 9, 10, 11, 12, 13, 14, 15, 17, 19;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Озерная, дома №: 1, 1а, 3, 5, 7, 7а, 9, 11, 12, 13, 14, 14а, 15, 16, 18, 19, 20, 21, 23, 25, 27, 29, 31;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Привокзальная площадь, дома №: 1, 2, 4, 5, 6, 12, 13, 14, 16 18;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Элеваторный, дома №: 4, 5, 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Элеваторный, дома №: 3, 4, 5, 7, 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Маншук Маметовой, дома №: 1, 2, 3, 4, 5, 7, 8, 10, 11, 12, 13, 14, 15, 16, 17, 18, 20, 21, 22, 23, 24, 25, 26, 27, 28, 29, 30, 32, 34, 36, 38;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Набережная, дома №: 3, 5, 11, 13, 15, 19, 19а, 27, 29, 33.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8Г, административное здание коммунального государственного учреждения "Отдел предпринимательства района Магжана Жумабаева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Батыр Баяна, дома №: 28, 29, 30, 31, 32, 33, 34, 36, 37, 38, 39, 39а, 40, 41, 42, 43, 44, 45, 46, 47, 48, 49, 50, 51, 51а, 52, 53, 54, 55, 56, 57, 58, 59, 60, 61, 61а, 62, 63, 64, 65, 65а, 66, 67, 67а, 68, 69, 70, 71, 73, 79, 79а;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Чапаева, дома №: 27, 28, 29, 30, 31, 32, 33, 33а, 34, 35, 36, 38, 39, 40, 41, 42, 43, 44, 48, 49, 50, 51, 52, 53, 55, 56, 57, 58, 58а, 59, 60, 61, 63, 64, 65, 68;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Комсомольская, дома №: 20, 22, 23, 25, 27, 28, 29, 30, 33, 35, 36, 37, 38, 38а, 38б, 41, 42, 42а, 43, 44, 45, 46, 47, 48, 49, 50, 51, 52, 53, 54, 55, 58;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Пятилетка, дома №: 17, 18, 19, 20, 21, 22, 26, 27, 27а, 28, 29, 31, 36, 37, 38, 38б, 39, 40, 41, 42, 43, 44, 45, 46, 47, 48, 49, 50, 51, 52, 53, 54, 56;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Тараса Шевченко, дома №: 16, 17, 18, 20, 22, 23, 25, 27, 28, 29, 30, 35, 36, 37, 38, 39, 40, 42, 43, 44, 45, 46, 47, 49, 51, 53, 55;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Ленинградская, дома №: 13, 15, 17, 18, 20, 23, 25, 26, 27, 28, 32, 33, 35, 36, 37, 38, 39, 40, 41, 42, 43, 44, 45, 47;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Тахира Мусаева, дома №: 24, 25, 26, 27, 28, 29, 30, 31, 32, 34, 35, 36, 37, 38, 39, 40, 41, 41а, 42, 43, 44, 45, 46, 47, 48, 49, 50, 51, 52, 53, 54, 55, 56, 57, 58, 59, 60, 61, 62, 63, 64, 65, 66, 67, 68, 69, 70, 71, 72, 73, 74, 75, 76, 77, 79, 80, 81, 82, 82а, 83, 84, 84а, 84б, 84в, 85, 86, 86а, 86б, 87, 88, 89, 90, 91, 92, 93, 95, 97, 99, 101, 103, 105;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Никулина, дома №: 26, 27, 28, 30, 31, 32, 33, 34, 35, 36, 37, 38, 39, 40, 41, 42, 43, 43а, 44, 45, 46, 47, 48, 49, 50, 51, 52, 53, 54, 55, 56, 57, 58, 59, 60, 61, 62, 63, 64, 65, 66, 67, 68, 69, 70, 71, 72, 73, 74, 75, 76, 77, 78, 79, 80, 81, 82, 83, 84, 85, 86, 87, 88, 89, 90, 91, 92, 93, 94, 94а, 95, 96, 98, 100, 100а;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Чкалова, дома №: 26, 27, 28, 30, 31, 32, 33, 34, 35, 36, 37, 38, 39, 40, 41, 42, 43, 44, 45, 46, 46а, 47, 48, 49, 51, 52, 54, 55, 56, 57, 57а, 58, 59, 60, 61, 62, 63, 64, 65, 66, 67, 68, 68а, 69, 70, 71, 71а, 72, 72а, 73, 74, 75, 75а, 76, 77, 78, 79, 80, 81, 82, 83, 85, 87, 87а, 93, 95;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1–Западная, дома №: 2, 3, 4, 5, 10, 11, 13, 16, 17, 18, 19, 21, 24, 26, 28, 29, 30, 31, 32, 33, 34, 35, 36, 37, 38, 39, 40, 41, 43;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2–Западная, дома №: 1, 2, 3а, 4, 5, 7, 10, 12, 13, 15, 18, 20, 21, 22, 23, 25, 27, 28, 29, 30, 31, 32, 34, 36, 38;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3–Западная, дома №: 3, 4, 6, 9, 11, 12, 14, 16, 17, 19, 20, 21, 23, 24, 24а, 25, 26, 26а, 27, 28, 29, 30, 32, 34;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Жабаева, дома №: 3, 4, 5, 6, 7, 11, 12, 13, 14, 15, 16, 18, 19, 20, 21, 22, 23, 24, 25, 26, 27, 28, 29, 30, 31;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Зеленая, дома №: 1, 3, 4, 6, 8, 9, 10, 11, 12, 14, 15, 15а, 20, 21, 21а, 21б, 22, 22а, 23, 24, 24а, 25, 26, 27, 28, 30, 31, 32, 33, 35, 42, 44, 46, 47, 48, 49, 50, 52, 55, 57, 59, 61, 63, 65, 67, 69, 71, 73, 75, 77, 79, 83, 85, 87, 89, 91;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Медиков, дома №: 3, 5, 7, 11, 12, 13, 14, 14а, 15, 16, 16а, 16б, 17, 17а, 18, 19, 20, 21, 22, 28;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Луговая, дома №: 1, 3, 4, 5, 6, 7, 8, 9, 10, 11, 12, 13, 14, 15, 16, 17, 18, 19, 20, 21, 22, 23, 24, 25, 25а, 26, 27, 28, 28а, 29, 29а, 30, 31, 31а, 32, 33, 33а;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Мира, дома №: 8а, 8б, 10, 10а, 10б, 14, 16, 18, 20, 21, 22, 24, 26, 27, 28, 30, 32, 33, 34, 39, 41, 41а, 45, 51, 51а, 53, 55, 59, 61, 63, 65, 67, 69, 71, 73;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Полевая, дома № 1, 2, 2б, 3, 4, 5, 6, 7, 8, 10, 12, 14, 16, 18, 20, 21, 22, 24, 26, 28, 30, 32;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Новая, дома №: 1, 2, 3, 4, 5, 6, 7, 8, 9, 10, 11, 13, 14, 15, 16, 17, 18, 19, 20, 21, 22, 23, 24, 26, 28, 30.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Строительная, 36,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"Колледж профессиональной подготовки и сервиса акимата Северо-Казахстанской области Министерства образования и науки Республики Казахстан"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Мичурина, дома №: 3, 5, 7, 13, 15, 17, 21, 23, 25, 27, 33, 35, 41;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Привокзальная, дома №: 24, 26, 26а, 28, 28а, 30, 32, 34, 111, 113, 117, 119, 121, 123, 125, 127, 129, 133, 135, 137, 139, 141, 143, 147, 149, 151, 157, 167;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Садовая, дома №: 82, 84, 90, 91, 92, 93, 94, 95, 96, 97, 98, 99, 100, 101, 102, 103, 104, 106, 107, 108, 109, 110, 111, 112, 113, 114, 115, 116, 117, 117а, 118, 119, 119а, 120, 121, 122, 123, 124, 125, 126, 127, 128, 129, 130, 131, 132, 133, 133а, 134, 135, 137, 141, 143, 145, 147, 149, 151, 153, 155, 159;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Степная, дома №: 78, 79, 80, 81, 82, 83, 84, 85, 86, 87, 88, 88а, 89, 90, 91, 92, 93, 94, 95, 96, 97, 98, 99, 100, 100а, 101, 103, 104, 105, 106, 107, 108, 109, 110, 111, 112, 113, 114, 115, 117, 118, 119, 120, 121, 122, 123, 124, 125, 127, 129, 131, 133, 135, 137, 139, 141;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Буденного, дома №: 86, 88, 90, 90а, 90б, 92, 94, 98, 100, 102, 104, 106, 108, 110, 112, 113, 114, 115, 116, 117, 118, 119, 120, 120а, 121, 122, 123, 124, 125, 126, 127, 128, 129, 130, 131, 132, 133, 134, 135, 136, 137, 139, 141, 143, 145, 147, 149, 151, 153, 155, 157, 159, 161, 163, 165, 167, 169;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Старо–Лесная, дома №: 98, 100, 104, 106, 107, 108, 109, 110, 111, 112, 113, 114, 115, 115а, 116, 117, 118, 119, 120, 121, 122, 123, 124, 125, 126, 127, 128, 129, 130, 131, 132, 133, 134, 135, 136, 138, 139, 139а, 143, 145;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Ново-Лесная, дома №: 70, 72, 74, 76, 78, 80, 84, 86, 89, 90, 90а, 91, 91а, 92, 92а, 93, 94, 95а, 96а, 97, 99, 100, 103, 105, 107, 107а, 109, 111, 113, 115а, 115, 119;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Северная, дома №: 50, 50а, 52, 54, 56, 58;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Дорожная, дома №: 13, 13б, 15, 15а, 17, 29;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Урожайная, дома №: 1, 3, 4, 4а, 5, 6, 10, 11, 12, 15, 17, 19;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Шухова, дома №: 3, 4, 5, 6, 7, 11, 12, 13, 14, 19, 20, 21, 23, 26, 27, 32, 34, 35;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Плеханова, дома №: 3, 4, 5, 6, 7, 8, 13, 14, 15, 18, 20 ,21, 22, 23, 24, 27, 29, 33, 34, 35;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Интернациональная, дома №: 3, 4, 5, 6, 7, 8, 13, 14, 16, 17, 18, 22, 23, 24, 25, 30;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Панфилова, дома №: 3, 4, 5, 6, 11, 12, 14, 15, 17, 20, 22, 23, 26;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Строительная, дома №: 2, 4, 6, 10, 12, 14, 16, 17, 19, 20, 21, 22, 25, 27, 27б, 28, 30, 32, 33, 34, 36, 36а, 36б, 39, 39а, 39б, 39в, 39г, 40, 42, 44, 46, 48, 50, 52, 54, 56.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 улица Буденного, 10, здание коммунального государственного учреждения "Булаевская средняя школа № 2"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Привокзальная, дома №: 1, 2, 2а, 3, 4, 5, 6, 6а, 7, 9, 10, 11, 12, 13, 14, 15, 17, 18, 20, 25, 29, 31, 35, 37, 39, 45, 51, 53, 55, 61, 67, 73, 79, 83, 85, 89, 93, 97, 99, 103;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Мичурина, дома №: 4, 6, 12, 18, 20, 22, 24, 26, 28, 30, 34, 40;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Садовая, дома №: 1, 2, 3, 4, 5, 6, 7, 8, 9, 10, 11, 12, 13, 15, 16, 17, 18, 19, 20, 21, 21а, 22, 24, 25, 26, 27, 28, 29, 30, 30а, 30б, 31, 32, 34, 35, 36, 37, 38, 38б, 39, 40, 41, 42, 43, 44, 45, 46, 47, 48, 50, 51, 52, 52а, 54, 55, 55а, 56, 56б, 57, 59, 60, 61, 62, 63, 64, 65, 66, 67, 68, 69, 69а, 70, 70а, 70б, 71, 72, 73, 74, 75, 76, 77, 78, 79, 80, 80а, 81, 81а, 83, 85, 87, 89;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Степная, дома №: 1, 1а, 2, 3, 4, 5, 5а, 6, 7, 8, 9, 10, 11, 12, 13, 14, 15, 16, 17, 18, 19, 20, 21, 22, 23, 24, 25, 27, 28, 29, 30, 31, 32, 33, 34, 35, 36, 37, 38, 39, 40, 41, 42, 43, 44, 45, 46, 47, 48, 49, 50, 51, 52, 53, 54, 55, 56, 57, 58, 59, 60, 61, 61а, 62, 63, 64, 65, 66, 67, 68, 69, 70, 71, 72, 73, 74, 75, 76, 77;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Буденного, дома №: 1, 2, 2д, 3, 4, 5, 6а, 7, 8, 8а, 9, 10, 11, 12, 13, 14, 15, 16, 16а, 17, 18, 19, 20, 21, 22, 23, 24, 25, 26,27, 28, 29, 30, 30а, 31, 32, 33, 34, 35, 36, 37, 38, 39, 40, 41, 41а, 42, 43, 44, 45, 46, 46а, 47, 48, 49, 50, 51, 52, 53, 54, 55, 56, 57, 58, 58а, 59, 60, 61, 61а, 62, 63, 64, 65, 66, 68, 70, 70а, 71, 72, 73, 74, 75, 76, 76а, 77, 78, 79, 80, 81, 82, 83, 84, 85, 87, 89, 91, 91а, 93, 95, 97, 99, 101, 103, 105, 105а, 107, 107а, 109;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Старо-Лесная, дома №: 1, 1а, 2, 2а, 3, 5, 6, 7, 8, 9, 10, 11, 12, 13, 15, 16, 17, 18, 19, 21, 22, 23, 24, 25, 26, 27, 28, 29, 32, 32а, 33, 33а, 34, 36, 37, 38, 39, 40, 40а, 40б, 42, 43, 44, 45, 46, 47, 48, 48а, 49, 51, 52, 53, 54, 55, 56, 57, 58, 58а, 59, 60, 61, 62, 63, 64, 64а, 65, 66, 67, 68, 69, 70, 71, 72, 73, 75, 76, 77, 78, 78а, 79, 80, 81, 83, 84, 85, 86, 87, 88, 88а, 89, 90а, 90, 91, 93, 95, 96, 97, 99, 101, 103, 105;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Ново-Лесная, дома №: 1, 1а, 2, 3, 4, 5, 6, 7, 8, 9, 10, 11, 12, 13, 14, 15, 16, 17, 18, 19, 20, 21, 21а, 22, 24, 25, 25а, 26, 29, 30, 31, 31а, 34, 35, 36, 36а, 37, 37а, 38, 38а, 41, 42, 42а, 43, 43а, 44, 45, 46, 47, 48, 48а, 49, 50, 50а, 51, 51а, 52, 52а, 54, 54а, 55, 56, 57, 59, 59а, 60, 61, 62, 62а, 63, 64, 65, 65а, 67, 68а, 69, 71, 72, 73, 77, 77а, 79, 81, 81а, 83, 85, 85а, 87;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Северная, дома №: 1, 1а, 1б, 1д, 2, 3, 3а, 4, 5, 6, 7, 8, 9, 10, 11, 12а, 12, 13, 13а, 14, 15, 15а, 16, 17, 18, 19, 19а, 20, 21, 22, 23, 24, 25, 26, 27, 28, 28а, 29, 30, 31, 32, 33, 35, 36, 37, 38, 39, 40, 41, 42, 43, 44, 46, 48, 53, 57, 61, 63, 65, 67, 69, 71, 73, 75, 77, 79;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Дорожная, дома №: 1, 1б, 1в, 1г, 1д, 1е, 2, 2а, 2б, 3, 4, 4а, 5, 6, 6а, 7, 8, 9, 10, 11, 12, 14, 14а, 16, 18, 20, 22, 24, 26, 28;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Кутузова, дома №: 2, 2а, 2б, 3, 5, 6, 8, 9, 9а, 10, 11, 13, 14, 20, 22;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Суворова, дома №: 3, 4, 5, 5а, 10, 11, 12, 13, 14, 15, 16, 21, 22, 23, 24, 26, 28, 29, 32, 35, 40;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Шокана Уалиханова, дома №: 1, 3, 6, 7, 7а, 9, 11, 12, 13, 14, 15, 16, 17, 18, 19, 24, 25, 26, 27, 28, 30, 30а, 33, 35, 36, 38, 41, 44, 46, 47, 49;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Горького, дома №: 3, 4, 5, 5а, 6, 7, 8, 9, 10, 12, 14, 15, 16, 17, 18, 22, 23, 24, 28, 29, 31, 34, 36, 38, 40;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Толстого, дома №: 2, 3, 4, 5, 6, 8, 10, 11, 13, 15;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Столбовая, дома №: 1, 2, 3, 4, 6, 9, 10, 11, 12, 13, 16, 17, 18, 19, 20 ,25, 26, 27, 28, 28а, 29, 30, 32, 35, 37, 38, 40, 43, 44, 45, 46, 48, 49;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Лермонтова, дома №: 3, 4, 6, 9, 11, 12, 14;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Сенная, дома №: 5, 7, 9, 15;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Амангельды, дома №: 3, 4, 5, 6, 7, 8, 10, 11, 12, 12а, 13, 14, 15, 16, 18, 20, 21, 22, 23, 24, 25;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Некрасова, дома №: 3, 4, 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Школьный, дома №: 3, 4, 6.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Нефтеплощадка, 15, помещение медицинского пункта коммунального государственного предприятия на праве хозяйственного ведения "Районная больница района Магжана Жумабаева"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Нефтеплощадка, дома №: 1, 1а, 1б, 2, 3, 4, 5, 6, 7, 8, 9, 9а, 10, 11, 11а, 12, 13, 14, 15, 15а, 16, 18, 19, 20, 20а, 21, 22, 23, 24, 25, 26, 28, 30, 32;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Заготскот, дома №: 1, 2, 3, 4, 5, 6, 7, 8, 9, 10, 11, 12, 13, 14, 15, 16, 17, 18, 20, 22, 23, 24, 26.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Медвежка,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Школьная, 19,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"Медвежинская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Медвежка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Тахира Мусаева, 25А, здание коммунального государственного учреждения "Полтавская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Мира, 12,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"Хлеборобская основная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Рощино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Александровка,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2А, здание коммунального государственного учреждения "Александровская основная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Алуа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Бастомар,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улица, 20,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"Бастомарская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Бастомар,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Екатериновка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Возвышенка,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Магжана Жумабаева, 34, здание Возвышенского Дома культуры коммунального государственного учреждения "Аппарат акима Возвышенского сельского округа района Магжана Жумабаева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Возвышенка,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Изобильное,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Малая Возвышенка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Золотая Нива, улица Новосельская, 8, помещение медицинского пункта коммунального государственного предприятия на праве хозяйственного ведения "Районная больница района Магжана Жумабаева"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Золотая Нива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Караганды,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Рабочая, 18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Центра досуга коммунального государственного учреждения "Аппарат акима сельского округа Ноғайбай би района Магжана Жумабаева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Каракога,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Николая Жигалова, 11, здание Дома культуры коммунального государственного учреждения "Аппарат акима Каракогинского сельского округа района Магжана Жумабаева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Чистое,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Центральная 2/2,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медицинского пункта коммунального государственного предприятия на праве хозяйственного ведения "Районная больница района Магжана Жумабаева"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Образец,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Школьная, 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центра досуга населения товарищества с ограниченной ответственностью "Нұр-Агро 2050"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Образец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Ногайбай,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Ногайбай, 31,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центра досуга населения товарищества с ограниченной ответственностью "Ногайбай"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Ногайбай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Конюхово,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Центральная, 25,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"Конюховская основная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Конюхово,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Камышлово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Куломзино,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улица, 20,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"Куломзинская начальная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Куломзино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Лебяжье, улица Коммунистическая, 9, здание Центра досуга коммунального государственного учреждения "Аппарат акима Лебяжинского сельского округа района Магжана Жумабаева Северо-Казахстанской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Лебяжье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Куралай,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Орталық, 29,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"Красно-Казахстанская неполная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Куралай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Жастар,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Мира, 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"Молодежная начальная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Сарытомар,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Клубная, 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Сарытомарского Дома культуры коммунального государственного учреждения "Аппарат акима сельского округа Мағжан района Магжана Жумабаева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Сарытомар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Молодогвардейское,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Школьная, 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"Молодогвардейская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Молодогвардейское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Надежка,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Ново-Лесная, 41,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Надеждинского Дома культуры коммунального государственного учреждения "Аппарат акима сельского округа Ноғайбай би района Магжана Жумабаева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Надежка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Дюсеке,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улица, 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медицинского пункта коммунального государственного предприятия на праве хозяйственного ведения "Районная больница района Магжана Жумабаева"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Дюсеке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Еремеевка,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улица, 13,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"Еремеевская начальная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Еремеевка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Бинаш,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улица, 27,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"Беняшская неполная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Бинаш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Гаврино,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Центральная, 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бывшее здание коммунального государственного учреждения "Гавринская начальная школа" района Магжана Жумабаева Северо-Казахстанской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Гаврино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Октябрьское,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улица, 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"Октябрьская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Октябрьское,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Суворовка,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Зарослое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Хлебороб,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улица, 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"Хлеборобовская неполная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Хлебороб,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Писаревка,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улица, 29,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"Писаревская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Писаревка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Веселовка,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улица, 10,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медицинского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государственного предприятия на праве хозяйственного ведения "Районная больница района Магжана Жумабаева"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Полудино, улица Абай Құнанбаев, 59, здание Полудинского Дома культуры коммунального государственного учреждения "Аппарат акима Полудинского сельского округа района Магжана Жумабаева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Полудино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Ганькино, улица Тәуелсіздік, 6, здание коммунального государственного учреждения "Ганькинская неполная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Ганькино,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Ганькино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Советское,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Дубинина, 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Дома культуры коммунального государственного учреждения "Аппарат акима сельского округа Алтын дән района Магжана Жумабаева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Советское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Придорожное,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Школьная, 33,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"Придорожная неполная средняя школа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Придорожное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Майбалык,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Степная, 10А,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"Майбалыкская основная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Майбалык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Таманское,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Школьная, 21,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"Таманский комплекс школа-ясли-сад"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Таманское,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Сейфолла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Пулеметовка,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Центральная, 28,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"Пулеметовская начальная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Пулеметовка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Узынколь,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улица, 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Узынкольского Дома культуры коммунального государственного учреждения "Аппарат акима Узынкольского сельского округа района Магжана Жумабаева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Шандак,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улица, 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медицинского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государственного предприятия на праве хозяйственного ведения "Районная больница района Магжана Жумабаева"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Шандак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Косколь,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улица, 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товарищества с ограниченной ответственностью "Рика KZ"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Успенка,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Садовая, 26,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Успенского Дома культуры коммунального государственного учреждения "Аппарат акима Успенского сельского округа района Магжана Жумабаева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Сулышок,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улица, 23,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"Енбекши-казахская неполная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Сулышок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Уваковское,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Байтерек,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Молодежная, 16,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"Фурмановская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Байтерек,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Рявкино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Береке,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улица, 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медицинского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государственного предприятия на праве хозяйственного ведения "Районная больница района Магжана Жумабаева"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Новотроицкое,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Центральная, 34,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"Колосовская неполная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Новотроицкое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Пролетарка,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улица, 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"Пролетарская начальная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Пролетарка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Чистовское,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Школьная, 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"Чистовская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Чистовское,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Урожайное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Тищенко,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улица, 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Центра досуга коммунального государственного учреждения "Аппарат акима Чистовского сельского округа района Магжана Жумабаева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Тищенко,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Украинка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