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3b34b" w14:textId="363b3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Мамлютского района Северо-Казахстанской области от 11 декабря 2023 года № 14/4 "Об утверждении Правил оказания социальной помощи, установления ее размеров и определения перечня отдельных категорий нуждающихся граждан Мамлютского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14 марта 2024 года № 23/4. Зарегистрировано в Департаменте юстиции Северо-Казахстанской области 18 марта 2024 года № 7719-15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"Об утверждении Правил оказания социальной помощи, установления ее размеров и определения перечня отдельных категорий нуждающихся граждан Мамлютского района Северо-Казахстанской области" от 11 декабря 2023 года № 14/4 (зарегистрировано в Реестре государственной регистрации нормативных правовых актов под № 7655-15)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социальной помощи, установления ее размеров и определения перечня отдельных категорий нуждающихся граждан Мамлютского района,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указанных правил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оказания социальной помощи, установления ее размеров и определения перечня отдельных категорий нуждающихся граждан Мамлютского района Северо-Казахстанской области";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Настоящие правила распространяются на лиц, постоянно проживающих и зарегистрированных на территории Мамлютского района Северо-Казахстанской области.";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День вывода ограниченного контингента советских войск из Демократической Республики Афганистан - 15 февраля: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Советской Армии, Военно-Морского Флота, Комитета государственной безопасности, лица начальствующего и рядового состава Министерства внутренних дел бывшего Союза Советских Социалистических Республик (далее- Союза ССР)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 - в размере 35 (тридцать пять) месячных расчетных показателей, за исключением 15 февраля 2024 года, к 15 февраля 2024 года в связи с празднованием 35-летия вывода ограниченного контингента советских войск из Демократической Республики Афганистан в размере 50 (пятьдесят) месячных расчетных показателей;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военнообязанные, призвавшиеся на учебные сборы и направлявшиеся в Афганистан в период ведения боевых действий - в размере 35 (тридцать пять) месячных расчетных показателей, за исключением 15 февраля 2024 года, к 15 февраля 2024 года в связи с празднованием 35-летия вывода ограниченного контингента советских войск из Демократической Республики Афганистан в размере 50 (пятьдесят) месячных расчетных показателей;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автомобильных батальонов, направлявшиеся в Афганистан для доставки грузов в эту страну в период ведения боевых действий, военнослужащие летного состава, совершавшие вылеты на боевые задания в Афганистан с территории бывшего Союза ССР - в размере 35 (тридцать пять) месячных расчетных показателей, за исключением 15 февраля 2024 года, к 15 февраля 2024 года в связи с празднованием 35-летия вывода ограниченного контингента советских войск из Демократической Республики Афганистан в размере 50 (пятьдесят) месячных расчетных показателей;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рабочие и служащие, обслуживавшие советский воинский контингент в Афганистане, получившие ранения, контузии или увечья либо награжденные орденами и медалями бывшего Союза ССР за участие в обеспечении боевых действий - в размере 35 (тридцать пять) месячных расчетных показателей, за исключением 15 февраля 2024 года, к 15 февраля 2024 года в связи с празднованием 35-летия вывода ограниченного контингента советских войск из Демократической Республики Афганистан в размере 50 (пятьдесят) месячных расчетных показателей;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- в размере 35 (тридцать пять) месячных расчетных показателей, за исключением 15 февраля 2024 года, к 15 февраля 2024 года в связи с празднованием 35-летия вывода ограниченного контингента советских войск из Демократической Республики Афганистан в размере 50 (пятьдесят) месячных расчетных показателей;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рабочие и служащие соответствующих категорий, обслуживавшие действовавшие воинские контингенты в других странах и которым инвалидность установлена вследствие ранения, контузии, увечья либо заболевания, полученных в период ведения боевых действий - в размере 35 (тридцать пять) месячных расчетных показателей;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 - в размере 35 (тридцать пять) месячных расчетных показателей;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Республики Казахстан, выполнявшие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 - в размере 35 (тридцать пять) месячных расчетных показателей;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Республики Казахстан, принимавшие участие в качестве миротворцев в международной миротворческой операции в Ираке в период с августа 2003 года по октябрь 2008 года - в размере 35 (тридцать пять) месячных расчетных показателей;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военнослужащие, а также лица начальствующего и рядового состава органов внутренних дел и государственной безопасности бывшего Союза ССР, принимавшие участие в урегулировании межэтнического конфликта в Нагорном Карабахе в период с 1986 по 1991 годы - в размере 35 (тридцать пять) месячных расчетных показателей;".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возникщие с 15 февраля 2024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Мамлютского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Каримова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