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0a95" w14:textId="0020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29 декабря 2023 года № 125/9 "Об утверждении бюджета Чермошнянского сельского округа Тайыншинского района Северо-Казахстанской области на 2024 - 2026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Тайыншинского районного маслихата Северо-Казахстанской области от 27 февраля 2024 года № 144/12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Чермошнянского сельского округа Тайыншинского района Северо-Казахстанской области на 2024-2026 годы" от 29 декабря 2023 года №125/9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Чермошнянского сельского округа Тайыншинского района Северо-Казахстанской области на 2024-2026 годы согласно приложениям 1, 2, 3 и 4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76920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- 1174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–62520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82000,4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5080,4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5080,4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5080,4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бюджете Чермошнянского сельского округа на 2024 год расходы за счет свободных остатков бюджетных средств, сложившихся на начало финансового года в сумме 4930 тысяч тенге, согласно приложению 4 к настоящему решению";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февраля 2024 года № 144/12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125/9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Чермошнянского сельского округа Тайыншинского района Северо-Казахстанской области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 2024 года № 144/12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125/9</w:t>
            </w:r>
          </w:p>
        </w:tc>
      </w:tr>
    </w:tbl>
    <w:bookmarkStart w:name="z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2024 года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