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0aaf" w14:textId="3660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22 февраля 2024 года № 61. Зарегистрировано в Департаменте юстиции Северо-Казахстанской области 26 февраля 2024 года № 7693-15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"Об автомобильном транспорте",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Тайыншинского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схемы перевозки в общеобразовательные школы детей, проживающих в отдаленных населенных пунктах Тайыншинского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3, 4, 5, 6, 7, 8, 9, 10, 11, 12, 13, 14, 15, 16, 17, 18, 19, 20, 21,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от 27 ноября 2015 года № 493 "Об утверждении схемы и порядка перевозки в общеобразовательные школы детей, проживающих в отдаленных населенных пункта Тайыншинского района Северо-Казахстанской области" (зарегистрировано в Реестре государственной регистрации нормативных правовых актов за № 3515).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от 26 июня 2023 года № 227 "О внесении изменений и дополнений в постановление акимата Тайыншинского района Северо-Казахстанской области от 27 ноября 2015 года № 493 "Об утверждении схемы и порядка перевозки в общеобразовательные школы детей, проживающих в отдаленных населенных пунктах Тайыншинского района Северо-Казахстанской области" (зарегистрировано в Реестре государственной регистрации нормативных правовых актов за № 7540-15).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перевозки в общеобразовательные школы детей, проживающих в отдаленных населенных пунктах Тайыншинского района Северо-Казахстанской области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перевозки в общеобразовательные школы детей, проживающих в отдаленных населенных пунктах Тайыншинского района Северо-Казахстанской области (далее–Порядок), разработаны в соответствии с подпунктом 3-1) пункта 3 статьи 14 Закона Республики Казахстан "Об автомобильном транспорте", приказом исполняющего обязанности Министра по инвестициям и развитию Республики Казахстан от 26 марта 2015 года № 349 "Об утверждении Порядка перевозок пассажиров и багажа автомобильным транспортом" (зарегистрирован в Реестре государственной регистрации нормативных правовых актов за № 11550) (далее – Правила).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Требования, предъявляемые к перевозчикам и автотранспортным средствам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перевозки детей допускаются водители: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грубые нарушения трудовой дисциплины и Правил дорожного движения.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должен быть не менее трех лет.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Водителю автобуса при перевозке детей не позволяется: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километров в час;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провозить в автобусе запрещенные к провозу предметы, вещества и материалы;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съезд на грунтовые дороги и двигаться по ним (за исключением случаев перевозки детей на сельскохозяйственные работы и в места отдыха, а также во время проведения работ по ремонту и реконструкции дорог).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Перевозки детей осуществляются автобусами, микроавтобусами, оборудованными в соответствии с требованиями Правил и с предоставлением каждому ребенку отдельного места для сидения.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Техническое состояние, объемы и сроки проведения технического обслуживания, оборудование автобусов, выделяемых 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транспорта, согласно подпункта 23-10) статьи 13 Закона Республики Казахстан "Об автомобильном транспорте".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Автобусы, предназначенные для перевозки детей имеют не менее двух дверей и соответствуют пункту 1 приложения 25 к Санитарным правилам "Санитарно-эпидемиологические требования к транспортным средствам для перевозки пассажиров и грузов", утвержденным приказом Министра здравоохранения Республики Казахстан от 11 января 2021 года № ҚР ДСМ-5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 в Реестре государственной регистрации нормативных правовых актов под № 22066), а также оборудуются: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устанавливаются спереди и сзади автобуса;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 с лекарственными средствами и изделиями медицинского назначения согласно перечню лекарственных средств и изделий медицинского назначения автомобильных аптечек первой медицинской помощи, утвержденного приказом Министра здравоохранения Республики Казахстан от 2 июля 2014 года № 368 "Об утверждении перечня лекарственных средств и изделий медицинского назначения автомобильных аптечек первой медицинской помощи" (зарегистрирован в Реестре государственной регистрации нормативных правовых актов под № 9649);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перевозок детей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Перевозка детей автобусом в светлое время суток осуществляется с включенным ближним светом фар.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осеннее-зимний период времени площадки должны очищаться от снега, льда, грязи.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подъезде транспортного средства сопровождающие не допускают, чтобы дети побежали навстречу ему, скучивались у края проезжей части.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</w:p>
    <w:bookmarkEnd w:id="46"/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Заключение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Отношения, не урегулированные настоящим Порядком, регулируются в соответствии с действующим законодательством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 в коммунальное государственное учреждение "Мироновская средняя школа" коммунального государственного учреждения "Отдел образования Тайыншинского района" коммунального государственного учреждения "Управление образования акимата Северо-Казахстанской области", проживающих в селе Виноградовка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51943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 в коммунальное государственное учреждение "Яснополянская средняя школа" коммунального государственного учреждения "Отдел образования Тайыншинского района" коммунального государственного учреждения "Управление образования акимата Северо-Казахстанской области", проживающих в селе Дашка-Николаевка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 в коммунальное государственное учреждение "Макашевская основная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Краматоровка, Октябрьское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 в коммунальное государственное учреждение "Драгомировская средняя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Ивангород, Любимовка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 в коммунальное государственное учреждение "Ильичевская средняя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Аймак, Озерное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68199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 в коммунальное государственное учреждение "Новоприреченская основная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селе Заречное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64262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 в коммунальное государственное учреждение "Амандыкская средняя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селе Жанадаур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 в коммунальное государственное учреждение "Ильичевская основная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селе Агроном</w:t>
      </w:r>
    </w:p>
    <w:bookmarkEnd w:id="63"/>
    <w:bookmarkStart w:name="z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0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 в коммунальное государственное учреждение "Летовочная средняя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Подлесное, Краснокаменка</w:t>
      </w:r>
    </w:p>
    <w:bookmarkEnd w:id="65"/>
    <w:bookmarkStart w:name="z10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8105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0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перевозки детей в коммунальное государственное учреждение "Чкаловская средняя школа №1"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селе Новоберезовка </w:t>
      </w:r>
    </w:p>
    <w:bookmarkEnd w:id="67"/>
    <w:bookmarkStart w:name="z10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720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1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 в коммунальное государственное учреждение "Краснополянская средняя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Южное, Краснодольское, Доброжановка, Черниговка, Озерное</w:t>
      </w:r>
    </w:p>
    <w:bookmarkEnd w:id="69"/>
    <w:bookmarkStart w:name="z11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916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1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 в коммунальное государственное учреждение "Чермошнянская средняя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селе Бахмут</w:t>
      </w:r>
    </w:p>
    <w:bookmarkEnd w:id="71"/>
    <w:bookmarkStart w:name="z1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8105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2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перевозки детей в коммунальное государственное учреждение "Тайыншинская средняя школа №2"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Ново-Ивановка, Заречное </w:t>
      </w:r>
    </w:p>
    <w:bookmarkEnd w:id="73"/>
    <w:bookmarkStart w:name="z12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2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 в коммунальное государственное учреждение "Новогречановская основная школа" коммунального государственного учреждения "Отдел образования Тайыншинского района" коммунального государственного учреждения "Управление образования акимата Северо-Казахстанской области", проживающих в селе Новодворовка</w:t>
      </w:r>
    </w:p>
    <w:bookmarkEnd w:id="75"/>
    <w:bookmarkStart w:name="z12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6708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3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 в коммунальное государственное учреждение "Краснокиевская основная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Белоярка, Константиновка</w:t>
      </w:r>
    </w:p>
    <w:bookmarkEnd w:id="77"/>
    <w:bookmarkStart w:name="z13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3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перевозки детей в коммунальное государственное учреждение "Донецкая средняя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Краснокиевка, Подольское </w:t>
      </w:r>
    </w:p>
    <w:bookmarkEnd w:id="79"/>
    <w:bookmarkStart w:name="z13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4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перевозки детей в коммунальное государственное учреждение "Озерная основная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 - Казахстанской области", проживающих в селе Степное </w:t>
      </w:r>
    </w:p>
    <w:bookmarkEnd w:id="81"/>
    <w:bookmarkStart w:name="z14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4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 в коммунальное государственное учреждение "Кировская средняя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Котовское, Тихоокеанское, Ильич</w:t>
      </w:r>
    </w:p>
    <w:bookmarkEnd w:id="83"/>
    <w:bookmarkStart w:name="z14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105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5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детей, в коммунальное государственное учреждение "Мадениетская основная школа" коммунальное государственное учреждение "Отдел образования Тайыншинского района" коммунального государственного учреждения "Управления образования акимата Северо-Казахстанской области", проживающих в селе Талап</w:t>
      </w:r>
    </w:p>
    <w:bookmarkEnd w:id="85"/>
    <w:bookmarkStart w:name="z15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5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 в коммунальное государственное учреждение "Келлеровская средняя школа имени Героя Советского Союза И.М.Бережного"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селе Кременчуг</w:t>
      </w:r>
    </w:p>
    <w:bookmarkEnd w:id="87"/>
    <w:bookmarkStart w:name="z15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6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 в коммунальное государственное учреждение "Алаботинская средняя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Шункырколь, Алабота</w:t>
      </w:r>
    </w:p>
    <w:bookmarkEnd w:id="89"/>
    <w:bookmarkStart w:name="z16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78105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6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перевозки детей в коммунальное государственное учреждение "Зеленогайская средняя школа"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проживающих в селах Новодворовка, Новогречановка</w:t>
      </w:r>
    </w:p>
    <w:bookmarkEnd w:id="91"/>
    <w:bookmarkStart w:name="z16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8105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