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2316" w14:textId="bc12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Тимирязевского района Северо-Казахстанской области от 3 марта 2021 года № 9 "Об образовании избирательных участков на территории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28 февраля 2024 года № 3. Зарегистрировано Департаментом юстиции Северо-Казахстанской области 1 марта 2024 года № 7696-15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Тимирязевского района Северо-Казахстанской области от 3 марта 2021 года № 9 "Об образовании избирательных участков на территории Тимирязевского района Северо-Казахстанской области" (зарегистрировано в Реестре государственной регистрации нормативных правовых актов под № 7149)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Тимирязевского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Тимирязевская районная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марта 2021 года № 9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на территории Тимирязевского района Северо-Казахстанской области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480: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"Аксуатская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Аксуатский сельский округ, село Аксуат, улица Гагарина, дом № 13;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481: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"Дзержинская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Дзержинский сельский округ, село Дзержинское, улица Школьная, дом № 16;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Дзержинское.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482: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"Дмитриевская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Дмитриевский сельский округ, село Дмитриевка, улица Абая, дом № 12;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Дмитриевка, Ынтымак.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483: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"Жаркенская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Дмитриевский сельский округ, село Жаркен, улица Сегіз Сері, дом № 30;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Жаркен.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485: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"Докучаевская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Докучаевский сельский округ, село Докучаево, улица Школьная, дом № 23;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Докучаево, Северное.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486: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медицинского пункта коммунального государственного предприятия на праве хозяйственного ведения "Тимирязевская районная больница" коммунального государственного учреждения "Управление здравоохранения акимата Северо-Казахстанской области".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Есильский сельский округ, село Есиль улица Мира, дом № 23;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Есиль.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487: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"Комсомольская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Комсомольский сельский округ, село Комсомольское, улица Комсомольская, дом № 14;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Комсомольское.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488: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"Ленинская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Ленинский сельский округ, село Ленинское, улица Лесная, дом № 36;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Ленинское.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489: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"Москворецкая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Москворецкий сельский округ, село Москворецкое, улица Школьная, дом № 16;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Москворецкое.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490: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"Мичуринская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Мичуринский сельский округ, село Мичурино, улица Сабита Муканова, дом № 17;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Мичурино.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491: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"Белоградовская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Белоградовский сельский округ, село Белоградовка, улица Ученическая, дом № 2;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Белоградовка.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492: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"Акжанская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Акжанский сельский округ, село Акжан, улица Мира, дом № 6;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Акжан, Приозерное.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493: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"Степная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Куртайский сельский округ, село Степное, улица Элеваторная, дом № 5 А;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Степное, Ракитное.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494: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сельского клуба коммунального государственного учреждения "Аппарат акима Интернационального сельского округа Тимирязевского района Северо-Казахстанской области".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Интернациональный сельский округ, село Дружба, улица Мира, дом № 30;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Дружба.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495: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"Тимирязевский агротехнический колледж" акимата Северо-Казахстанской области Министерства образования и науки Республики Казахстан".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Комсомольская дом № 19;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Водопроводная, Горького дома №№ 4, 14/1, 14/2, 15, 16, 17/1, 17/2, 18, 19, 21, 25, 28, 36, 37, 38, 40, 42, Терешкова, Первомайская, Целинная, Восточная, Тимирязевская, Шухова, Краснодарская, Юбилейная, Полевая, Мира, Комсомольская дома №№ 2, 3, 4, 5, 6, 7, 8/1, 8/2, 10, 11, 13, 18, 20, 21, 24, 27, 29, 34/1, 34/2, 35, Приозерная, Молодежная, переулки Октябрьский, Садовый, Шухова.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496: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казенного предприятия "Районный Дом культуры акимата Тимирязевского района Северо-Казахстанской области".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Женіс, дом № 11;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Плетнева, Первоцелинников, Жеңіс, Урицкого, Утеубаева, Кирова, Северная, Энергетиков-1, Энергетиков-2, Чкалова, Некрасова, Горького дома №№ 41, 43, 46, 47/1, 47/2, 48, 49, 50, 51/1, 51/2, 52, 53, 55, 56, 57, 58, 59, 60, 61, 62, 63, 64, 65, 66, 67, 68/1, 68/2, 69, 70, 71, 72, 73, 76/1, 76/2, 82/1, Комсомольская дома №№ 37, 39/1, 39/2, 41/1, 41/2, 43/1, 43/2, 45/1, 45/2, 47, 49, 51, 53, Дорожная, Пушкина, Фадеева, Шаталова, Дубровского, Комарова, Жумабаева, переулки Дорожный, Дубровского, Больничный.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497: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"Тимирязевская казахская общеобразовательная школа-интернат"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Жумабаева, дом № 10;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Букетова, Валиханова, Абая, Космонавтов, Бауыржана Момышұлы, Омарова, Новая, Олимпийская, Тәуелсіздік, Абылай хана, Әлия Молдағұлова, переулки Олимпийский 1, Олимпийский 2.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498: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"Сулы-Элеваторная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Североморская, дом № 36;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Ленина, Гоголя, Брянская, Элеваторная, Гагарина, Североморская, Степная, Турищева, Кооперативная, Центральная, Рабочая, Дальняя, Школьная, Вокзальная, переулок Школьный, село Рассвет.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499: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сельского клуба коммунального государственного учреждения "Аппарат акима Хмельницкого сельского округа Тимирязевского района Северо-Казахстанской области".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Хмельницкий сельский округ, село Хмельницкое, улица Абай, дом № 16;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Хмельницкое.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500: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"Целинная начальная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Целинный сельский округ, село Целинное, улица Школьная, дом № 8;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Целинное.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