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2eaa" w14:textId="d6b2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Северо-Казахстанской области от 28 ноября 2023 года № 8/8 "Об утверждении Правил оказания социальной помощи, установления ее размеров и определения перечня отдельных категорий нуждающихся граждан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7 марта 2024 года № 13/1. Зарегистрирован в Департаменте юстиции Северо-Казахстанской области 13 марта 2024 года № 7713-15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утверждении Правил оказания социальной помощи, установления ее размеров и определения перечня отдельных категорий нуждающихся граждан Тимирязевского района Северо-Казахстанской области" от 28 ноября 2023 года № 8/8 (зарегистрировано в Реестре государственной регистрации нормативных правовых актов под № 7640-15)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Тимирязевского района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День вывода ограниченного контингента советских войск из Демократической Республики Афганистан – 15 февраля: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военнообязанные, призывавшиеся на учебные сборы и направлявшиеся в Афганистан в период ведения боевых действий – в размере 35 (тридцать пять)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автомобильных батальонов, направлявшиеся в Афганистан для доставки грузов в эту страну в период ведения боевых действий –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 –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и служащие, обслуживавшие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и служащие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– в размере 35 (тридцать пять) месячных расчетных показателей;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35 (тридцать пять) месячных расчетных показателей;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 – афганском участке в период с сентября 1992 года по февраль 2001 года – в размере 35 (тридцать пять) месячных расчетных показателей;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 – в размере 35 (тридцать пять) месячных расчетных показателей;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– в размере 35 (тридцать пять) месячных расчетных показателей;";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День Независимости Республики Казахстан – 16 декабря: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постоянно проживавшие до применения к ним репрессий на территории, ныне составляющей территорию Республики Казахстан, в случае применения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200 000 (двести тысяч)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предоставляется отдельным категориям нуждающихся граждан с учетом среднедушевого дохода лица (семьи), не превышающего порога однократного размера прожиточного минимума, единовременно – в размере 10 (десяти) месячных расчетных показателей по следующим основаниям: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среднедушевого дохода, не превышающего порога однократного размера прожиточного минимума;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сиротство, отсутствие родительского попечения;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 жизнедеятельности вследствие социально значимых заболеваний;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свободы, нахождение на учете службы пробации.";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предоставляется без учета доходов следующим отдельным категориям нуждающихся граждан: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 (семье) по причине ущерба ему (ей) либо его (ее) имуществу вследствие стихийного бедствия или пожара – единовременно в размере 100 (сто) месячных расчетных показателей одному из собственников жилья (жилого строения), срок оказания не позднее шести месяцев с момента наступления нуждаемости;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 заболеванием, вызванным вирусом иммунодефицита человека (ВИЧ) для постоянного ухода и дополнительного усиленного питания на основании списка, предоставляемого организацией здравоохранения, осуществляющей деятельность в сфере профилактики ВИЧ-инфекции, ежемесячно в размере двухкратного прожиточного минимума;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больным туберкулезом и находящимся на амбулаторном лечении на основании списков, предоставляемых коммунальным государственным предприятием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Северо–Казахстанской области", на дополнительное питание – ежемесячно в размере 7 (семи) месячных расчетных показателей.";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Социальная помощь предоставляется без учета доходов следующим категориям граждан: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лицам, указанным в статье 8 Закона Республики Казахстан "О ветеранах" на оплату зубопротезирования, не превышающую сумму в размере 70 (семьдесят) месячных расчетных показателей, согласно предоставленной счет-фактуры организации имеющей лицензию на предоставление данной услуги один раз в год, кроме драгоценных металлов и протезов из металлокерамики, металлоакрила;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лицам, указанным в статье 8 Закона Республики Казахстан "О ветеранах", на санаторно–курортное лечение в санаториях (профилакториях) Республики Казахстан, согласно рекомендациям лечебно-профилактического учреждения по месту жительства заявителя с предоставлением санаторно-курортной карты, счет-фактуры санаторно-курортной организации, в размере стоимости санаторно–курортного лечения, один раз в год;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 и другим лицам, указанным в статье 8 Закона Республики Казахстан "О ветеранах", на оплату коммунальных услуг и приобретение топлива, согласно документу, подтверждающему данную категорию лица, без учета доходов в размере 2 (двух) месячных расчетных показателей ежемесячно;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лицам, указанным в статье 8 Закона Республики Казахстан "О ветеранах", пострадавшим в зоне Семипалатинского ядерного полигона, в размере стоимости проезда от станции отправления до места госпитализации и обратно по территории Республики Казахстан железнодорожным, автомобильным пассажирским транспортом (кроме такси), согласно документу, подтверждающему факт проезда (проездной билет), выписка или другой документ, подтверждающий факт госпитализации, 1 (один) раз в год;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группы, имеющих в индивидуальной программе абилитации и реабилитации мероприятие по предоставлению социальных услуг индивидуального помощника (за исключением лиц с инвалидностью, получивших трудовое увечье или профессиональное заболевание по вине работодателя) на сопровождение индивидуальным помощником на санаторно-курортное лечение 1 (один) раз в год, в размере 50 (пятьдесят) месячных расчетных показателей на основании списка уполномоченного органа.";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Социальная помощь к праздничным дням и памятным датам оказывается без истребования заявлений от получателей.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местным исполнительным органом, после чего формируются их списки путем направления запроса в уполномоченную организацию либо иные организации.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форме, согласно приложению 1 к Типовым правилам, с приложением документов согласно пункту 12 Типовых правил.".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15 февраля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