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83df6" w14:textId="5e83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Уалихановском районе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19 марта 2024 года № 4-16 с. Зарегистрирован в Департаменте юстиции Северо-Казахстанской области 20 марта 2024 года № 7721-15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 зарегистрирован в Реестре государственной регистрации нормативных правовых актов под № 33763) Уалихановский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Уалихановском районе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Уалихановского районного маслихата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4-16 с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Уалихановском районе Северо-Казахстанской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(далее – услугополучатель) Уалихановского района Северо-Казахстанской области,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услугополучателей, принимаемые к исчислению жилищной помощи, определяются как сумма расходов по каждому из вышеуказанных направлений.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коммунальным государственным учреждением "Отдел занятости и социальных программ акимата Уалихановского района Северо-Казахстанской области" (далее – услугодатель).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Размер оказания жилищной помощи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услугополучателя на эти цели, в размере 5 (пять) процентов.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жилищной помощи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назначается один раз в квартал независимо от времени подачи документов в текущем квартале по совокупному доходу и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предыдущего квартала.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Совокупный доход услугополучателя исчисляется услугодателем за квартал, предшествовавший кварталу обращения за назначением жилищной помощи, согласно Правилам предоставления жилищной помощи, утвержденным приказом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под № 33763) (далее – Правила).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Компенсация услуг связи в части увеличения абонентской платы за телефон, подключенный к сети телекоммуникаций, производится в соответствии с приказом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№ 33200).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услугополучатель (либо его представитель по нотариально заверенной доверенности) обращается в Государственная корпорацию "Правительство для граждан" и/или на веб-портал "электронного правительства" с предоставлением следующих документов: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Государственную корпорацию: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приложению 1 к Правилам;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личность, либо электронный документ из сервиса цифровых документов (для идентификации личности);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доходы семьи (за исключением сведений получаемых из соответствующих государственных информационных систем);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с места работы либо справка о регистрации в качестве безработного лица (за исключением сведений получаемых из соответствующих государственных информационных систем);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алиментах на детей и других иждивенцев;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счета о размерах ежемесячных взносов на содержание жилого дома (жилого здания);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счета на потребление коммунальных услуг;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квитанции-счета за услуги телекоммуникаций или копия договора на оказание услуг связи;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счета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веб-портал "электронного правительства":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удостоверенный ЭЦП услугополучателя;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документов, подтверждающих доходы семьи;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справки с места работы либо справка о регистрации в качестве безработного лица;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сведений об алиментах на детей и других иждивенцев;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банковского счета;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счета о размерах ежемесячных взносов на содержание жилого дома (жилого здания);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счета на потребление коммунальных услуг;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квитанции-счета за услуги телекоммуникаций или копия договора на оказание услуг связи;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услугополучатель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 за истекший квартал перед обращением, за исключением, предусмотренного пунктом 11 Правил.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портал, услугополучателю в "личный кабинет" направляются статус о принятии запроса на назначение жилищной помощи, а также уведомление с указанием даты и времени получения результата государственной услуги.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8 (восемь) рабочих дней.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назначении жилищной помощи либо мотивированный ответ об отказе в предоставлении услуги принимается услугодателем.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выявлении оснований для отказа в назначении жилищной помощи в соответствии со статьей 73 Административного процедурно-процессуального кодекса Республики Казахстан, (далее-АППК РК)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услугополучателю в форме электронного документа, подписанного ЭЦП уполномоченного лица услугодателя либо на бумажном носителе, направляется положительный результат либо мотивированный отказ в оказании государственной услуги.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отказывает в оказании государственной услуги по следующим основаниям: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в Правилах;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жилищной помощи услугополучатель может обратиться повторно для получения государственной услуги в установленном порядке, отказ в оказании жилищной помощи не препятствует повторному обращению.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Назначение жилищной помощи получателям жилищной помощи осуществляется в пределах средств, предусмотренных в бюджете района на соответствующий финансовый год.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Излишние или необоснованно полученные суммы жилищной помощи подлежат возврату услугополучателем в добровольном порядке, а в случае отказа в установленном законодательством порядке.</w:t>
      </w:r>
    </w:p>
    <w:bookmarkEnd w:id="58"/>
    <w:bookmarkStart w:name="z6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Выплата жилищной помощи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Выплата жилищной помощи услугополучателям осуществляется услугодателем через банки второго уровня путем перечисления начисленных сумм на лицевые счета получателей жилищной помощи.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Перечисление денежных сумм на счета производится услугодателем ежемесячно за истекший месяц.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Услугополучатели несут ответственность за достоверность представленных сведений в установленном законодательством порядке.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Получатели жилищной помощи в течение десяти рабочих дней информируют уполномоченный орган о любых изменениях формы собственности своего жилья, состава семьи, ее совокупного дохода и статуса.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Порядок обжалования решений, действий (бездействия) услугодателя и (или) его должностных лиц по вопросам назначения жилищной помоши производится в соответствии со статьей 91 АППК РК и пунктом 50 Правил.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4-16 с</w:t>
            </w:r>
          </w:p>
        </w:tc>
      </w:tr>
    </w:tbl>
    <w:bookmarkStart w:name="z78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Уалихановского районного маслихата Северо-Казахстанской области, признанных утратившими силу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Северо-Казахстанской области от 17 августа 2022 года № 5-21 c " Об определении размера и порядка оказания жилищной помощи в Уалихановском районе" (зарегистрировано в Реестре государственной регистрации нормативных правовых актов под № 29218);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Северо-Казахстанской области от 30 мая 2023 года № 20-4 с "О внесении изменения в решение Уалихановского районного маслихата Северо-Казахстанской области от 17 августа 2022 года № 5-21 с "Об определении размера и порядка оказания жилищной помощи в Уалихановском районе" (зарегистрировано в Реестре государственной регистрации нормативных правовых актов под № 7518-15);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Северо-Казахстанской области от 28 сентября 2023 года № 5-8 с "О внесении изменения в решение Уалихановского районного маслихата Северо-Казахстанской области от 17 августа 2022 года № 5-21 с "Об определении размера и порядка оказания жилищной помощи в Уалихановском районе" (зарегистрировано в Реестре государственной регистрации нормативных правовых актов под № 7584-15).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