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be544" w14:textId="e5be5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Уалихановского районного маслихата от 14 февраля 2024 года №15-14с "Об утверждении ставок туристского взноса для иностранцев на территории Уалихановского района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Уалихановского районного маслихата Северо-Казахстанской области от 22 мая 2024 года № 18-18 с. Зарегистрирован в Департаменте юстиции Северо-Казахстанской области 27 мая 2024 года № 7756-15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Уалихановский районный маслихат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Уалихановского районного маслихата от 14 февраля 2024 года №15-14с "Об утверждении ставок туристского взноса для иностранцев на территории Уалихановского района Северо-Казахстанской области" (зарегистрировано в Реестре государственной регистрации нормативных правовых актов под №7685-15),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на казахском языке изложить в новой редакции, текст на русском языке не меняется.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Уалихановского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Саниев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