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57522" w14:textId="4f575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Шал акына Северо - Казахстанской области от 1 ноября 2023 года № 9/3 "Об утверждении Правил оказания социальной помощи, установления ее размеров и определения перечня отдельных категорий нуждающихся граждан района Шал акына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4 марта 2024 года № 15/2. Зарегистрирован в Департаменте юстиции Северо-Казахстанской области 4 марта 2024 года № 7699-15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от 1 ноября 2023 года № 9/3 "Об утверждении Правил оказания социальной помощи, установления ее размеров и определения перечня отдельных категорий нуждающихся граждан района Шал акына Северо-Казахстанской области" (зарегистрировано в Реестре государственной регистрации нормативных правовых актов под № 7610-15)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ее размеров и определения перечня отдельных категорий нуждающихся граждан района Шал акына Северо-Казахстанской области, утвержденных указанным решением (далее - Правила):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День вывода ограниченного контингента советских войск из Демократической Республики Афганистан -15 февраля: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Советских Социалистических Республик (далее – Союза ССР)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– в размере 35 (тридцати пяти) месячных расчетных показателей; за исключением 15 февраля 2024 года, к 15 февраля 2024 года в связи с празднованием 35-летия вывода ограниченного контингента советских войск из Демократической Республики Афганистан в размере 50 (пятидесяти) месячных расчетных показателей;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– в размере 35 (тридцати пяти) месячных расчетных показателей; за исключением 15 февраля 2024 года, к 15 февраля 2024 года в связи с празднованием 35-летия вывода ограниченного контингента советских войск из Демократической Республики Афганистан в размере 50 (пятидесяти) месячных расчетных показателей;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– в размере 35 (тридцати пяти) месячных расчетных показателей; за исключением 15 февраля 2024 года, к 15 февраля 2024 года в связи с празднованием 35-летия вывода ограниченного контингента советских войск из Демократической Республики Афганистан в размере 50 (пятидесяти) месячных расчетных показателей;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 – в размере 35 (тридцати пяти) месячных расчетных показателей; за исключением 15 февраля 2024 года, к 15 февраля 2024 года в связи с празднованием 35-летия вывода ограниченного контингента советских войск из Демократической Республики Афганистан в размере 50 (пятидесяти) месячных расчетных показателей;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– в размере 35 (тридцати пяти) месячных расчетных показателей; за исключением 15 февраля 2024 года, к 15 февраля 2024 года в связи с празднованием 35-летия вывода ограниченного контингента советских войск из Демократической Республики Афганистан в размере 50 (пятидесяти) месячных расчетных показателей;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- в размере 35 (тридцати пяти) месячных расчетных показателей;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в размере 35 (тридцати пяти) месячных расчетных показателей; за исключением 15 февраля 2024 года, к 15 февраля 2024 года в связи с празднованием 35-летия вывода ограниченного контингента советских войск из Демократической Республики Афганистан в размере 50 (пятидесяти) месячных расчетных показателей;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рабочим и служащим соответствующих категорий, обслуживавших действовавшие воинские контингенты в других странах и которым инвалидность установлена вследствие ранения, контузии, увечья либо заболевания, полученных в период ведения боевых действий - в размере 35 (тридцати пяти) месячных расчетных показателей;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- в размере 35 (тридцати пяти) месячных расчетных показателей;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– в размере 35 (тридцати пяти) месячных расчетных показателей;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- в размере 35 (тридцати пяти) месячных расчетных показателей;".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15 февраля 2024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Шал акына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