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69069" w14:textId="39690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 на территории района Шал акына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29 апреля 2024 года № 111. Зарегистрировано в Департаменте юстиции Северо-Казахстанской области 30 апреля 2024 года № 7752-15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 в Реестре государственной регистрации нормативных правовых актов за № 11148), акимат района Шал акына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и утвердить места размещения нестационарных торговых объектов на территории района Шал акына Северо-Казахстанской области,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Шал акына Северо-Казахстанской области "Об определении специально отведенных мест для осуществления выездной торговли на территории района Шал акына Северо-Казахстанской области" от 28 апреля 2016 года № 84 (зарегистрировано в Реестре государственной регистрации нормативных правовых актов № 3770).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 Шал акына Северо-Казахстанской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Шал акына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района Шал акына Северо-Казахстанской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(квадратный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 (лет)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Сергеевка,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 35, слева от входа на центральную площадь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/непродовольственные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Сергеевка,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Победы, 12,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Шал акына, справа от детского кафе "BalaLand"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 "BalaLand"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/непродовольственные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Сергеевка, улица Бейбітшілік, перед центральным входом и при входе на территорию стадиона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/непродовольственные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Сергеевка, улица Бейбітшілік, 99, на территории автостанции, напротив магазина "Канзас"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"Канзас"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/непродовольственные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Сергеевка,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Бейбітшілік, 106,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газовой заправки "РокаГаз"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/непродовольственные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Сергеевка,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Искака Ибраева, 32 А, за кафе "Тулпар"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 "Тулпар"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/непродовольственные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Сергеевка, пересечение улиц имени Искака Ибраева и Победы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"Волна", магазин "Магнит"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/непродовольственные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Афанасьевка,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Конституции Казахстана, 37 , слева от магазина "Придорожка"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"Придорожка"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/непродовольственные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Рясинка,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Интернациональная, 22, напротив частного дома Омельченко Е.В.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/непродовольственные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Садовка,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Жамбыла Жабаева, 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/непродовольственные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Двойники,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Конституции Казахстана, 18, возле частного дома Бурыкина Н.М.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/непродовольственные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Каратал,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Центральная, 31, справа от магазина "Самрук"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"Самрук"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/непродовольственные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Искака Ибраева, улица Центральная, 30, слева от магазина "Азат"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"Азат"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/непродовольственные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Коктерек,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Ермека Конарбаева, 6, справа от частного дома Бегжанова С.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/непродовольственные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Аканбарак, напротив станции технического обслуживания индивидуального предпринимателя "Прусс"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/непродовольственные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Аканбарак, улица Новая, 9/2, справа от автозаправочной станции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/непродовольственные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Мерген,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Новостройка, 12, напротив минимаркета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крестьяского хозяйства "Окунев В.В."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Минимаркет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Крестьяского хозяйства "Окунева В.В."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/непродовольственные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Городецкое,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Молодежная,1, напротив магазина "У Митяя"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"У Митяя"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/непродовольственные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Жалтыр,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Мусина, 2, слева от магазина "Айнур"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"Айнур"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/непродовольственные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Жанажол,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Есиль, 54/2, слева от магазина "АйӘдил"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"АйӘдил"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/непродовольственные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Кенес,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Мектеп, 2, напротив магазина "Адина"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"Адина"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/непродовольственные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Арай,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Центральная, 15, напротив конторы Товарищества с ограниченной ответственностью "AsylFarms"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/непродовольственные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Алка-Агаш,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Байсеитова, 20. справа от магазина "Арайлым"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"Арайлым"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/непродовольственные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Социал, слева от памятника ветеранам Великой Отечественной войны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/непродовольственные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Узынжар,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28, слева от магазина "Удача"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"Удача"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/непродовольственные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Водопроводное, улица Есильская, 3, слева от магазина "Меркурий"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"Меркурий"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/непродовольственные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Крещенка, улица Школьная, 49, напротив конторы Товарищества с ограниченной ответственностью "Шал акына АГРО-2020"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/непродовольственные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Белоградовка, улица Западная, 17, слева от бывшего магазина "Асель"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/непродовольственные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Куприяновка, улица Новая, 19, слева от магазина "Гуйо"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"Гуйо"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/непродовольственные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Повозочное, улица Мира, 16, слева от входа на центральную площадь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/непродовольственные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Бирлик, улица Длинная, напротив частного дома № 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/непродовольственные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Минеевка, улица Целинная 21, справа от магазина индивидуального предпринимателя "Луговая С.И."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Индивидуальный предприниматель "Луговая С.И."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/непродовольственные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Новопокровка,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Аблайхана, 87 Б, справа от магазина "Дарина"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"Дарина"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/непродовольственные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Еңбекші, 8, напротив магазина индивидуального предпринимателя "Наргужина Л.С."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Индивидуальный предприниматель "Наргужина Л.С."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/непродовольственные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Болашак, 2, справа от частного дома Кожахметова Т.К.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/непродовольственные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Жанасу,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Кеншинбаева, 26,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магазина индивидуального предпринимателя "Ескендиров А.Д."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Индивидуальный предприниматель "Ескендиров А.Д."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/непродовольственные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Семиполка,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Кирова, 43, напротив бывшей сельской столовой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/непродовольственные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Ступинка,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Дружбы 7, напротив медицинского пункта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/непродовольственные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Астаган,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12 А, напротив сельской школы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/непродовольственные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Сухорабовка,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41, слева от магазина "Салем"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"Салем"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/непродовольственные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Ольгинка,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Молодежная, 25/2, справа от магазина "Ольга"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"Ольга"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/непродовольственные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