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4f98" w14:textId="9d94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Казыгуртского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21 февраля 2024 года № 11/78-VIII. Зарегистрировано в Департаменте юстиции Туркестанской области 23 февраля 2024 года № 6469-13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Казыгуртского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2024 года № 11/78-VIII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Казыгуртского районного маслихата,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№25/153-VI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№4388).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Казыгуртского районного маслихата от 27 декабря 2017 года №25/153-VI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 от 28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№42/272-VI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№4972).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"О внесении изменении в решение Казыгуртского районного маслихата от 27 декабря 2017 года №25/153-VI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 от 31 мая 2019 года </w:t>
      </w:r>
      <w:r>
        <w:rPr>
          <w:rFonts w:ascii="Times New Roman"/>
          <w:b w:val="false"/>
          <w:i w:val="false"/>
          <w:color w:val="000000"/>
          <w:sz w:val="28"/>
        </w:rPr>
        <w:t>№45/286-VI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№5079).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