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c408" w14:textId="f71c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населенных пунктов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Ордабасинского района Туркестанской области от 18 июня 2024 года № 245 и решение Ордабасинского районного маслихата Туркестанской области от 19 июня 2024 года № 16/9. Зарегистрировано в Департаменте юстиции Туркестанской области 24 июня 2024 года № 6540-13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Ордабасынского района ПОСТАНОВЛЯЕТ и Ордабасынский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и установить границы следующих населенных пунктов Ордабасынского района: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Коктобе сельского округа Кажымухан путем включения 32,0 гектара земель сельскохозяйственного назначения Ордабасынского района в границы населенного пункта Коктобе сельского округа Кажымухан, установив границы общей площадью 258,6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Боген сельского округа Боген путем включения 6,8 гектара земель сельскохозяйственного назначения Ордабасынского района в границы населенного пункта Боген сельского округа Боген, установив границы общей площадью 351,8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Каракум сельского округа Каракум путем включения 8,8 гектара земель сельскохозяйственного назначения Ордабасынского района в границы населенного пункта Каракум сельского округа Каракум, установив границы общей площадью 198,0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населенного пункта Береке сельского округа Шубар путем включения 1,6 гектара земель сельскохозяйственного назначения Ордабасынского района в границы населенного пункта Береке сельского округа Шубар, установив границы общей площадью 147,4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населенного пункта Шубар сельского округа Шубар путем включения 1,2 гектара земель сельскохозяйственного назначения Ордабасынского района в границы населенного пункта Шубар сельского округа Шубар, установив границы общей площадью 398,8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населенного пункта Кайнар сельского округа Боржар путем включения 22,1 гектара земель сельскохозяйственного назначения Ордабасынского района в границы населенного пункта Кайнар сельского округа Боржар, установив границы общей площадью 232,1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населенного пункта Уялыжар сельского округа Боржар путем включения 36,8 гектара земель сельскохозяйственного назначения Ордабасынского района в границы населенного пункта Уялыжар сельского округа Боржар, установив границы общей площадью 234,8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населенного пункта Ынтымак сельского округа Боржар путем включения 284,0 гектара земель сельскохозяйственного назначения Ордабасынского района в границы населенного пункта Ынтымак сельского округа Боржар, установив границы общей площадью 390,0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населенного пункта Теспе сельского округа Боржар путем включения 2,6 гектара земель сельскохозяйственного назначения Ордабасынского района в границы населенного пункта Теспе сельского округа Боржар, установив границы общей площадью 125,6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изменить границы населенного пункта Батыр Ата сельского округа Караспан путем включения 7,0 гектара земель сельскохозяйственного назначения Ордабасынского района в границы населенного пункта Батыр Ата сельского округа Караспан, установив границы общей площадью 125,7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изменить границы населенного пункта Мадениет сельского округа Караспан путем включения 0,9 гектара земель сельскохозяйственного назначения Ордабасынского района в границы населенного пункта Мадениет сельского округа Караспан, установив границы общей площадью 74,1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изменить границы населенного пункта Караспан сельского округа Караспан путем включения 14,3 гектара земель сельскохозяйственного назначения Ордабасынского района в границы населенного пункта Караспан сельского округа Караспан, установив границы общей площадью 294,3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изменить границы населенного пункта Сарыарык сельского округа Караспан путем включения 1,4 гектара земель сельскохозяйственного назначения Ордабасынского района в границы населенного пункта Сарыарык сельского округа Караспан, установив границы общей площадью 109,9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изменить границы населенного пункта Жулдыз сельского округа Караспан путем включения 9,0 гектара земель сельскохозяйственного назначения Ордабасынского района в границы населенного пункта Жулдыз сельского округа Караспан, установив границы общей площадью 27,3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изменить границы населенного пункта Акбулак сельского округа Бадам путем включения 29,0 гектара земель сельскохозяйственного назначения Ордабасынского района в границы населенного пункта Акбулак сельского округа Бадам, установив границы общей площадью 282,0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изменить границы населенного пункта Дербес сельского округа Бадам путем включения 41,0 гектара земель сельскохозяйственного назначения Ордабасынского района в границы населенного пункта Дербес сельского округа Бадам, установив границы общей площадью 200,4 гектаров.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Ордабасынского района и решения Ордабасынского районного маслихата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Ордабасынского района и решение Ордабасынского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Ордабасынского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