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e6a10" w14:textId="c5e6a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Отырарского района от 9 июля 2018 года № 124 "Об установлении тарифа на регулярные автомобильные перевозки пассажиров и багажа Отрарского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Отырарского района Туркестанской области от 26 марта 2024 года № 43. Зарегистрировано в Департаменте юстиции Туркестанской области 27 марта 2024 года № 6490-13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Отырарского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Отырарского района от 9 июля 2018 года №124 "Об установлении тарифа на регулярные автомобильные перевозки пассажиров и багажа Отрарского района" (зарегистрировано в Реестре государственной регистрации нормативных правовых актов за № 4689).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Отрарского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Султанханов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