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a28c4" w14:textId="51a28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понижении размера ставки налогов при применении специального налогового режима розничного налога в Отырарском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Отрарского районного маслихата Туркестанской области от 29 марта 2024 года № 13/71-VII. Зарегистрировано в Департаменте юстиции Туркестанской области 29 марта 2024 года № 6505-13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Настоящее решение вводится в действие с 01.01.2024.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696-3 Кодекса Республики Казахстан "О налогах и других обязательных платежах в бюджет" (Налоговый кодекс), Отырарский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Понизить размер ставки корпоративного или индивидуального подоходного налога, за исключением налогов, удерживаемых у источника выплаты, при применении специального налогового режима розничного налога в Отрарском районе с 4% на 2% по доходам, полученным (подлежащим получению) за налоговый период.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 и подлежит официальному опубликованию.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Отырарского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Ұзақов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