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efbf" w14:textId="e4ce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Отырарского районного маслихата от 12 мая 2023 года № 2/14-VIII "Об определении размера и перечня категорий получателей жилищных сертификатов по Отырарскому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29 марта 2024 года № 13/74-VIII. Зарегистрировано в Департаменте юстиции Туркестанской области 4 апреля 2024 года № 6510-13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Отырарский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Отырарского районного маслихата от 12 мая 2023 года № 2/14-VIII "Об определении размера и перечня категорий получателей жилищных сертификатов по Отырарскому району" (зарегистрировано в Реестре государственной регистрации нормативных правовых актов за № 6279-13)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категорий получателей жилищных сертификатов, утвержденного указанным решением, слова "с приказом Министра труда и социальной защиты населения Республики Казахстан от 29 марта 2019 года № 154 "Об утверждении Правил формирования национальной системы прогнозирования трудовых ресурсов и использования ее результатов" (зарегистрирован в Реестре государственной регистрации нормативных правовых актов за № 18445) (состоящие в очереди на получение жилья в местных исполнительных органах)" заменить на слова "с приказом Министра труда и социальной защиты населения Республики Казахстан от 20 мая 2023 года № 161 "Об утверждении Правил формирования национальной системы прогнозирования трудовых ресурсов и использования ее результатов" (зарегистрирован в Реестре государственной регистрации нормативных правовых актов за № 32546)";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перечне категорий получателей жилищных сертификатов, утвержденном указанным решением, слова "(состоящие в очереди на получение жилья в местных исполнительных органах)" исключить.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Отырарского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