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4ecd" w14:textId="e3c4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населенного пункта Акарыс Кутарысского сельского округа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Сайрамского района Туркестанской области от 18 января 2024 года № 3 и решение Сайрамского районного маслихата Туркестанской области от 17 января 2024 года № 10-85/VIII. Зарегистрировано в Департаменте юстиции Туркестанской области 19 января 2024 года № 6451-13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Сайрамского района ПОСТАНОВЛЯЕТ и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населенного пункта Акарыс Кутарысского сельского округа Сайрамского района путем включения 25,2 гектара земель сельскохозяйственного назначения Сайрамского района в границы населенного пункта Акарыс Кутарысского сельского округа, установив границы общей площадью 207,5532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Сайрамского района и решения Сайрамского районного маслихата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Сайрамского района и решение Сайрамского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