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264e" w14:textId="c3f2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населенного пункта Теспе Колкентского сельского округа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Сайрамского района Туркестанской области от 18 января 2024 года № 2 и решение Сайрамского районного маслихата Туркестанской области от 17 января 2024 года № 10-84/VIII. Зарегистрировано в Департаменте юстиции Туркестанской области 19 января 2024 года № 6452-13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Сайрамского района ПОСТАНОВЛЯЕТ и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населенного пункта Теспе Колкентского сельского округа Сайрамского района путем включения 132,67 гектара земель сельскохозяйственного назначения Сайрамского района в границы населенного пункта Теспе Колкентского сельского округа, установив границы общей площадью 240,2313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Сайрамского района и решения Сайрамского районного маслихата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Сайрамского района и решение Сайрамского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