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da757" w14:textId="d9da7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по району Созак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28 февраля 2024 года № 97. Зарегистрировано в Департаменте юстиции Туркестанской области 5 марта 2024 года № 6476-13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июля 2023 года № 181 "Об утверждении Правил уплаты туристского взноса для иностранцев",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по району Созак в местах размещения туристов в размере 0 (ноль) процентов от стоимости пребывания.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Созакского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Жәмиев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