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f397" w14:textId="233f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18 апреля 2024 года № 96. Зарегистрировано в Департаменте юстиции Туркестанской области 16 апреля 2024 года № 6515-13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Созакского района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Перечень должностей специалистов в области социального обеспечения: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государственного учреждения и государственного казенного предприятия;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государственного учреждения и государственного казенного предприятия;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по социальной работе;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заведующий отделением организации надомного обслуживания являющийся структурным подразделением организации районного значения (города областного значения);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оценке и определению потребности в специальных социальных услугах;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работник по уходу за престарелыми и лицами с инвалидностью;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помощник: младшей (его) медицинской (ого) сестры (брата) (помощник медсестры);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по лечебной физической культуре;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должностей специалистов в области культуры: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(директор) государственного учреждения и государственного казенного предприятия;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руководителя (директор) государственного учреждения и государственного казенного предприятия;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государственного учреждения и государственного казенного предприятия;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режиссер;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репетитор по вокалу;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программист;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звукорежиссер;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звукооператор;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аккомпаниатор;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 всех наименований (основных служб);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коллектива (кружка);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менеджер всех наименований;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художники всех наименований (основных служб);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библиотекарь;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администратор;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библиограф;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учителя всех специальностей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художник.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должностей специалистов в области спорта: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медицинская(ий) сестра/брат (специализированная (ый)).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