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bd2e7" w14:textId="ecbd2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Созакском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19 апреля 2024 года № 109. Зарегистрировано в Департаменте юстиции Туркестанской области 19 апреля 2024 года № 6517-13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 5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97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 статьи 6 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 117 "Об утверждении Правил предоставления жилищной помощи",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Созакском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Созакского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Созакского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Жәмиев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2024 года №109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Созакском районе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Назначение жилищной помощи оказывается государственным учреждением "Отдел занятости и социальных программ акимата Созакского района" (далее – уполномоченный орган).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зарегистрированным и проживающим в Созакского района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Предельно допустимый уровень расходов к совокупному доходу малообеспеченной семьи (гражданина) определяется в размере 10 (десять) процентов.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Малообеспеченная семья (гражданин) (либо его представитель в силу полномочия, основанного на доверенности, законодательстве, решении суда либо административном акте) обращается за назначением жилищной помощи один раз в квартал в Государственную корпорацию "Правительство для граждан" (далее – Государственная корпорация) или веб-портал "электронного правительства" с предоставлением документов, предусмотренных Правилами предоставления жилищной помощи (далее - Правила),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№117.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8 (восемь) рабочих дней.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требований к оказанию, основанию для отказа в оказании государственной услуги "Назначение жилищной помощи" предусмотрены Правилами.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Совокупный доход малообеспеченной семьи (гражданина), претендующей на получение жилищной помощи исчисляется уполномоченным органом, в порядке предусмотренном Правилами.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компенсации повышения тарифов абонентской платы за оказание услуг телекоммуникаций социально защищаемым гражданам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 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Назначение жилищной помощи малообеспеченным семьям (гражданам) осуществляется в пределах средств, предусмотренных в бюджете Созакского района на соответствующий финансовый год.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2024 года № 109</w:t>
            </w:r>
          </w:p>
        </w:tc>
      </w:tr>
    </w:tbl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Созакского районного маслихата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 сентября 2020 года № 350 "Об определении размера и порядка оказания жилищной помощи по Созакскому району" (зарегистрированное в Реестре государственной регистрации нормативных правовых актов под № 5781);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17 ноября 2021 года № 57 "О внесении изменений в решение Созакского районного маслихата от 2 сентября 2020 года № 350 "Об определении размера и порядка оказания жилищной помощи по Созакскому району" (зарегистрировано в Реестре государственной регистрации нормативных правовых актов под №25501);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16 мая 2023 года № 17 "О внесении изменений в решение Созакского районного маслихата от 2 сентября 2020 года № 350 "Об определении размера и порядка оказания жилищной помощи по Созакскому району" (зарегистрировано в Реестре государственной регистрации нормативных правовых актов под №6286-13);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27 декабря 2023 года № 84 "О внесении изменений в решение Созакского районного маслихата от 2 сентября 2020 года № 350 "Об определении размера и порядка оказания жилищной помощи по Созакскому району" (зарегистрировано в Реестре государственной регистрации нормативных правовых актов под №6446-13).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