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4c76" w14:textId="6ef4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району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28 февраля 2024 года № 128. Зарегистрировано в Департаменте юстиции Туркестанской области 29 февраля 2023 года № 6474-13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культура и спорта Республики Казахстан от 14 июля 2023 года № 181"Об утверждении Правил уплаты туристского взноса для иностранцев",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по району Сауран в местах размещения туристов в размере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