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896a" w14:textId="d078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14 апреля 2014 года № 104 "Об утверждении положения о специальной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23 февраля 2024 года № 56. Зарегистрировано Департаментом юстиции Восточно-Казахстанской области 27 февраля 2024 года № 8959-16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14 апреля 2014 года № 104 "Об утверждении положения о специальной комиссии" (зарегистрирован в Реестре государственной регистрации нормативных правовых актов за № 3332).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Восточно-Казахстанского областного акимата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Восточно-Казахстанской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