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db817" w14:textId="6adb8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10 января 2024 года № 11/16-VIII. Зарегистрировано Департаментом юстиции Восточно-Казахстанской области 22 января 2024 года № 8952-16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Риддерский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Риддерского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Риддерского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учреждения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координации занятости и социальных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программ Восточно-Казахстанской области"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2023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Мусинова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11/16-VIII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ее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</w:t>
      </w:r>
      <w:r>
        <w:rPr>
          <w:rFonts w:ascii="Times New Roman"/>
          <w:b w:val="false"/>
          <w:i w:val="false"/>
          <w:color w:val="000000"/>
          <w:sz w:val="28"/>
        </w:rPr>
        <w:t>Правительство для граждан</w:t>
      </w:r>
      <w:r>
        <w:rPr>
          <w:rFonts w:ascii="Times New Roman"/>
          <w:b w:val="false"/>
          <w:i w:val="false"/>
          <w:color w:val="000000"/>
          <w:sz w:val="28"/>
        </w:rPr>
        <w:t>" (далее – Государственная корпорация) -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комиссия, создаваемая решением акима города Риддер Восточно-Казахстанской области, по рассмотрению заявления лица (семьи), претендующего на оказание социальной помощи отдельным категориям нуждающихся граждан;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дни национальных и государственных праздников Республики Казахстан;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- помощь, предоставляемая местным исполнительным органом города Риддер в денежной или натуральной форме отдельным категориям нуждающихся граждан (далее - получатели), а также к праздничным дням и памятным датам;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- государственное учреждение "Отдел занятости и социальных программ города Риддера", финансируемое за счет местного бюджета, осуществляющее оказание социальной помощи;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-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Восточно-Казахстанской области;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- доля совокупного дохода семьи, приходящаяся на каждого члена семьи в месяц;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праздничные даты (далее - памятные даты) - профессиональные и иные праздники Республики Казахстан;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участковая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специальная комиссия, создаваемая решением акима города Риддер для проведения обследования материального положения лиц (семей), обратившихся за социальной помощью;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- утвержденный максимальный размер социальной помощи.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 Республики Казахстан,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1 раз в год).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Настоящие Правила распространяются на лиц, зарегистрированных по постоянному месту жительства на территории города Риддер.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Участковые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специальные комиссии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осуществляют свою деятельность на основании положений, утверждаемых акиматом Восточно-Казахстанской области.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и памятным датам оказывается периодически (1 раз в год) в виде денежных выплат следующим категориям граждан: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- 15 февраля: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Советских Социалистических Республик (далее - Союза ССР)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– в размере 100 000 (сто тысяч)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- в размере 100 000 (сто тысяч)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- в размере 100 000 (сто тысяч)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 - в размере 100 000 (сто тысяч)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- в размере 100 000 (сто тысяч)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в размере 100 000 (сто тысяч)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- в размере 100 000 (сто тысяч)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- 8 марта: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 – в размере 15 000 (пятнадцать тысяч)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(но не более чем до достижения двадцатитрехлетнего возраста) – в размере 15 000 (пятнадцать тысяч)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Праздник единства народа Казахстана - 1 мая: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по зрению 1, 2 группы - в размере 30 000 (тридцать тысяч)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защитника Отечества - 7 мая: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- в размере 100 000 (сто тысяч)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- в размере 100 000 (сто тысяч)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- в размере 100 000 (сто тысяч)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- в размере 100 000 (сто тысяч)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1988-1989 годах, эвакуированные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 - в размере 100 000 (сто тысяч)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- в размере 70 000 (семьдесят тысяч)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– в размере 13 000 (тринадцать тысяч)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Победы - 9 мая: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ССР, партизанам и подпольщикам Великой Отечественной войны - в размере 1500 000 (один миллион пятьсот тысяч)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партизаны и подпольщики Великой Отечественной войны, а также рабочие и служащие, которым инвалидность установлена вследствие ранения, контузии, увечья или заболевания, полученным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- в размере 1 500 000 (один миллион пятьсот тысяч)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100 000 (сто тысяч)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входившим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100 000 (сто тысяч)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 - в размере 100 000 (сто тысяч)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- в размере 100 000 (сто тысяч)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члены экипажей судов транспортного флота, интернированных в начале Великой Отечественной войны в портах других государств - в размере 100 000 (сто тысяч)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в размере 100 000 (сто тысяч)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в размере 100 000 (сто тысяч)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признававшимся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– в размере 100 000 (сто тысяч)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100 000 (сто тысяч)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50 000 (пятьдесят тысяч)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памяти жертв политических репрессий и голода – 31 мая: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гражданам, признанным в судебном порядке либо ином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порядке жертвами политических репрессий или пострадавшими от политических репрессий – в размере 13 000 (тринадцать тысяч)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День Конституции Республики Казахстан – 30 августа: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в возрасте до 18 лет (одному из родителей или иным законным представителям детей с инвалидностью) – в размере 30 000 (тридцать тысяч)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ребенку-сироте (детям-сиротам, ребенку (детям), оставшимся без попечения родителей (родителя) в возрасте до 18 лет (законному представителю ребенка-сироты (детей-сирот, ребенка (детей), оставшимся без попечения родителей (родителя) в возрасте до 18 лет – в размере 30 000 (тридцать тысяч)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День Независимости – 16 декабря: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– в размере 200 000 (двести тысяч) тенге.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Основаниями для отнесения граждан к категории нуждающихся являются: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причинение ущерба гражданину (семье) либо его имуществу вследствие стихийного бедствия или пожара;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социально значимого заболевания;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установленного в кратном отношении к прожиточному минимуму;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сиротство, отсутствие родительского попечения;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неспособность к самообслуживанию в связи с преклонным возрастом;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освобождение из мест лишения свободы, нахождение на учете службы пробации.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Единовременная социальная помощь в денежной форме оказывается следующим категориям получателей: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имеющих среднедушевой доход, не превышающий установленного порога: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гражданам (семьям), имеющим наличие социально значимого заболевания; 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сиротам;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оставшимся без родительского попечения;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гражданам, неспособным к самообслуживанию в связи с преклонным возрастом; 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гражданам, освобожденным из мест лишения свободы; 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находящимся на учете службы пробации;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 учета среднедушевого дохода: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ущерба гражданину (семье) либо его имуществу вследствие стихийного бедствия или пожара.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в денежной форме оказывается периодически (ежемесячно) без учета среднедушевого дохода: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инфицированных вирусом иммунодефицита человека (ВИЧ) и состоящих на диспансерном учете, в двукратном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страдающим туберкулезным заболеванием и находящимся на амбулаторном этапе лечения согласно предоставленного списка Коммунальным государственным предприятием на праве хозяйственного ведения "Риддерская городская больница" управления здравоохранения Восточно-Казахстанской области в размере 34 500 (тридцать четыре тысячи пятьсот) тенге.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Установить порог среднедушевого дохода гражданину (семье) в размере двухкратной величины прожиточного минимума.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Предельный размер социальной помощи отдельным категориям нуждающихся граждан,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составляет 100 (сто) месячных расчетных показателей. 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обращения за социальной помощью по основаниям указанным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составляют в течении трех месяцев со дня наступления событий.</w:t>
      </w:r>
    </w:p>
    <w:bookmarkEnd w:id="88"/>
    <w:bookmarkStart w:name="z9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праздничным дням и памятным датам оказывается по списку, утверждаемому акиматом города Риддер по предоставлению Государственной корпорации либо иных организаций без истребования заявлений от получателей.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Порядок оказания социальной помощи определяется </w:t>
      </w:r>
      <w:r>
        <w:rPr>
          <w:rFonts w:ascii="Times New Roman"/>
          <w:b w:val="false"/>
          <w:i w:val="false"/>
          <w:color w:val="000000"/>
          <w:sz w:val="28"/>
        </w:rPr>
        <w:t>главой 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Отказ в оказании социальной помощи осуществляется в случаях: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местным представительным органом порога для оказания социальной помощи.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Социальная помощь прекращается в случаях: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города Риддер;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порядке или в судебном порядке.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"Е-Собес".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11/16-VIII</w:t>
            </w:r>
          </w:p>
        </w:tc>
      </w:tr>
    </w:tbl>
    <w:bookmarkStart w:name="z11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Риддерского городского маслихата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19 мая 2022 года №15/2-VII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 28386).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6 октября 2022 года №20/6-VII "О внесении изменений в решение Риддерского городского маслихата от 19 мая 2022 года № 15/2-VII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 30213).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6 июня 2023 года № 3/3-VIII "О внесении изменений и дополнения в решение Риддерского городского маслихата от 19 мая 2022 года № 15/2-VII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 8871-16). </w:t>
      </w:r>
    </w:p>
    <w:bookmarkEnd w:id="10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