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3755" w14:textId="5ef3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Катон - Карагайского района от 28 июля 2015 года № 06 "Об образовании избирательных участков по Катон - Карагайскому району"</w:t>
      </w:r>
    </w:p>
    <w:p>
      <w:pPr>
        <w:spacing w:after="0"/>
        <w:ind w:left="0"/>
        <w:jc w:val="both"/>
      </w:pPr>
      <w:r>
        <w:rPr>
          <w:rFonts w:ascii="Times New Roman"/>
          <w:b w:val="false"/>
          <w:i w:val="false"/>
          <w:color w:val="000000"/>
          <w:sz w:val="28"/>
        </w:rPr>
        <w:t>Решение акима Катон-Карагайского района Восточно-Казахстанской области от 11 апреля 2024 года № 95. Зарегистрировано Департаментом юстиции Восточно-Казахстанской области 17 апреля 2024 года № 9001-16</w:t>
      </w:r>
    </w:p>
    <w:p>
      <w:pPr>
        <w:spacing w:after="0"/>
        <w:ind w:left="0"/>
        <w:jc w:val="both"/>
      </w:pPr>
      <w:bookmarkStart w:name="z5" w:id="0"/>
      <w:r>
        <w:rPr>
          <w:rFonts w:ascii="Times New Roman"/>
          <w:b w:val="false"/>
          <w:i w:val="false"/>
          <w:color w:val="000000"/>
          <w:sz w:val="28"/>
        </w:rPr>
        <w:t>
      РЕШИЛ:</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Катон - Карагайского района "Об образовании избирательных участков по Катон - Карагайскому району" от 28 июля 2015 года № 06 (зарегистрировано в Реестре государственной регистрации нормативных правовых актов под № 4112)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Start w:name="z8"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w:t>
      </w:r>
    </w:p>
    <w:bookmarkEnd w:id="2"/>
    <w:bookmarkStart w:name="z9"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Катон-Карагайского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p>
          <w:p>
            <w:pPr>
              <w:spacing w:after="20"/>
              <w:ind w:left="20"/>
              <w:jc w:val="both"/>
            </w:pPr>
          </w:p>
          <w:p>
            <w:pPr>
              <w:spacing w:after="20"/>
              <w:ind w:left="20"/>
              <w:jc w:val="both"/>
            </w:pPr>
            <w:r>
              <w:rPr>
                <w:rFonts w:ascii="Times New Roman"/>
                <w:b w:val="false"/>
                <w:i/>
                <w:color w:val="000000"/>
                <w:sz w:val="20"/>
              </w:rPr>
              <w:t xml:space="preserve">Катон – Карагайская </w:t>
            </w:r>
          </w:p>
          <w:p>
            <w:pPr>
              <w:spacing w:after="20"/>
              <w:ind w:left="20"/>
              <w:jc w:val="both"/>
            </w:pPr>
            <w:r>
              <w:rPr>
                <w:rFonts w:ascii="Times New Roman"/>
                <w:b w:val="false"/>
                <w:i/>
                <w:color w:val="000000"/>
                <w:sz w:val="20"/>
              </w:rPr>
              <w:t xml:space="preserve">районная территориальная </w:t>
            </w:r>
          </w:p>
          <w:p>
            <w:pPr>
              <w:spacing w:after="0"/>
              <w:ind w:left="0"/>
              <w:jc w:val="left"/>
            </w:pP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11 апреля 2024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Катон – Карагайского района </w:t>
            </w:r>
            <w:r>
              <w:br/>
            </w:r>
            <w:r>
              <w:rPr>
                <w:rFonts w:ascii="Times New Roman"/>
                <w:b w:val="false"/>
                <w:i w:val="false"/>
                <w:color w:val="000000"/>
                <w:sz w:val="20"/>
              </w:rPr>
              <w:t>от 28 июля 2015 года № 06</w:t>
            </w:r>
          </w:p>
        </w:tc>
      </w:tr>
    </w:tbl>
    <w:bookmarkStart w:name="z14" w:id="4"/>
    <w:p>
      <w:pPr>
        <w:spacing w:after="0"/>
        <w:ind w:left="0"/>
        <w:jc w:val="left"/>
      </w:pPr>
      <w:r>
        <w:rPr>
          <w:rFonts w:ascii="Times New Roman"/>
          <w:b/>
          <w:i w:val="false"/>
          <w:color w:val="000000"/>
        </w:rPr>
        <w:t xml:space="preserve"> Избирательные участки по Катон - Карагайскому району</w:t>
      </w:r>
    </w:p>
    <w:bookmarkEnd w:id="4"/>
    <w:bookmarkStart w:name="z15" w:id="5"/>
    <w:p>
      <w:pPr>
        <w:spacing w:after="0"/>
        <w:ind w:left="0"/>
        <w:jc w:val="left"/>
      </w:pPr>
      <w:r>
        <w:rPr>
          <w:rFonts w:ascii="Times New Roman"/>
          <w:b/>
          <w:i w:val="false"/>
          <w:color w:val="000000"/>
        </w:rPr>
        <w:t xml:space="preserve"> Избирательный участок № 869</w:t>
      </w:r>
    </w:p>
    <w:bookmarkEnd w:id="5"/>
    <w:bookmarkStart w:name="z16" w:id="6"/>
    <w:p>
      <w:pPr>
        <w:spacing w:after="0"/>
        <w:ind w:left="0"/>
        <w:jc w:val="both"/>
      </w:pPr>
      <w:r>
        <w:rPr>
          <w:rFonts w:ascii="Times New Roman"/>
          <w:b w:val="false"/>
          <w:i w:val="false"/>
          <w:color w:val="000000"/>
          <w:sz w:val="28"/>
        </w:rPr>
        <w:t>
      Центр избирательного участка: село Орнек, улица Ынтымак 7, здание государственного учреждения "Аппарат акима Белкарагайского сельского округа Катон – Карагайского района Восточно – Казахстанской области".</w:t>
      </w:r>
    </w:p>
    <w:bookmarkEnd w:id="6"/>
    <w:bookmarkStart w:name="z17" w:id="7"/>
    <w:p>
      <w:pPr>
        <w:spacing w:after="0"/>
        <w:ind w:left="0"/>
        <w:jc w:val="both"/>
      </w:pPr>
      <w:r>
        <w:rPr>
          <w:rFonts w:ascii="Times New Roman"/>
          <w:b w:val="false"/>
          <w:i w:val="false"/>
          <w:color w:val="000000"/>
          <w:sz w:val="28"/>
        </w:rPr>
        <w:t>
      Границы избирательного участка: территория села Орнек.</w:t>
      </w:r>
    </w:p>
    <w:bookmarkEnd w:id="7"/>
    <w:bookmarkStart w:name="z18" w:id="8"/>
    <w:p>
      <w:pPr>
        <w:spacing w:after="0"/>
        <w:ind w:left="0"/>
        <w:jc w:val="left"/>
      </w:pPr>
      <w:r>
        <w:rPr>
          <w:rFonts w:ascii="Times New Roman"/>
          <w:b/>
          <w:i w:val="false"/>
          <w:color w:val="000000"/>
        </w:rPr>
        <w:t xml:space="preserve"> Избирательный участок № 870</w:t>
      </w:r>
    </w:p>
    <w:bookmarkEnd w:id="8"/>
    <w:bookmarkStart w:name="z19" w:id="9"/>
    <w:p>
      <w:pPr>
        <w:spacing w:after="0"/>
        <w:ind w:left="0"/>
        <w:jc w:val="both"/>
      </w:pPr>
      <w:r>
        <w:rPr>
          <w:rFonts w:ascii="Times New Roman"/>
          <w:b w:val="false"/>
          <w:i w:val="false"/>
          <w:color w:val="000000"/>
          <w:sz w:val="28"/>
        </w:rPr>
        <w:t>
      Центр избирательного участка: село Белкарагай, улица Бейбітшілік 43, здание коммунального государственного учреждения "Белкарагайская средняя школа имени Оралхана Бокея" отдела образования по Катон-Карагайскому району управления образования Восточно-Казахстанской области.</w:t>
      </w:r>
    </w:p>
    <w:bookmarkEnd w:id="9"/>
    <w:bookmarkStart w:name="z20" w:id="10"/>
    <w:p>
      <w:pPr>
        <w:spacing w:after="0"/>
        <w:ind w:left="0"/>
        <w:jc w:val="both"/>
      </w:pPr>
      <w:r>
        <w:rPr>
          <w:rFonts w:ascii="Times New Roman"/>
          <w:b w:val="false"/>
          <w:i w:val="false"/>
          <w:color w:val="000000"/>
          <w:sz w:val="28"/>
        </w:rPr>
        <w:t>
      Границы избирательного участка: территория села Белкарагай.</w:t>
      </w:r>
    </w:p>
    <w:bookmarkEnd w:id="10"/>
    <w:bookmarkStart w:name="z21" w:id="11"/>
    <w:p>
      <w:pPr>
        <w:spacing w:after="0"/>
        <w:ind w:left="0"/>
        <w:jc w:val="left"/>
      </w:pPr>
      <w:r>
        <w:rPr>
          <w:rFonts w:ascii="Times New Roman"/>
          <w:b/>
          <w:i w:val="false"/>
          <w:color w:val="000000"/>
        </w:rPr>
        <w:t xml:space="preserve"> Избирательный участок № 871</w:t>
      </w:r>
    </w:p>
    <w:bookmarkEnd w:id="11"/>
    <w:bookmarkStart w:name="z22" w:id="12"/>
    <w:p>
      <w:pPr>
        <w:spacing w:after="0"/>
        <w:ind w:left="0"/>
        <w:jc w:val="both"/>
      </w:pPr>
      <w:r>
        <w:rPr>
          <w:rFonts w:ascii="Times New Roman"/>
          <w:b w:val="false"/>
          <w:i w:val="false"/>
          <w:color w:val="000000"/>
          <w:sz w:val="28"/>
        </w:rPr>
        <w:t>
      Центр избирательного участка: село Согорное, улица Бирлик 9, здание государственного учреждения "Аппарат акима Белкарагайского сельского округа Катон – Карагайского района Восточно – Казахстанской области".</w:t>
      </w:r>
    </w:p>
    <w:bookmarkEnd w:id="12"/>
    <w:bookmarkStart w:name="z23" w:id="13"/>
    <w:p>
      <w:pPr>
        <w:spacing w:after="0"/>
        <w:ind w:left="0"/>
        <w:jc w:val="both"/>
      </w:pPr>
      <w:r>
        <w:rPr>
          <w:rFonts w:ascii="Times New Roman"/>
          <w:b w:val="false"/>
          <w:i w:val="false"/>
          <w:color w:val="000000"/>
          <w:sz w:val="28"/>
        </w:rPr>
        <w:t>
      Границы избирательного участка: территория села Согорное.</w:t>
      </w:r>
    </w:p>
    <w:bookmarkEnd w:id="13"/>
    <w:bookmarkStart w:name="z24" w:id="14"/>
    <w:p>
      <w:pPr>
        <w:spacing w:after="0"/>
        <w:ind w:left="0"/>
        <w:jc w:val="left"/>
      </w:pPr>
      <w:r>
        <w:rPr>
          <w:rFonts w:ascii="Times New Roman"/>
          <w:b/>
          <w:i w:val="false"/>
          <w:color w:val="000000"/>
        </w:rPr>
        <w:t xml:space="preserve"> Избирательный участок № 872</w:t>
      </w:r>
    </w:p>
    <w:bookmarkEnd w:id="14"/>
    <w:bookmarkStart w:name="z25" w:id="15"/>
    <w:p>
      <w:pPr>
        <w:spacing w:after="0"/>
        <w:ind w:left="0"/>
        <w:jc w:val="both"/>
      </w:pPr>
      <w:r>
        <w:rPr>
          <w:rFonts w:ascii="Times New Roman"/>
          <w:b w:val="false"/>
          <w:i w:val="false"/>
          <w:color w:val="000000"/>
          <w:sz w:val="28"/>
        </w:rPr>
        <w:t>
      Центр избирательного участка: село Топкаин, улица имени Есимхана 16, здание коммунального государственного учреждения "Топкаинская средняя школа" отдела образования по Катон-Карагайскому району управления образования Восточно-Казахстанской области.</w:t>
      </w:r>
    </w:p>
    <w:bookmarkEnd w:id="15"/>
    <w:bookmarkStart w:name="z26" w:id="16"/>
    <w:p>
      <w:pPr>
        <w:spacing w:after="0"/>
        <w:ind w:left="0"/>
        <w:jc w:val="both"/>
      </w:pPr>
      <w:r>
        <w:rPr>
          <w:rFonts w:ascii="Times New Roman"/>
          <w:b w:val="false"/>
          <w:i w:val="false"/>
          <w:color w:val="000000"/>
          <w:sz w:val="28"/>
        </w:rPr>
        <w:t>
      Границы избирательного участка: территория села Топкаин.</w:t>
      </w:r>
    </w:p>
    <w:bookmarkEnd w:id="16"/>
    <w:bookmarkStart w:name="z27" w:id="17"/>
    <w:p>
      <w:pPr>
        <w:spacing w:after="0"/>
        <w:ind w:left="0"/>
        <w:jc w:val="left"/>
      </w:pPr>
      <w:r>
        <w:rPr>
          <w:rFonts w:ascii="Times New Roman"/>
          <w:b/>
          <w:i w:val="false"/>
          <w:color w:val="000000"/>
        </w:rPr>
        <w:t xml:space="preserve"> Избирательный участок № 873</w:t>
      </w:r>
    </w:p>
    <w:bookmarkEnd w:id="17"/>
    <w:bookmarkStart w:name="z28" w:id="18"/>
    <w:p>
      <w:pPr>
        <w:spacing w:after="0"/>
        <w:ind w:left="0"/>
        <w:jc w:val="both"/>
      </w:pPr>
      <w:r>
        <w:rPr>
          <w:rFonts w:ascii="Times New Roman"/>
          <w:b w:val="false"/>
          <w:i w:val="false"/>
          <w:color w:val="000000"/>
          <w:sz w:val="28"/>
        </w:rPr>
        <w:t>
      Центр избирательного участка: село Кабырга, улица Бирлик 44, здание коммунального государственного учреждения "Кабыргинская основная средняя школа" отдела образования по Катон-Карагайскому району управления образования Восточно-Казахстанской области.</w:t>
      </w:r>
    </w:p>
    <w:bookmarkEnd w:id="18"/>
    <w:bookmarkStart w:name="z29" w:id="19"/>
    <w:p>
      <w:pPr>
        <w:spacing w:after="0"/>
        <w:ind w:left="0"/>
        <w:jc w:val="both"/>
      </w:pPr>
      <w:r>
        <w:rPr>
          <w:rFonts w:ascii="Times New Roman"/>
          <w:b w:val="false"/>
          <w:i w:val="false"/>
          <w:color w:val="000000"/>
          <w:sz w:val="28"/>
        </w:rPr>
        <w:t>
      Границы избирательного участка: территория села Кабырга.</w:t>
      </w:r>
    </w:p>
    <w:bookmarkEnd w:id="19"/>
    <w:bookmarkStart w:name="z30" w:id="20"/>
    <w:p>
      <w:pPr>
        <w:spacing w:after="0"/>
        <w:ind w:left="0"/>
        <w:jc w:val="left"/>
      </w:pPr>
      <w:r>
        <w:rPr>
          <w:rFonts w:ascii="Times New Roman"/>
          <w:b/>
          <w:i w:val="false"/>
          <w:color w:val="000000"/>
        </w:rPr>
        <w:t xml:space="preserve"> Избирательный участок № 874</w:t>
      </w:r>
    </w:p>
    <w:bookmarkEnd w:id="20"/>
    <w:bookmarkStart w:name="z31" w:id="21"/>
    <w:p>
      <w:pPr>
        <w:spacing w:after="0"/>
        <w:ind w:left="0"/>
        <w:jc w:val="both"/>
      </w:pPr>
      <w:r>
        <w:rPr>
          <w:rFonts w:ascii="Times New Roman"/>
          <w:b w:val="false"/>
          <w:i w:val="false"/>
          <w:color w:val="000000"/>
          <w:sz w:val="28"/>
        </w:rPr>
        <w:t>
      Центр избирательного участка: село Катон-Карагай, улица имени Абая 80, здание коммунального государственного казенного предприятия "Катон – Карагайский центр культуры и досуга населения" сельский Дом культуры.</w:t>
      </w:r>
    </w:p>
    <w:bookmarkEnd w:id="21"/>
    <w:bookmarkStart w:name="z32" w:id="22"/>
    <w:p>
      <w:pPr>
        <w:spacing w:after="0"/>
        <w:ind w:left="0"/>
        <w:jc w:val="both"/>
      </w:pPr>
      <w:r>
        <w:rPr>
          <w:rFonts w:ascii="Times New Roman"/>
          <w:b w:val="false"/>
          <w:i w:val="false"/>
          <w:color w:val="000000"/>
          <w:sz w:val="28"/>
        </w:rPr>
        <w:t>
      Границы избирательного участка: село Катон-Карагай:</w:t>
      </w:r>
    </w:p>
    <w:bookmarkEnd w:id="22"/>
    <w:bookmarkStart w:name="z33" w:id="23"/>
    <w:p>
      <w:pPr>
        <w:spacing w:after="0"/>
        <w:ind w:left="0"/>
        <w:jc w:val="both"/>
      </w:pPr>
      <w:r>
        <w:rPr>
          <w:rFonts w:ascii="Times New Roman"/>
          <w:b w:val="false"/>
          <w:i w:val="false"/>
          <w:color w:val="000000"/>
          <w:sz w:val="28"/>
        </w:rPr>
        <w:t>
      улица Ауэзова дома 1, 1/1, 1/2, 1А, 1Б, 1В, 2, 3, 3/1, 4, 4/1, 5, 5А, 6А, 7, 7А, 8, 8А, 9, 10, 10/1, 11, 12, 12А, 13, 14, 15, 16, 16/1, 17, 18, 19, 20, 21, 22, 23, 24, 24/1, 24А, 24А/2, 25, 26, 27, 28, 28/1, 28/2, 29, 30, 31, 32, 32А, 33, 34, 35, 36, 37, 38, 39, 40, 41, 42, 43, 44, 45, 46, 47, 48, 49, 50, 51, 52, 53, 55;</w:t>
      </w:r>
    </w:p>
    <w:bookmarkEnd w:id="23"/>
    <w:bookmarkStart w:name="z34" w:id="24"/>
    <w:p>
      <w:pPr>
        <w:spacing w:after="0"/>
        <w:ind w:left="0"/>
        <w:jc w:val="both"/>
      </w:pPr>
      <w:r>
        <w:rPr>
          <w:rFonts w:ascii="Times New Roman"/>
          <w:b w:val="false"/>
          <w:i w:val="false"/>
          <w:color w:val="000000"/>
          <w:sz w:val="28"/>
        </w:rPr>
        <w:t>
      улица Топоркова дома 1, 2, 2А, 3, 3/1, 3/2, 4, 5, 7, 8, 9, 10, 11, 12, 13, 14, 15, 16, 17, 18, 19, 20, 21, 22, 23, 24, 25, 26, 27, 28, 29, 30, 31, 32, 33, 34, 35, 36, 37, 38, 39, 40, 41, 41/2, 42, 43, 43А, 44, 45, 46, 47, 48, 49, 50, 51, 52, 53, 54, 55, 56, 57, 58, 59, 60, 61, 62, 63, 64, 65, 66, 67, 68, 69, 70, 71, 72, 73, 74, 75, 76, 77, 79, 81, 83, 85, 87, 89, 91;</w:t>
      </w:r>
    </w:p>
    <w:bookmarkEnd w:id="24"/>
    <w:bookmarkStart w:name="z35" w:id="25"/>
    <w:p>
      <w:pPr>
        <w:spacing w:after="0"/>
        <w:ind w:left="0"/>
        <w:jc w:val="both"/>
      </w:pPr>
      <w:r>
        <w:rPr>
          <w:rFonts w:ascii="Times New Roman"/>
          <w:b w:val="false"/>
          <w:i w:val="false"/>
          <w:color w:val="000000"/>
          <w:sz w:val="28"/>
        </w:rPr>
        <w:t>
      улица имени Абая дома 1, 1/1, 1/2, 1-1/5, 2, 2/1, 2А/1, 2Б, 3, 4, 4/1, 4/2, 4Б, 4Б/1, 4Б/2, 5, 6, 7, 8, 9, 10, 11, 12, 13, 14, 15, 16, 17, 18, 19, 20, 21, 22, 23, 24, 25, 26, 27, 28, 29, 30, 31, 32, 33, 34, 35, 36, 37, 38/1, 38/2, 39, 40, 41, 42, 43/1, 43/2, 44, 45, 46, 47, 48, 49/1, 49/2, 49А, 50, 51, 52, 53, 54, 55, 56, 56/1, 57, 58, 58А, 59, 60, 61, 62, 63, 64, 65, 66, 67, 68, 68/2, 69, 70, 71, 72, 73, 74, 75, 76, 77, 78, 79, 80, 82, 84, 86;</w:t>
      </w:r>
    </w:p>
    <w:bookmarkEnd w:id="25"/>
    <w:bookmarkStart w:name="z36" w:id="26"/>
    <w:p>
      <w:pPr>
        <w:spacing w:after="0"/>
        <w:ind w:left="0"/>
        <w:jc w:val="both"/>
      </w:pPr>
      <w:r>
        <w:rPr>
          <w:rFonts w:ascii="Times New Roman"/>
          <w:b w:val="false"/>
          <w:i w:val="false"/>
          <w:color w:val="000000"/>
          <w:sz w:val="28"/>
        </w:rPr>
        <w:t>
      улица Батырханова дома 1, 2, 3, 4, 5, 7, 8, 9, 10, 11, 12, 12А, 13, 14, 15, 16, 17, 18, 19, 20, 21, 22, 23, 24, 25, 26, 27, 28, 29, 30, 31, 32, 33, 34, 35, 36, 36/1, 37, 38, 39, 40, 40-1, 40-2, 40А, 40/1, 40/2, 41, 42, 43, 44, 45, 46, 47, 48, 49, 50, 51, 52, 53, 54, 55, 56, 57, 59, 61, 63, 65, 67, 69;</w:t>
      </w:r>
    </w:p>
    <w:bookmarkEnd w:id="26"/>
    <w:bookmarkStart w:name="z37" w:id="27"/>
    <w:p>
      <w:pPr>
        <w:spacing w:after="0"/>
        <w:ind w:left="0"/>
        <w:jc w:val="both"/>
      </w:pPr>
      <w:r>
        <w:rPr>
          <w:rFonts w:ascii="Times New Roman"/>
          <w:b w:val="false"/>
          <w:i w:val="false"/>
          <w:color w:val="000000"/>
          <w:sz w:val="28"/>
        </w:rPr>
        <w:t>
      улица Бокеева дома 1, 2, 3, 4, 5, 7, 8, 9, 10, 11, 12, 13, 14, 15, 16, 16А, 17, 18, 19, 20, 21, 22, 23, 24, 25, 26, 27, 28, 29, 30, 31, 32, 33, 34, 35, 36, 37, 38, 39, 40, 41, 42, 43, 44, 45, 46, 47, 48, 49, 50, 51, 52, 52А, 53, 54, 54А, 55, 56, 57, 58, 59, 60, 61, 62, 63, 64, 64А, 65, 66, 67, 68, 69, 71, 73, 77, 79, 81;</w:t>
      </w:r>
    </w:p>
    <w:bookmarkEnd w:id="27"/>
    <w:bookmarkStart w:name="z38" w:id="28"/>
    <w:p>
      <w:pPr>
        <w:spacing w:after="0"/>
        <w:ind w:left="0"/>
        <w:jc w:val="both"/>
      </w:pPr>
      <w:r>
        <w:rPr>
          <w:rFonts w:ascii="Times New Roman"/>
          <w:b w:val="false"/>
          <w:i w:val="false"/>
          <w:color w:val="000000"/>
          <w:sz w:val="28"/>
        </w:rPr>
        <w:t>
      улица Рыкова дома 1, 2, 3, 4, 5, 7, 8, 9, 10, 11, 12, 13, 14, 15, 16, 17, 18, 19, 20, 21, 22, 23, 24, 25, 26, 27, 28, 29, 30, 31, 32, 33, 34, 35, 36, 36/1, 36/2, 37, 38, 39, 40, 41, 42, 43, 44, 45, 46, 47, 48, 49, 50, 51, 52, 53, 54, 55, 56, 57, 58, 59, 60, 61, 62, 63, 64, 65, 66, 67, 68, 69, 69А, 70, 71, 72, 73, 74, 75, 76, 77, 78, 79, 80, 81, 83, 85;</w:t>
      </w:r>
    </w:p>
    <w:bookmarkEnd w:id="28"/>
    <w:bookmarkStart w:name="z39" w:id="29"/>
    <w:p>
      <w:pPr>
        <w:spacing w:after="0"/>
        <w:ind w:left="0"/>
        <w:jc w:val="both"/>
      </w:pPr>
      <w:r>
        <w:rPr>
          <w:rFonts w:ascii="Times New Roman"/>
          <w:b w:val="false"/>
          <w:i w:val="false"/>
          <w:color w:val="000000"/>
          <w:sz w:val="28"/>
        </w:rPr>
        <w:t>
      улица Амангельды дома 1, 1А, 1Б, 2, 3, 4, 5, 7, 8, 9, 9А, 10, 11, 12, 13, 13/1, 13/2, 14, 15, 15/1, 15/2, 16, 17, 17/1, 17/2, 18, 19, 19/1, 19/2, 20, 21, 21/1, 21/2, 22, 22/1, 22/2, 22/3, 22/4, 23, 24, 24/1, 24/2, 24-2А, 25, 26, 26/2, 27, 28, 28/1, 28/2, 29, 30, 31, 32, 33, 33/1, 33/2, 34, 35, 36, 37, 38, 39, 40, 41, 42, 43, 44, 45, 46, 46/1, 47, 48, 49, 50, 51, 52, 53, 54;</w:t>
      </w:r>
    </w:p>
    <w:bookmarkEnd w:id="29"/>
    <w:bookmarkStart w:name="z40" w:id="30"/>
    <w:p>
      <w:pPr>
        <w:spacing w:after="0"/>
        <w:ind w:left="0"/>
        <w:jc w:val="both"/>
      </w:pPr>
      <w:r>
        <w:rPr>
          <w:rFonts w:ascii="Times New Roman"/>
          <w:b w:val="false"/>
          <w:i w:val="false"/>
          <w:color w:val="000000"/>
          <w:sz w:val="28"/>
        </w:rPr>
        <w:t>
      улица имени Бауржана Момышулы дома 1, 1-2, 2, 3, 3-1, 3-2, 4, 4/1, 4/2, 4/4, 5, 6/1, 6/2, 7, 8, 9, 10, 11, 11/1, 11/2, 12, 13, 14, 14/1, 14/2, 15, 16, 17, 18, 19, 20, 21, 21/1, 21/2, 22, 23, 24, 26, 28, 30, 32;</w:t>
      </w:r>
    </w:p>
    <w:bookmarkEnd w:id="30"/>
    <w:bookmarkStart w:name="z41" w:id="31"/>
    <w:p>
      <w:pPr>
        <w:spacing w:after="0"/>
        <w:ind w:left="0"/>
        <w:jc w:val="both"/>
      </w:pPr>
      <w:r>
        <w:rPr>
          <w:rFonts w:ascii="Times New Roman"/>
          <w:b w:val="false"/>
          <w:i w:val="false"/>
          <w:color w:val="000000"/>
          <w:sz w:val="28"/>
        </w:rPr>
        <w:t>
      улица Молдагуловой дома 1, 2, 3, 3/1, 3/2, 3/3, 4, 4/1, 5, 7, 8, 9, 9/1, 9/2, 10, 11, 11/1, 11/2, 11/3, 12, 13, 13/1, 13/2, 14, 14/1, 14/2, 15, 16, 17, 17/1, 19, 21, 21/1, 23/1, 23, 26, 27, 27/1, 28, 29, 29/1, 30, 32, 34, 36, 38;</w:t>
      </w:r>
    </w:p>
    <w:bookmarkEnd w:id="31"/>
    <w:bookmarkStart w:name="z42" w:id="32"/>
    <w:p>
      <w:pPr>
        <w:spacing w:after="0"/>
        <w:ind w:left="0"/>
        <w:jc w:val="both"/>
      </w:pPr>
      <w:r>
        <w:rPr>
          <w:rFonts w:ascii="Times New Roman"/>
          <w:b w:val="false"/>
          <w:i w:val="false"/>
          <w:color w:val="000000"/>
          <w:sz w:val="28"/>
        </w:rPr>
        <w:t>
      улица имени Кажыбека Байгунакова дома 1, 1/2, 1А, 2, 3, 3/1, 3/2, 3, 3А, 3А/2, 4, 4/1, 5, 5А/1, 5/2, 5-1, 5-2, 6/1, 6/2, 7, 7/1, 7-1, 7-2, 7А, 8, 8/1, 8/2, 9, 9/1, 9А, 9-1, 9-2, 10, 10/1, 10/2, 10/3, 11, 11-1, 11-2, 11А, 11Б, 12, 12/1, 12/2, 12/3, 12/4, 13, 13А, 13-1, 13-2, 14, 14/1, 14/2, 14/3, 14/4, 14/5, 15, 15А, 16, 16/1, 16/2, 16/3, 16/4, 16/5, 16/6, 16-1, 16-2, 17, 17-1, 17-2, 17А, 18, 18/1, 18Б/1, 18Б/2, 18В/1, 18В/2, 18Г/1, 18Г/2, 18Д/1, 18Д/2, 19, 19-1, 19-2, 19А, 20, 21, 21-1, 21-2, 21А, 21Б, 22, 22-1, 22-2, 23, 23-1, 23-2, 24, 25, 25/1, 25/2, 26, 27, 28, 29, 30, 31, 31Г, 32, 32-1, 32-2, 33, 34, 34/1, 35, 35А, 36, 37, 37А, 38, 38А, 39, 39А, 40, 40А, 41, 41А, 42, 42/1, 42/2, 42/3, 42/4, 43, 43А, 44, 44/1, 44А, 45, 46, 46/1, 47, 48, 48/1, 49, 50, 51, 52.</w:t>
      </w:r>
    </w:p>
    <w:bookmarkEnd w:id="32"/>
    <w:bookmarkStart w:name="z43" w:id="33"/>
    <w:p>
      <w:pPr>
        <w:spacing w:after="0"/>
        <w:ind w:left="0"/>
        <w:jc w:val="left"/>
      </w:pPr>
      <w:r>
        <w:rPr>
          <w:rFonts w:ascii="Times New Roman"/>
          <w:b/>
          <w:i w:val="false"/>
          <w:color w:val="000000"/>
        </w:rPr>
        <w:t xml:space="preserve"> Избирательный участок № 875</w:t>
      </w:r>
    </w:p>
    <w:bookmarkEnd w:id="33"/>
    <w:bookmarkStart w:name="z44" w:id="34"/>
    <w:p>
      <w:pPr>
        <w:spacing w:after="0"/>
        <w:ind w:left="0"/>
        <w:jc w:val="both"/>
      </w:pPr>
      <w:r>
        <w:rPr>
          <w:rFonts w:ascii="Times New Roman"/>
          <w:b w:val="false"/>
          <w:i w:val="false"/>
          <w:color w:val="000000"/>
          <w:sz w:val="28"/>
        </w:rPr>
        <w:t>
      Центр избирательного участка: село Катон - Карагай, улица имени Абая 94, здание коммунального государственного казенного предприятия "Катон - Карагайская детско - юношеская спортивная школа" спорткомплекс "Қаратай".</w:t>
      </w:r>
    </w:p>
    <w:bookmarkEnd w:id="34"/>
    <w:bookmarkStart w:name="z45" w:id="35"/>
    <w:p>
      <w:pPr>
        <w:spacing w:after="0"/>
        <w:ind w:left="0"/>
        <w:jc w:val="both"/>
      </w:pPr>
      <w:r>
        <w:rPr>
          <w:rFonts w:ascii="Times New Roman"/>
          <w:b w:val="false"/>
          <w:i w:val="false"/>
          <w:color w:val="000000"/>
          <w:sz w:val="28"/>
        </w:rPr>
        <w:t>
      Границы избирательного участка: село Катон – Карагай:</w:t>
      </w:r>
    </w:p>
    <w:bookmarkEnd w:id="35"/>
    <w:bookmarkStart w:name="z46" w:id="36"/>
    <w:p>
      <w:pPr>
        <w:spacing w:after="0"/>
        <w:ind w:left="0"/>
        <w:jc w:val="both"/>
      </w:pPr>
      <w:r>
        <w:rPr>
          <w:rFonts w:ascii="Times New Roman"/>
          <w:b w:val="false"/>
          <w:i w:val="false"/>
          <w:color w:val="000000"/>
          <w:sz w:val="28"/>
        </w:rPr>
        <w:t>
      улица Ауэзова дома 54,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168;</w:t>
      </w:r>
    </w:p>
    <w:bookmarkEnd w:id="36"/>
    <w:bookmarkStart w:name="z47" w:id="37"/>
    <w:p>
      <w:pPr>
        <w:spacing w:after="0"/>
        <w:ind w:left="0"/>
        <w:jc w:val="both"/>
      </w:pPr>
      <w:r>
        <w:rPr>
          <w:rFonts w:ascii="Times New Roman"/>
          <w:b w:val="false"/>
          <w:i w:val="false"/>
          <w:color w:val="000000"/>
          <w:sz w:val="28"/>
        </w:rPr>
        <w:t>
      улица Жампеисова дома 1, 2, 3, 3/1, 4, 5, 7, 8, 9, 10, 11, 12, 13, 14, 15, 16, 17, 18, 19, 20, 21, 22, 23, 24, 25, 26, 27, 28, 29, 30, 31, 32, 33, 34, 35, 36, 37, 38, 39, 40, 41, 42, 43, 44, 45, 46, 47, 48, 49, 50, 51, 52, 53, 54, 55, 56, 57, 58, 59, 60, 61, 62, 63, 64, 65, 66, 67, 68;</w:t>
      </w:r>
    </w:p>
    <w:bookmarkEnd w:id="37"/>
    <w:bookmarkStart w:name="z48" w:id="38"/>
    <w:p>
      <w:pPr>
        <w:spacing w:after="0"/>
        <w:ind w:left="0"/>
        <w:jc w:val="both"/>
      </w:pPr>
      <w:r>
        <w:rPr>
          <w:rFonts w:ascii="Times New Roman"/>
          <w:b w:val="false"/>
          <w:i w:val="false"/>
          <w:color w:val="000000"/>
          <w:sz w:val="28"/>
        </w:rPr>
        <w:t>
      улица Топоркова дома 78, 78А, 80, 80А, 82, 84, 86, 88, 90, 92, 93, 94, 95, 96, 97, 98, 99, 100, 101, 102, 103, 104, 105, 106, 107, 108, 109, 110, 111, 112, 113, 114, 115, 116, 117, 118, 119, 120, 121, 122, 123, 124, 125, 126, 127, 128, 129, 130, 131, 132, 133, 134, 135, 136, 137, 138, 139, 140, 141, 142, 143, 144, 145, 146, 147, 148, 149, 150, 151, 152, 153, 154, 155, 156, 157, 159, 161, 163;</w:t>
      </w:r>
    </w:p>
    <w:bookmarkEnd w:id="38"/>
    <w:bookmarkStart w:name="z49" w:id="39"/>
    <w:p>
      <w:pPr>
        <w:spacing w:after="0"/>
        <w:ind w:left="0"/>
        <w:jc w:val="both"/>
      </w:pPr>
      <w:r>
        <w:rPr>
          <w:rFonts w:ascii="Times New Roman"/>
          <w:b w:val="false"/>
          <w:i w:val="false"/>
          <w:color w:val="000000"/>
          <w:sz w:val="28"/>
        </w:rPr>
        <w:t>
      улица имени Абая дома 83, 85, 86Б/1, 86Б/2, 87, 87/1, 88, 89, 90, 91, 92, 93, 94, 95, 96, 97, 98, 99, 100, 101, 102, 103, 104, 105, 106, 107, 108, 109, 110, 111, 112, 113, 114, 115, 116, 117, 118, 119, 120, 121, 122, 123, 124, 125, 126, 127, 128, 129, 130, 130А, 131, 132, 133, 134, 135, 135А, 136, 136А, 137, 138, 139, 140, 140А, 141, 142, 143, 144, 145, 146, 147, 148, 149, 150, 150А, 150Б, 151, 151/1, 152, 153, 154, 155, 156;</w:t>
      </w:r>
    </w:p>
    <w:bookmarkEnd w:id="39"/>
    <w:bookmarkStart w:name="z50" w:id="40"/>
    <w:p>
      <w:pPr>
        <w:spacing w:after="0"/>
        <w:ind w:left="0"/>
        <w:jc w:val="both"/>
      </w:pPr>
      <w:r>
        <w:rPr>
          <w:rFonts w:ascii="Times New Roman"/>
          <w:b w:val="false"/>
          <w:i w:val="false"/>
          <w:color w:val="000000"/>
          <w:sz w:val="28"/>
        </w:rPr>
        <w:t>
      улица Батырханова дома 58, 58А, 60, 62, 64, 66, 68, 70, 71, 72, 73, 74, 75, 76, 77, 78, 79, 80, 81, 82, 83, 84, 85, 86, 87, 88, 89, 90, 91, 91-1, 91-2, 92, 93, 94, 95/1, 95, 96, 97, 98, 99, 100, 101, 102, 103, 104, 105, 106, 107, 108, 109, 110, 111, 112, 113, 114, 115, 116, 117, 118, 119, 120, 121, 122, 123, 124, 125, 126, 127, 128, 129;</w:t>
      </w:r>
    </w:p>
    <w:bookmarkEnd w:id="40"/>
    <w:bookmarkStart w:name="z51" w:id="41"/>
    <w:p>
      <w:pPr>
        <w:spacing w:after="0"/>
        <w:ind w:left="0"/>
        <w:jc w:val="both"/>
      </w:pPr>
      <w:r>
        <w:rPr>
          <w:rFonts w:ascii="Times New Roman"/>
          <w:b w:val="false"/>
          <w:i w:val="false"/>
          <w:color w:val="000000"/>
          <w:sz w:val="28"/>
        </w:rPr>
        <w:t>
      улица Бокеева дома 72, 74, 78, 80, 82, 83, 84, 85, 86, 87, 88, 89, 90, 91, 92, 93, 94, 95, 96, 97, 98, 99, 100, 101, 102, 103, 104, 105, 106, 107, 108, 109, 110, 111, 112, 113, 114, 115, 116, 117, 118, 119, 120, 121, 122, 123, 124, 125, 126, 127, 127/1, 128, 129, 130, 131, 132, 133, 134, 135, 136, 137, 138, 139, 140, 141, 142, 142/1, 142/2, 143, 144, 144Б, 145, 146, 147, 148, 149, 150, 151, 152, 153, 154, 154/1, 154/2, 155, 156, 157, 158, 159, 160, 161, 162, 163, 164, 165, 166, 167, 168, 169, 170, 171;</w:t>
      </w:r>
    </w:p>
    <w:bookmarkEnd w:id="41"/>
    <w:bookmarkStart w:name="z52" w:id="42"/>
    <w:p>
      <w:pPr>
        <w:spacing w:after="0"/>
        <w:ind w:left="0"/>
        <w:jc w:val="both"/>
      </w:pPr>
      <w:r>
        <w:rPr>
          <w:rFonts w:ascii="Times New Roman"/>
          <w:b w:val="false"/>
          <w:i w:val="false"/>
          <w:color w:val="000000"/>
          <w:sz w:val="28"/>
        </w:rPr>
        <w:t>
      улица Рыкова дома 82, 84, 86, 87, 88, 89, 90, 91, 92, 93, 94, 95, 96, 97, 98, 99, 100, 101, 102, 103, 104, 105, 106, 107, 108, 109, 110, 111, 112, 113, 114, 114А, 115, 116, 117, 118, 119, 120, 120А;</w:t>
      </w:r>
    </w:p>
    <w:bookmarkEnd w:id="42"/>
    <w:bookmarkStart w:name="z53" w:id="43"/>
    <w:p>
      <w:pPr>
        <w:spacing w:after="0"/>
        <w:ind w:left="0"/>
        <w:jc w:val="both"/>
      </w:pPr>
      <w:r>
        <w:rPr>
          <w:rFonts w:ascii="Times New Roman"/>
          <w:b w:val="false"/>
          <w:i w:val="false"/>
          <w:color w:val="000000"/>
          <w:sz w:val="28"/>
        </w:rPr>
        <w:t>
      улица Амангельды дома 55, 56, 57, 58, 59, 60, 61, 62, 63, 64, 65, 66, 67, 68, 69, 70, 71, 72, 73, 74, 74/2, 75, 76, 77, 78, 79, 80, 81, 82, 83, 84, 85, 86, 87, 88, 89, 90, 91, 92, 92/1, 92/2, 93, 94, 95, 96, 97, 97/1, 97/2, 98, 99;</w:t>
      </w:r>
    </w:p>
    <w:bookmarkEnd w:id="43"/>
    <w:bookmarkStart w:name="z54" w:id="44"/>
    <w:p>
      <w:pPr>
        <w:spacing w:after="0"/>
        <w:ind w:left="0"/>
        <w:jc w:val="both"/>
      </w:pPr>
      <w:r>
        <w:rPr>
          <w:rFonts w:ascii="Times New Roman"/>
          <w:b w:val="false"/>
          <w:i w:val="false"/>
          <w:color w:val="000000"/>
          <w:sz w:val="28"/>
        </w:rPr>
        <w:t>
      улица имени Бауржана Момышулы дома 25, 25А, 27, 29, 33, 34, 35, 36, 37, 38, 39, 40, 41, 41-1, 41-2, 42, 43, 44, 45, 46, 47, 48;</w:t>
      </w:r>
    </w:p>
    <w:bookmarkEnd w:id="44"/>
    <w:bookmarkStart w:name="z55" w:id="45"/>
    <w:p>
      <w:pPr>
        <w:spacing w:after="0"/>
        <w:ind w:left="0"/>
        <w:jc w:val="both"/>
      </w:pPr>
      <w:r>
        <w:rPr>
          <w:rFonts w:ascii="Times New Roman"/>
          <w:b w:val="false"/>
          <w:i w:val="false"/>
          <w:color w:val="000000"/>
          <w:sz w:val="28"/>
        </w:rPr>
        <w:t>
      улица Молдагуловой дома 18, 20, 22, 24, 25, 25/1, 31, 31/1, 33/1, 33, 35, 35/1, 37, 37/1, 39, 43;</w:t>
      </w:r>
    </w:p>
    <w:bookmarkEnd w:id="45"/>
    <w:bookmarkStart w:name="z56" w:id="46"/>
    <w:p>
      <w:pPr>
        <w:spacing w:after="0"/>
        <w:ind w:left="0"/>
        <w:jc w:val="both"/>
      </w:pPr>
      <w:r>
        <w:rPr>
          <w:rFonts w:ascii="Times New Roman"/>
          <w:b w:val="false"/>
          <w:i w:val="false"/>
          <w:color w:val="000000"/>
          <w:sz w:val="28"/>
        </w:rPr>
        <w:t>
      улица Сахариева дома 1, 1А, 2, 3, 3/1, 3/2, 4, 5, 7, 8, 9, 10, 11, 12, 13, 14, 15, 16, 17, 18, 19, 20, 21, 22, 23, 24, 25, 26, 27, 28, 29, 30, 31, 32, 33, 34, 35, 36, 37, 38, 39, 40, 41, 42, 43, 44, 45, 46, 47, 48, 49, 50, 51, 52, 53, 54, 55, 56, 57, 58, 59, 60, 61, 62, 63, 64, 65, 66, 67, 68, 69;</w:t>
      </w:r>
    </w:p>
    <w:bookmarkEnd w:id="46"/>
    <w:bookmarkStart w:name="z57" w:id="47"/>
    <w:p>
      <w:pPr>
        <w:spacing w:after="0"/>
        <w:ind w:left="0"/>
        <w:jc w:val="both"/>
      </w:pPr>
      <w:r>
        <w:rPr>
          <w:rFonts w:ascii="Times New Roman"/>
          <w:b w:val="false"/>
          <w:i w:val="false"/>
          <w:color w:val="000000"/>
          <w:sz w:val="28"/>
        </w:rPr>
        <w:t>
      улица имени Султанмахмут Торайгырова дома 1, 2, 3, 4, 5, 7, 7/1, 8, 9, 10, 11, 12, 13, 14, 15, 16, 17, 18, 19, 20, 21, 22, 23, 24, 25, 26, 27, 27А, 28, 29, 30, 31, 32, 33, 33А, 33Б, 34, 35, 36, 37, 38, 39, 40, 41, 41/2, 42, 43, 43-1, 43-2, 43А, 44, 45, 46, 47, 48, 48/1, 48/2, 48/3, 48/4, 49, 50, 51, 52, 53, 54, 55, 56, 57, 57/1, 58, 59, 60, 61, 62, 63, 64, 65, 66, 67, 68, 69, 70, 71, 72, 73, 74, 75, 78А.</w:t>
      </w:r>
    </w:p>
    <w:bookmarkEnd w:id="47"/>
    <w:bookmarkStart w:name="z58" w:id="48"/>
    <w:p>
      <w:pPr>
        <w:spacing w:after="0"/>
        <w:ind w:left="0"/>
        <w:jc w:val="left"/>
      </w:pPr>
      <w:r>
        <w:rPr>
          <w:rFonts w:ascii="Times New Roman"/>
          <w:b/>
          <w:i w:val="false"/>
          <w:color w:val="000000"/>
        </w:rPr>
        <w:t xml:space="preserve"> Избирательный участок № 877</w:t>
      </w:r>
    </w:p>
    <w:bookmarkEnd w:id="48"/>
    <w:bookmarkStart w:name="z59" w:id="49"/>
    <w:p>
      <w:pPr>
        <w:spacing w:after="0"/>
        <w:ind w:left="0"/>
        <w:jc w:val="both"/>
      </w:pPr>
      <w:r>
        <w:rPr>
          <w:rFonts w:ascii="Times New Roman"/>
          <w:b w:val="false"/>
          <w:i w:val="false"/>
          <w:color w:val="000000"/>
          <w:sz w:val="28"/>
        </w:rPr>
        <w:t>
      Центр избирательного участка: село Жана Ульгы, улица Токтагана Тайсаринова 95, здание коммунального государственного казенного предприятия "Катон – Карагайский центр культуры и досуга населения" Жана Ульгинский сельский клуб.</w:t>
      </w:r>
    </w:p>
    <w:bookmarkEnd w:id="49"/>
    <w:bookmarkStart w:name="z60" w:id="50"/>
    <w:p>
      <w:pPr>
        <w:spacing w:after="0"/>
        <w:ind w:left="0"/>
        <w:jc w:val="both"/>
      </w:pPr>
      <w:r>
        <w:rPr>
          <w:rFonts w:ascii="Times New Roman"/>
          <w:b w:val="false"/>
          <w:i w:val="false"/>
          <w:color w:val="000000"/>
          <w:sz w:val="28"/>
        </w:rPr>
        <w:t>
      Границы избирательного участка: территория сел Жана Ульгы, Мойылды.</w:t>
      </w:r>
    </w:p>
    <w:bookmarkEnd w:id="50"/>
    <w:bookmarkStart w:name="z61" w:id="51"/>
    <w:p>
      <w:pPr>
        <w:spacing w:after="0"/>
        <w:ind w:left="0"/>
        <w:jc w:val="left"/>
      </w:pPr>
      <w:r>
        <w:rPr>
          <w:rFonts w:ascii="Times New Roman"/>
          <w:b/>
          <w:i w:val="false"/>
          <w:color w:val="000000"/>
        </w:rPr>
        <w:t xml:space="preserve"> Избирательный участок № 878</w:t>
      </w:r>
    </w:p>
    <w:bookmarkEnd w:id="51"/>
    <w:bookmarkStart w:name="z62" w:id="52"/>
    <w:p>
      <w:pPr>
        <w:spacing w:after="0"/>
        <w:ind w:left="0"/>
        <w:jc w:val="both"/>
      </w:pPr>
      <w:r>
        <w:rPr>
          <w:rFonts w:ascii="Times New Roman"/>
          <w:b w:val="false"/>
          <w:i w:val="false"/>
          <w:color w:val="000000"/>
          <w:sz w:val="28"/>
        </w:rPr>
        <w:t>
      Центр избирательного участка: село Шынгыстай, улица Бухтарма 18, здание коммунального государственного казенного предприятия "Катон – Карагайский центр культуры и досуга населения" Чингистайский сельский клуб.</w:t>
      </w:r>
    </w:p>
    <w:bookmarkEnd w:id="52"/>
    <w:bookmarkStart w:name="z63" w:id="53"/>
    <w:p>
      <w:pPr>
        <w:spacing w:after="0"/>
        <w:ind w:left="0"/>
        <w:jc w:val="both"/>
      </w:pPr>
      <w:r>
        <w:rPr>
          <w:rFonts w:ascii="Times New Roman"/>
          <w:b w:val="false"/>
          <w:i w:val="false"/>
          <w:color w:val="000000"/>
          <w:sz w:val="28"/>
        </w:rPr>
        <w:t>
      Границы избирательного участка: территория села Шынгыстай.</w:t>
      </w:r>
    </w:p>
    <w:bookmarkEnd w:id="53"/>
    <w:bookmarkStart w:name="z64" w:id="54"/>
    <w:p>
      <w:pPr>
        <w:spacing w:after="0"/>
        <w:ind w:left="0"/>
        <w:jc w:val="left"/>
      </w:pPr>
      <w:r>
        <w:rPr>
          <w:rFonts w:ascii="Times New Roman"/>
          <w:b/>
          <w:i w:val="false"/>
          <w:color w:val="000000"/>
        </w:rPr>
        <w:t xml:space="preserve"> Избирательный участок № 879</w:t>
      </w:r>
    </w:p>
    <w:bookmarkEnd w:id="54"/>
    <w:bookmarkStart w:name="z65" w:id="55"/>
    <w:p>
      <w:pPr>
        <w:spacing w:after="0"/>
        <w:ind w:left="0"/>
        <w:jc w:val="both"/>
      </w:pPr>
      <w:r>
        <w:rPr>
          <w:rFonts w:ascii="Times New Roman"/>
          <w:b w:val="false"/>
          <w:i w:val="false"/>
          <w:color w:val="000000"/>
          <w:sz w:val="28"/>
        </w:rPr>
        <w:t>
      Центр избирательного участка: село Аккайнар, улица Абая 31, здание коммунального государственного казенного предприятия "Катон – Карагайский центр культуры и досуга населения" Аккайнарский сельский клуб.</w:t>
      </w:r>
    </w:p>
    <w:bookmarkEnd w:id="55"/>
    <w:bookmarkStart w:name="z66" w:id="56"/>
    <w:p>
      <w:pPr>
        <w:spacing w:after="0"/>
        <w:ind w:left="0"/>
        <w:jc w:val="both"/>
      </w:pPr>
      <w:r>
        <w:rPr>
          <w:rFonts w:ascii="Times New Roman"/>
          <w:b w:val="false"/>
          <w:i w:val="false"/>
          <w:color w:val="000000"/>
          <w:sz w:val="28"/>
        </w:rPr>
        <w:t>
      Границы избирательного участка: территория села Аккайнар.</w:t>
      </w:r>
    </w:p>
    <w:bookmarkEnd w:id="56"/>
    <w:bookmarkStart w:name="z67" w:id="57"/>
    <w:p>
      <w:pPr>
        <w:spacing w:after="0"/>
        <w:ind w:left="0"/>
        <w:jc w:val="left"/>
      </w:pPr>
      <w:r>
        <w:rPr>
          <w:rFonts w:ascii="Times New Roman"/>
          <w:b/>
          <w:i w:val="false"/>
          <w:color w:val="000000"/>
        </w:rPr>
        <w:t xml:space="preserve"> Избирательный участок № 880</w:t>
      </w:r>
    </w:p>
    <w:bookmarkEnd w:id="57"/>
    <w:bookmarkStart w:name="z68" w:id="58"/>
    <w:p>
      <w:pPr>
        <w:spacing w:after="0"/>
        <w:ind w:left="0"/>
        <w:jc w:val="both"/>
      </w:pPr>
      <w:r>
        <w:rPr>
          <w:rFonts w:ascii="Times New Roman"/>
          <w:b w:val="false"/>
          <w:i w:val="false"/>
          <w:color w:val="000000"/>
          <w:sz w:val="28"/>
        </w:rPr>
        <w:t>
      Центр избирательного участка: село Кызылжулдыз, улица имени Абылгали Толесова 31, здание коммунального государственного казенного предприятия "Катон – Карагайский центр культуры и досуга населения" Кызылжулдызский сельский клуб.</w:t>
      </w:r>
    </w:p>
    <w:bookmarkEnd w:id="58"/>
    <w:bookmarkStart w:name="z69" w:id="59"/>
    <w:p>
      <w:pPr>
        <w:spacing w:after="0"/>
        <w:ind w:left="0"/>
        <w:jc w:val="both"/>
      </w:pPr>
      <w:r>
        <w:rPr>
          <w:rFonts w:ascii="Times New Roman"/>
          <w:b w:val="false"/>
          <w:i w:val="false"/>
          <w:color w:val="000000"/>
          <w:sz w:val="28"/>
        </w:rPr>
        <w:t>
      Границы избирательного участка: территория села Кызылжулдыз.</w:t>
      </w:r>
    </w:p>
    <w:bookmarkEnd w:id="59"/>
    <w:bookmarkStart w:name="z70" w:id="60"/>
    <w:p>
      <w:pPr>
        <w:spacing w:after="0"/>
        <w:ind w:left="0"/>
        <w:jc w:val="left"/>
      </w:pPr>
      <w:r>
        <w:rPr>
          <w:rFonts w:ascii="Times New Roman"/>
          <w:b/>
          <w:i w:val="false"/>
          <w:color w:val="000000"/>
        </w:rPr>
        <w:t xml:space="preserve"> Избирательный участок № 881</w:t>
      </w:r>
    </w:p>
    <w:bookmarkEnd w:id="60"/>
    <w:bookmarkStart w:name="z71" w:id="61"/>
    <w:p>
      <w:pPr>
        <w:spacing w:after="0"/>
        <w:ind w:left="0"/>
        <w:jc w:val="both"/>
      </w:pPr>
      <w:r>
        <w:rPr>
          <w:rFonts w:ascii="Times New Roman"/>
          <w:b w:val="false"/>
          <w:i w:val="false"/>
          <w:color w:val="000000"/>
          <w:sz w:val="28"/>
        </w:rPr>
        <w:t>
      Центр избирательного участка: село Каинды, улица Алии Молдагуловой 43, здание коммунального государственного казенного предприятия "Катон – Карагайский центр культуры и досуга населения" Каиндинский сельский клуб.</w:t>
      </w:r>
    </w:p>
    <w:bookmarkEnd w:id="61"/>
    <w:bookmarkStart w:name="z72" w:id="62"/>
    <w:p>
      <w:pPr>
        <w:spacing w:after="0"/>
        <w:ind w:left="0"/>
        <w:jc w:val="both"/>
      </w:pPr>
      <w:r>
        <w:rPr>
          <w:rFonts w:ascii="Times New Roman"/>
          <w:b w:val="false"/>
          <w:i w:val="false"/>
          <w:color w:val="000000"/>
          <w:sz w:val="28"/>
        </w:rPr>
        <w:t>
      Границы избирательного участка: территория села Каинды.</w:t>
      </w:r>
    </w:p>
    <w:bookmarkEnd w:id="62"/>
    <w:bookmarkStart w:name="z73" w:id="63"/>
    <w:p>
      <w:pPr>
        <w:spacing w:after="0"/>
        <w:ind w:left="0"/>
        <w:jc w:val="left"/>
      </w:pPr>
      <w:r>
        <w:rPr>
          <w:rFonts w:ascii="Times New Roman"/>
          <w:b/>
          <w:i w:val="false"/>
          <w:color w:val="000000"/>
        </w:rPr>
        <w:t xml:space="preserve"> Избирательный участок № 882</w:t>
      </w:r>
    </w:p>
    <w:bookmarkEnd w:id="63"/>
    <w:bookmarkStart w:name="z74" w:id="64"/>
    <w:p>
      <w:pPr>
        <w:spacing w:after="0"/>
        <w:ind w:left="0"/>
        <w:jc w:val="both"/>
      </w:pPr>
      <w:r>
        <w:rPr>
          <w:rFonts w:ascii="Times New Roman"/>
          <w:b w:val="false"/>
          <w:i w:val="false"/>
          <w:color w:val="000000"/>
          <w:sz w:val="28"/>
        </w:rPr>
        <w:t>
      Центр избирательного участка: село Акмарал, улица Маралды 3, здание коммунального государственного казенного предприятия "Катон – Карагайский центр культуры и досуга населения" Акмаральский сельский клуб.</w:t>
      </w:r>
    </w:p>
    <w:bookmarkEnd w:id="64"/>
    <w:bookmarkStart w:name="z75" w:id="65"/>
    <w:p>
      <w:pPr>
        <w:spacing w:after="0"/>
        <w:ind w:left="0"/>
        <w:jc w:val="both"/>
      </w:pPr>
      <w:r>
        <w:rPr>
          <w:rFonts w:ascii="Times New Roman"/>
          <w:b w:val="false"/>
          <w:i w:val="false"/>
          <w:color w:val="000000"/>
          <w:sz w:val="28"/>
        </w:rPr>
        <w:t>
      Границы избирательного участка: территория села Акмарал.</w:t>
      </w:r>
    </w:p>
    <w:bookmarkEnd w:id="65"/>
    <w:bookmarkStart w:name="z76" w:id="66"/>
    <w:p>
      <w:pPr>
        <w:spacing w:after="0"/>
        <w:ind w:left="0"/>
        <w:jc w:val="left"/>
      </w:pPr>
      <w:r>
        <w:rPr>
          <w:rFonts w:ascii="Times New Roman"/>
          <w:b/>
          <w:i w:val="false"/>
          <w:color w:val="000000"/>
        </w:rPr>
        <w:t xml:space="preserve"> Избирательный участок № 884</w:t>
      </w:r>
    </w:p>
    <w:bookmarkEnd w:id="66"/>
    <w:bookmarkStart w:name="z77" w:id="67"/>
    <w:p>
      <w:pPr>
        <w:spacing w:after="0"/>
        <w:ind w:left="0"/>
        <w:jc w:val="both"/>
      </w:pPr>
      <w:r>
        <w:rPr>
          <w:rFonts w:ascii="Times New Roman"/>
          <w:b w:val="false"/>
          <w:i w:val="false"/>
          <w:color w:val="000000"/>
          <w:sz w:val="28"/>
        </w:rPr>
        <w:t>
      Центр избирательного участка: село Жамбыл, улица Кайнар 21, здание коммунального государственного казенного предприятия "Катон – Карагайский центр культуры и досуга населения" Жамбылский сельский клуб.</w:t>
      </w:r>
    </w:p>
    <w:bookmarkEnd w:id="67"/>
    <w:bookmarkStart w:name="z78" w:id="68"/>
    <w:p>
      <w:pPr>
        <w:spacing w:after="0"/>
        <w:ind w:left="0"/>
        <w:jc w:val="both"/>
      </w:pPr>
      <w:r>
        <w:rPr>
          <w:rFonts w:ascii="Times New Roman"/>
          <w:b w:val="false"/>
          <w:i w:val="false"/>
          <w:color w:val="000000"/>
          <w:sz w:val="28"/>
        </w:rPr>
        <w:t>
      Границы избирательного участка: территория села Жамбыл.</w:t>
      </w:r>
    </w:p>
    <w:bookmarkEnd w:id="68"/>
    <w:bookmarkStart w:name="z79" w:id="69"/>
    <w:p>
      <w:pPr>
        <w:spacing w:after="0"/>
        <w:ind w:left="0"/>
        <w:jc w:val="left"/>
      </w:pPr>
      <w:r>
        <w:rPr>
          <w:rFonts w:ascii="Times New Roman"/>
          <w:b/>
          <w:i w:val="false"/>
          <w:color w:val="000000"/>
        </w:rPr>
        <w:t xml:space="preserve"> Избирательный участок № 885</w:t>
      </w:r>
    </w:p>
    <w:bookmarkEnd w:id="69"/>
    <w:bookmarkStart w:name="z80" w:id="70"/>
    <w:p>
      <w:pPr>
        <w:spacing w:after="0"/>
        <w:ind w:left="0"/>
        <w:jc w:val="both"/>
      </w:pPr>
      <w:r>
        <w:rPr>
          <w:rFonts w:ascii="Times New Roman"/>
          <w:b w:val="false"/>
          <w:i w:val="false"/>
          <w:color w:val="000000"/>
          <w:sz w:val="28"/>
        </w:rPr>
        <w:t>
      Центр избирательного участка: село Берель, улица Орталык 26, здание коммунального государственного казенного предприятия "Катон – Карагайский центр культуры и досуга населения" Берельский сельский клуб.</w:t>
      </w:r>
    </w:p>
    <w:bookmarkEnd w:id="70"/>
    <w:bookmarkStart w:name="z81" w:id="71"/>
    <w:p>
      <w:pPr>
        <w:spacing w:after="0"/>
        <w:ind w:left="0"/>
        <w:jc w:val="both"/>
      </w:pPr>
      <w:r>
        <w:rPr>
          <w:rFonts w:ascii="Times New Roman"/>
          <w:b w:val="false"/>
          <w:i w:val="false"/>
          <w:color w:val="000000"/>
          <w:sz w:val="28"/>
        </w:rPr>
        <w:t>
      Границы избирательного участка: территория сел Берель, Шубарагаш, Рахмановские ключи.</w:t>
      </w:r>
    </w:p>
    <w:bookmarkEnd w:id="71"/>
    <w:bookmarkStart w:name="z82" w:id="72"/>
    <w:p>
      <w:pPr>
        <w:spacing w:after="0"/>
        <w:ind w:left="0"/>
        <w:jc w:val="left"/>
      </w:pPr>
      <w:r>
        <w:rPr>
          <w:rFonts w:ascii="Times New Roman"/>
          <w:b/>
          <w:i w:val="false"/>
          <w:color w:val="000000"/>
        </w:rPr>
        <w:t xml:space="preserve"> Избирательный участок № 887</w:t>
      </w:r>
    </w:p>
    <w:bookmarkEnd w:id="72"/>
    <w:bookmarkStart w:name="z83" w:id="73"/>
    <w:p>
      <w:pPr>
        <w:spacing w:after="0"/>
        <w:ind w:left="0"/>
        <w:jc w:val="both"/>
      </w:pPr>
      <w:r>
        <w:rPr>
          <w:rFonts w:ascii="Times New Roman"/>
          <w:b w:val="false"/>
          <w:i w:val="false"/>
          <w:color w:val="000000"/>
          <w:sz w:val="28"/>
        </w:rPr>
        <w:t>
      Центр избирательного участка: село Аксу, улица Тәуелсіздік 43, здание коммунального государственного учреждения "Аксуская средняя школа" отдела образования по Катон-Карагайскому району управления образования Восточно-Казахстанской области.</w:t>
      </w:r>
    </w:p>
    <w:bookmarkEnd w:id="73"/>
    <w:bookmarkStart w:name="z84" w:id="74"/>
    <w:p>
      <w:pPr>
        <w:spacing w:after="0"/>
        <w:ind w:left="0"/>
        <w:jc w:val="both"/>
      </w:pPr>
      <w:r>
        <w:rPr>
          <w:rFonts w:ascii="Times New Roman"/>
          <w:b w:val="false"/>
          <w:i w:val="false"/>
          <w:color w:val="000000"/>
          <w:sz w:val="28"/>
        </w:rPr>
        <w:t>
      Границы избирательного участка: территория сел Аксу, Акшарбак, Бекалка.</w:t>
      </w:r>
    </w:p>
    <w:bookmarkEnd w:id="74"/>
    <w:bookmarkStart w:name="z85" w:id="75"/>
    <w:p>
      <w:pPr>
        <w:spacing w:after="0"/>
        <w:ind w:left="0"/>
        <w:jc w:val="left"/>
      </w:pPr>
      <w:r>
        <w:rPr>
          <w:rFonts w:ascii="Times New Roman"/>
          <w:b/>
          <w:i w:val="false"/>
          <w:color w:val="000000"/>
        </w:rPr>
        <w:t xml:space="preserve"> Избирательный участок № 888</w:t>
      </w:r>
    </w:p>
    <w:bookmarkEnd w:id="75"/>
    <w:bookmarkStart w:name="z86" w:id="76"/>
    <w:p>
      <w:pPr>
        <w:spacing w:after="0"/>
        <w:ind w:left="0"/>
        <w:jc w:val="both"/>
      </w:pPr>
      <w:r>
        <w:rPr>
          <w:rFonts w:ascii="Times New Roman"/>
          <w:b w:val="false"/>
          <w:i w:val="false"/>
          <w:color w:val="000000"/>
          <w:sz w:val="28"/>
        </w:rPr>
        <w:t>
      Центр избирательного участка: село Жазаба, улица Орталык 1/1, здание коммунального государственного учреждения "Язовинская начальная школа" отдела образования по Катон-Карагайскому району управления образования Восточно-Казахстанской области.</w:t>
      </w:r>
    </w:p>
    <w:bookmarkEnd w:id="76"/>
    <w:bookmarkStart w:name="z87" w:id="77"/>
    <w:p>
      <w:pPr>
        <w:spacing w:after="0"/>
        <w:ind w:left="0"/>
        <w:jc w:val="both"/>
      </w:pPr>
      <w:r>
        <w:rPr>
          <w:rFonts w:ascii="Times New Roman"/>
          <w:b w:val="false"/>
          <w:i w:val="false"/>
          <w:color w:val="000000"/>
          <w:sz w:val="28"/>
        </w:rPr>
        <w:t>
      Границы избирательного участка: территория села Жазаба.</w:t>
      </w:r>
    </w:p>
    <w:bookmarkEnd w:id="77"/>
    <w:bookmarkStart w:name="z88" w:id="78"/>
    <w:p>
      <w:pPr>
        <w:spacing w:after="0"/>
        <w:ind w:left="0"/>
        <w:jc w:val="left"/>
      </w:pPr>
      <w:r>
        <w:rPr>
          <w:rFonts w:ascii="Times New Roman"/>
          <w:b/>
          <w:i w:val="false"/>
          <w:color w:val="000000"/>
        </w:rPr>
        <w:t xml:space="preserve"> Избирательный участок № 890</w:t>
      </w:r>
    </w:p>
    <w:bookmarkEnd w:id="78"/>
    <w:bookmarkStart w:name="z89" w:id="79"/>
    <w:p>
      <w:pPr>
        <w:spacing w:after="0"/>
        <w:ind w:left="0"/>
        <w:jc w:val="both"/>
      </w:pPr>
      <w:r>
        <w:rPr>
          <w:rFonts w:ascii="Times New Roman"/>
          <w:b w:val="false"/>
          <w:i w:val="false"/>
          <w:color w:val="000000"/>
          <w:sz w:val="28"/>
        </w:rPr>
        <w:t>
      Центр избирательного участка: село Ушбулак, улица Үш - Булак 10, здание коммунального государственного учреждения "Ушбулакская начальная школа" отдела образования по Катон-Карагайскому району управления образования Восточно-Казахстанской области.</w:t>
      </w:r>
    </w:p>
    <w:bookmarkEnd w:id="79"/>
    <w:bookmarkStart w:name="z90" w:id="80"/>
    <w:p>
      <w:pPr>
        <w:spacing w:after="0"/>
        <w:ind w:left="0"/>
        <w:jc w:val="both"/>
      </w:pPr>
      <w:r>
        <w:rPr>
          <w:rFonts w:ascii="Times New Roman"/>
          <w:b w:val="false"/>
          <w:i w:val="false"/>
          <w:color w:val="000000"/>
          <w:sz w:val="28"/>
        </w:rPr>
        <w:t>
      Границы избирательного участка: территория села Ушбулак.</w:t>
      </w:r>
    </w:p>
    <w:bookmarkEnd w:id="80"/>
    <w:bookmarkStart w:name="z91" w:id="81"/>
    <w:p>
      <w:pPr>
        <w:spacing w:after="0"/>
        <w:ind w:left="0"/>
        <w:jc w:val="left"/>
      </w:pPr>
      <w:r>
        <w:rPr>
          <w:rFonts w:ascii="Times New Roman"/>
          <w:b/>
          <w:i w:val="false"/>
          <w:color w:val="000000"/>
        </w:rPr>
        <w:t xml:space="preserve"> Избирательный участок № 891</w:t>
      </w:r>
    </w:p>
    <w:bookmarkEnd w:id="81"/>
    <w:bookmarkStart w:name="z92" w:id="82"/>
    <w:p>
      <w:pPr>
        <w:spacing w:after="0"/>
        <w:ind w:left="0"/>
        <w:jc w:val="both"/>
      </w:pPr>
      <w:r>
        <w:rPr>
          <w:rFonts w:ascii="Times New Roman"/>
          <w:b w:val="false"/>
          <w:i w:val="false"/>
          <w:color w:val="000000"/>
          <w:sz w:val="28"/>
        </w:rPr>
        <w:t>
      Центр избирательного участка: село Барлык, улица имени Абая 27, здание коммунального государственного учреждения "Барлыкская средняя школа" отдела образования по Катон-Карагайскому району управления образования Восточно-Казахстанской области.</w:t>
      </w:r>
    </w:p>
    <w:bookmarkEnd w:id="82"/>
    <w:bookmarkStart w:name="z93" w:id="83"/>
    <w:p>
      <w:pPr>
        <w:spacing w:after="0"/>
        <w:ind w:left="0"/>
        <w:jc w:val="both"/>
      </w:pPr>
      <w:r>
        <w:rPr>
          <w:rFonts w:ascii="Times New Roman"/>
          <w:b w:val="false"/>
          <w:i w:val="false"/>
          <w:color w:val="000000"/>
          <w:sz w:val="28"/>
        </w:rPr>
        <w:t>
      Границы избирательного участка: территория села Барлык.</w:t>
      </w:r>
    </w:p>
    <w:bookmarkEnd w:id="83"/>
    <w:bookmarkStart w:name="z94" w:id="84"/>
    <w:p>
      <w:pPr>
        <w:spacing w:after="0"/>
        <w:ind w:left="0"/>
        <w:jc w:val="left"/>
      </w:pPr>
      <w:r>
        <w:rPr>
          <w:rFonts w:ascii="Times New Roman"/>
          <w:b/>
          <w:i w:val="false"/>
          <w:color w:val="000000"/>
        </w:rPr>
        <w:t xml:space="preserve"> Избирательный участок № 892</w:t>
      </w:r>
    </w:p>
    <w:bookmarkEnd w:id="84"/>
    <w:bookmarkStart w:name="z95" w:id="85"/>
    <w:p>
      <w:pPr>
        <w:spacing w:after="0"/>
        <w:ind w:left="0"/>
        <w:jc w:val="both"/>
      </w:pPr>
      <w:r>
        <w:rPr>
          <w:rFonts w:ascii="Times New Roman"/>
          <w:b w:val="false"/>
          <w:i w:val="false"/>
          <w:color w:val="000000"/>
          <w:sz w:val="28"/>
        </w:rPr>
        <w:t>
      Центр избирательного участка: село Коробиха, улица Новосельская 7, здание коммунального государственного учреждения "Коробихинская средняя школа" отдела образования по Катон-Карагайскому району управления образования Восточно-Казахстанской области.</w:t>
      </w:r>
    </w:p>
    <w:bookmarkEnd w:id="85"/>
    <w:bookmarkStart w:name="z96" w:id="86"/>
    <w:p>
      <w:pPr>
        <w:spacing w:after="0"/>
        <w:ind w:left="0"/>
        <w:jc w:val="both"/>
      </w:pPr>
      <w:r>
        <w:rPr>
          <w:rFonts w:ascii="Times New Roman"/>
          <w:b w:val="false"/>
          <w:i w:val="false"/>
          <w:color w:val="000000"/>
          <w:sz w:val="28"/>
        </w:rPr>
        <w:t>
      Границы избирательного участка: территория села Коробиха.</w:t>
      </w:r>
    </w:p>
    <w:bookmarkEnd w:id="86"/>
    <w:bookmarkStart w:name="z97" w:id="87"/>
    <w:p>
      <w:pPr>
        <w:spacing w:after="0"/>
        <w:ind w:left="0"/>
        <w:jc w:val="left"/>
      </w:pPr>
      <w:r>
        <w:rPr>
          <w:rFonts w:ascii="Times New Roman"/>
          <w:b/>
          <w:i w:val="false"/>
          <w:color w:val="000000"/>
        </w:rPr>
        <w:t xml:space="preserve"> Избирательный участок № 893</w:t>
      </w:r>
    </w:p>
    <w:bookmarkEnd w:id="87"/>
    <w:bookmarkStart w:name="z98" w:id="88"/>
    <w:p>
      <w:pPr>
        <w:spacing w:after="0"/>
        <w:ind w:left="0"/>
        <w:jc w:val="both"/>
      </w:pPr>
      <w:r>
        <w:rPr>
          <w:rFonts w:ascii="Times New Roman"/>
          <w:b w:val="false"/>
          <w:i w:val="false"/>
          <w:color w:val="000000"/>
          <w:sz w:val="28"/>
        </w:rPr>
        <w:t>
      Центр избирательного участка: село Енбек, улица имени Садыка Тукебаева 14, здание коммунального государственного учреждения "Енбекская средняя школа имени Садыка Тукибаева" отдела образования по Катон-Карагайскому району управления образования Восточно-Казахстанской области.</w:t>
      </w:r>
    </w:p>
    <w:bookmarkEnd w:id="88"/>
    <w:bookmarkStart w:name="z99" w:id="89"/>
    <w:p>
      <w:pPr>
        <w:spacing w:after="0"/>
        <w:ind w:left="0"/>
        <w:jc w:val="both"/>
      </w:pPr>
      <w:r>
        <w:rPr>
          <w:rFonts w:ascii="Times New Roman"/>
          <w:b w:val="false"/>
          <w:i w:val="false"/>
          <w:color w:val="000000"/>
          <w:sz w:val="28"/>
        </w:rPr>
        <w:t>
      Границы избирательного участка: территория села Енбек.</w:t>
      </w:r>
    </w:p>
    <w:bookmarkEnd w:id="89"/>
    <w:bookmarkStart w:name="z100" w:id="90"/>
    <w:p>
      <w:pPr>
        <w:spacing w:after="0"/>
        <w:ind w:left="0"/>
        <w:jc w:val="left"/>
      </w:pPr>
      <w:r>
        <w:rPr>
          <w:rFonts w:ascii="Times New Roman"/>
          <w:b/>
          <w:i w:val="false"/>
          <w:color w:val="000000"/>
        </w:rPr>
        <w:t xml:space="preserve"> Избирательный участок № 894</w:t>
      </w:r>
    </w:p>
    <w:bookmarkEnd w:id="90"/>
    <w:bookmarkStart w:name="z101" w:id="91"/>
    <w:p>
      <w:pPr>
        <w:spacing w:after="0"/>
        <w:ind w:left="0"/>
        <w:jc w:val="both"/>
      </w:pPr>
      <w:r>
        <w:rPr>
          <w:rFonts w:ascii="Times New Roman"/>
          <w:b w:val="false"/>
          <w:i w:val="false"/>
          <w:color w:val="000000"/>
          <w:sz w:val="28"/>
        </w:rPr>
        <w:t>
      Центр избирательного участка: село Арчаты, улица Мектеп 41, здание коммунального государственного учреждения "Арчатинская средняя школа" отдела образования по Катон-Карагайскому району управления образования Восточно-Казахстанской области.</w:t>
      </w:r>
    </w:p>
    <w:bookmarkEnd w:id="91"/>
    <w:bookmarkStart w:name="z102" w:id="92"/>
    <w:p>
      <w:pPr>
        <w:spacing w:after="0"/>
        <w:ind w:left="0"/>
        <w:jc w:val="both"/>
      </w:pPr>
      <w:r>
        <w:rPr>
          <w:rFonts w:ascii="Times New Roman"/>
          <w:b w:val="false"/>
          <w:i w:val="false"/>
          <w:color w:val="000000"/>
          <w:sz w:val="28"/>
        </w:rPr>
        <w:t>
      Границы избирательного участка: территория села Арчаты.</w:t>
      </w:r>
    </w:p>
    <w:bookmarkEnd w:id="92"/>
    <w:bookmarkStart w:name="z103" w:id="93"/>
    <w:p>
      <w:pPr>
        <w:spacing w:after="0"/>
        <w:ind w:left="0"/>
        <w:jc w:val="left"/>
      </w:pPr>
      <w:r>
        <w:rPr>
          <w:rFonts w:ascii="Times New Roman"/>
          <w:b/>
          <w:i w:val="false"/>
          <w:color w:val="000000"/>
        </w:rPr>
        <w:t xml:space="preserve"> Избирательный участок № 895</w:t>
      </w:r>
    </w:p>
    <w:bookmarkEnd w:id="93"/>
    <w:bookmarkStart w:name="z104" w:id="94"/>
    <w:p>
      <w:pPr>
        <w:spacing w:after="0"/>
        <w:ind w:left="0"/>
        <w:jc w:val="both"/>
      </w:pPr>
      <w:r>
        <w:rPr>
          <w:rFonts w:ascii="Times New Roman"/>
          <w:b w:val="false"/>
          <w:i w:val="false"/>
          <w:color w:val="000000"/>
          <w:sz w:val="28"/>
        </w:rPr>
        <w:t>
      Центр избирательного участка: село Урыль, улица имени Мергазы Бекпау 1, здание коммунального государственного учреждения "Урыльская средняя школа" отдела образования по Катон-Карагайскому району управления образования Восточно-Казахстанской области.</w:t>
      </w:r>
    </w:p>
    <w:bookmarkEnd w:id="94"/>
    <w:bookmarkStart w:name="z105" w:id="95"/>
    <w:p>
      <w:pPr>
        <w:spacing w:after="0"/>
        <w:ind w:left="0"/>
        <w:jc w:val="both"/>
      </w:pPr>
      <w:r>
        <w:rPr>
          <w:rFonts w:ascii="Times New Roman"/>
          <w:b w:val="false"/>
          <w:i w:val="false"/>
          <w:color w:val="000000"/>
          <w:sz w:val="28"/>
        </w:rPr>
        <w:t>
      Границы избирательного участка: территория села Урыль.</w:t>
      </w:r>
    </w:p>
    <w:bookmarkEnd w:id="95"/>
    <w:bookmarkStart w:name="z106" w:id="96"/>
    <w:p>
      <w:pPr>
        <w:spacing w:after="0"/>
        <w:ind w:left="0"/>
        <w:jc w:val="left"/>
      </w:pPr>
      <w:r>
        <w:rPr>
          <w:rFonts w:ascii="Times New Roman"/>
          <w:b/>
          <w:i w:val="false"/>
          <w:color w:val="000000"/>
        </w:rPr>
        <w:t xml:space="preserve"> Избирательный участок № 896</w:t>
      </w:r>
    </w:p>
    <w:bookmarkEnd w:id="96"/>
    <w:bookmarkStart w:name="z107" w:id="97"/>
    <w:p>
      <w:pPr>
        <w:spacing w:after="0"/>
        <w:ind w:left="0"/>
        <w:jc w:val="both"/>
      </w:pPr>
      <w:r>
        <w:rPr>
          <w:rFonts w:ascii="Times New Roman"/>
          <w:b w:val="false"/>
          <w:i w:val="false"/>
          <w:color w:val="000000"/>
          <w:sz w:val="28"/>
        </w:rPr>
        <w:t>
      Центр избирательного участка: село Урыль, улица Шекарашылар 1, здание пограничного отдела "Урыль" пограничного управления по Курчумскому району пограничной службы комитета национальной безопасности Республики Казахстан.</w:t>
      </w:r>
    </w:p>
    <w:bookmarkEnd w:id="97"/>
    <w:bookmarkStart w:name="z108" w:id="98"/>
    <w:p>
      <w:pPr>
        <w:spacing w:after="0"/>
        <w:ind w:left="0"/>
        <w:jc w:val="both"/>
      </w:pPr>
      <w:r>
        <w:rPr>
          <w:rFonts w:ascii="Times New Roman"/>
          <w:b w:val="false"/>
          <w:i w:val="false"/>
          <w:color w:val="000000"/>
          <w:sz w:val="28"/>
        </w:rPr>
        <w:t>
      Границы избирательного участка: территория пограничной комендатуры села Урыль.</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