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584b" w14:textId="0e25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4 марта 2024 года № 19/8-VIII. Зарегистрировано Департаментом юстиции Восточно-Казахстанской области 19 марта 2024 года № 8972-16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Курчумского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социальных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___________ 2024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19/8-VIII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- Государственная корпорация)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Курчумского района Восточно-Казахстанской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помощь, предоставляемая местным исполнительным органом Курчумского района в денежной или натуральной форме отдельным категориям нуждающихся граждан (далее - получатели), а также к праздничным дням и памятным датам;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-государственное учреждение "Отдел занятости и социальных программ Курчумского района", финансируемое за счет местного бюджета, осуществляющее оказание социальной помощи;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- памятные даты) - профессиональные и иные праздники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специальная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год).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по постоянному месту жительства на территории Курчумского района.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 свою деятельность на основании положений, утверждаемых акиматом Восточно-Казахстанской области.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периодически (1 раз в год) в виде денежных выплат следующим категориям граждан: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в размере 100000 (сто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100000 (сто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100000 (сто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100000 (сто тысяч)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- в размере 15000 (пятнадцать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(но не более чем до достижения двадцатитрехлетнего возраста) - в размере 15000 (пятнадцать тысяч) тенге.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100000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100000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100000 (сто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в размере 1500000 (один миллион пятьсот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1500000 (один миллион пятьсот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признававшимся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в размере 100000 (сто тысяч)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100000 (сто тысяч)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50000 (пятьдесят тысяч) тенге.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- 31 мая: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порядке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 - в размере 13000 (тринадцать тысяч)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- 30 августа: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детям с инвалидностью) - в размере 15000 (пятнадцать тысяч) тенге.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- 16 декабря: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200000 (двести тысяч) тенге.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являются: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 значимого заболевания;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в кратном отношении к прожиточному минимуму;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сиротство, отсутствие родительского попечения;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неспособность к самообслуживанию в связи с преклонным возрастом;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освобождение из мест лишения свободы, нахождение на учете службы пробации.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в денежной форме оказывается следующим категориям получателей: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имеющих среднедушевой доход не превышающий установленного порога: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наличие социально значимого заболевания;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сиротам;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оставшимся без родительского попечения;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неспособным к самообслуживанию в связи с преклонным возрастом;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освобожденным из мест лишения свободы;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находящимся на учете службы пробации;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учета среднедушевого дохода: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либо его имуществу вследствие стихийного бедствия или пожара.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 денежной форме оказывается периодически (ежемесячно) без учета среднедушевого дохода: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родителям или иным законным представителям детей, инфицированных вирусом иммунодефицита человека (ВИЧ) и состоящих на диспансерном учете,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туберкулезным заболеванием и находящимся на амбулаторном этапе лечения согласно предоставленного списка коммунального государственного предприятия на праве хозяйственного ведения "Курчумская центральная районная больница" управление здравоохранения Восточно-Казахстанской области в размере 26000 (двадцать шесть тысяч) тенге.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порог среднедушевого дохода гражданину (семье) в размере полуторакратной величины прожиточного минимума.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отдельным категориям нуждающихся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составляет 100 (сто) месячных расчетных показателей.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обращения за социальной помощью по основаниям указанным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составляют в течении трех месяцев со дня наступления событий.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и памятным датам оказывается по списку, утверждаемому акиматом Курчумского района по предоставлению уполномоченной организации либо иных организаций без истребования заявлений от получателей.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Отказ в оказании социальной помощи осуществляется в случаях: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прекращается в случаях: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Курчумского района;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порядке или в судебном порядке.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19/8-VIII</w:t>
            </w:r>
          </w:p>
        </w:tc>
      </w:tr>
    </w:tbl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11 августа 2020 года № 52/7-VІ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 в Реестре государственной регистрации нормативных правовых актов под № 7536).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29 апреля 2021 года № 5/2-VІІ "О внесении изменений и дополнений в решение Курчумского районного маслихата от 11 августа 2020 года № 52/7-VІ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 в Реестре государственной регистрации нормативных правовых актов под № 8810).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21 апреля 2022 года № 18/15-VІІ "О внесении изменения в решение Курчумского районного маслихата от 11 августа 2020 года № 52/7-VІ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 в Реестре государственной регистрации нормативных правовых актов под № 27801).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10 ноября 2022 года № 27/9-VІІ "О внесении изменений в решение Курчумского районного маслихата от 11 августа 2020 года № 52/7-VІ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 в Реестре государственной регистрации нормативных правовых актов под № 30531).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