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b2d6" w14:textId="be3b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Тарбагатайского района от 10 октября 2022 года № 656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Тарбагатайскому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11 марта 2024 года № 54. Зарегистрировано Департаментом юстиции Восточно-Казахстанской области 13 марта 2024 года № 8970-16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Тарбагатайского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10 октября 2022 года № 656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Тарбагатайскому району" (зарегистрировано в Реестре государственной регистрации нормативных правовых актов за № 30277)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Тарбагатайскому району, утвержденных указанным постановлением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2), 3)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объект кондоминиума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кондоминиум многоквартирного жилого дома (далее -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принимает решение при согласии большинства от общего числа собственников квартир, нежилых помещений.".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Тарбагатайского района.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