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28155" w14:textId="48281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Самар Восточно-Казахстанской области от 2 мая 2024 года № 11-2/VIII. Зарегистрировано Департаментом юстиции Восточно-Казахстанской области 4 мая 2024 года № 9014-16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граждан", маслихат района Самар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 района Самар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Шаймарданова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СОГЛАСОВАНО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учреждения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"Управления координации занятости и социальных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 Восточно-кеазахстанской области"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____________ 2024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мая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11-2/VIII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ее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</w:t>
      </w:r>
      <w:r>
        <w:rPr>
          <w:rFonts w:ascii="Times New Roman"/>
          <w:b w:val="false"/>
          <w:i w:val="false"/>
          <w:color w:val="000000"/>
          <w:sz w:val="28"/>
        </w:rPr>
        <w:t>Правительство для граждан</w:t>
      </w:r>
      <w:r>
        <w:rPr>
          <w:rFonts w:ascii="Times New Roman"/>
          <w:b w:val="false"/>
          <w:i w:val="false"/>
          <w:color w:val="000000"/>
          <w:sz w:val="28"/>
        </w:rPr>
        <w:t>" (далее – Государственная корпорация) -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комиссия, создаваемая решением акима района Самар Восточно-Казахстанской области, по рассмотрению заявления лица (семьи), претендующего на оказание социальной помощи отдельным категориям нуждающихся граждан;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дни национальных и государственных праздников Республики Казахстан;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- помощь, предоставляемая местным исполнительным органом района Самар в денежной или натуральной форме отдельным категориям нуждающихся граждан (далее - получатели), а также к праздничным дням и памятным датам;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- государственное учреждение "Отдел занятости и социальных программ района Самар", финансируемое за счет местного бюджета, осуществляющее оказание социальной помощи;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-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Восточно-Казахстанской области;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- доля совокупного дохода семьи, приходящаяся на каждого члена семьи в месяц;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- памятные даты) - профессиональные и иные праздники Республики Казахстан;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специальная комиссия, создаваемая решением акима района Самар для проведения обследования материального положения лиц (семей), обратившихся за социальной помощью;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- утвержденный максимальный размер социальной помощи.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 Республики Казахстан,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1 раз в год).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Настоящие Правила распространяются на лиц, зарегистрированных по постоянному месту жительства на территории района Самар.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Участковые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специальные комиссии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осуществляют свою деятельность на основании положений, утверждаемых акиматом Восточно-Казахстанской области.</w:t>
      </w:r>
    </w:p>
    <w:bookmarkEnd w:id="20"/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и памятным датам оказывается периодически (1 раз в год) в виде денежных выплат следующим категориям граждан: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- 15 февраля: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– в размере 100000 (сто тысяч)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прозывавшимся на учебные сборы и направлявшимся в Афганистан в период ведения боевых действий - в размере 100000 (сто тысяч)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- в размере 100000 (сто тысяч)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 - в размере 100000 (сто тысяч)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- в размере 100000 (сто тысяч)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в размере 100000 (сто тысяч)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- в размере 100000 (сто тысяч) тенге.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женский день - 8 марта: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I и II степени – в размере 15000 (пятнадцать тысяч)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(но не более чем до достижения двадцатитрехлетнего возраста) – в размере 15000 (пятнадцать тысяч) тенге.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защитника Отечества - 7 мая: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- в размере 100000 (сто тысяч)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- в размере 100000 (сто тысяч)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 - в размере 100000 (сто тысяч)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- в размере 100000 (сто тысяч)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атомной электростанции в 1988-1989 годах, эвакуированные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 - в размере 100000 (сто тысяч)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- в размере 70000 (семьдесят тысяч) тенге.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- 9 мая: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ССР, партизанам и подпольщикам Великой Отечественной войны - в размере 1500000 (один миллион пятьсот тысяч)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партизаны и подпольщики Великой Отечественной войны, а также рабочие и служащие, которым инвалидность установлена вследствие ранения, контузии, увечья или заболевания, полученным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- в размере 1500000 (один миллион пятьсот тысяч)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100000 (сто тысяч)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входившим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100000 (сто тысяч)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 - в размере 100000 (сто тысяч)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- в размере 100000 (сто тысяч)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члены экипажей судов транспортного флота, интернированных в начале Великой Отечественной войны в портах других государств - в размере 100000 (сто тысяч)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в размере 100000 (сто тысяч)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в размере 100000 (сто тысяч)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признававшимся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– в размере 100000 (сто тысяч)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100000 (сто тысяч)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50000 (пятьдесят тысяч) тенге.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памяти жертв политических репрессий и голода – 31 мая: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гражданам, признанным в судебном порядке либо ином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порядке жертвами политических репрессий или пострадавшими от политических репрессий – в размере 13000 (тринадцать тысяч) тенге.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Конституции Республики Казахстан – 30 августа: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в возрасте до 18 лет (одному из родителей или иным законным представителям детям с инвалидностью) – в размере 15000 (пятнадцать тысяч) тенге.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День Независимости – 16 декабря: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– в размере 200000 (двести тысяч) тенге.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Основаниями для отнесения граждан к категории нуждающихся являются: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причинение ущерба гражданину (семье) либо его имуществу вследствие стихийного бедствия или пожара;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социально значимого заболевания;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установленного в кратном отношении к прожиточному минимуму;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сиротство, отсутствие родительского попечения;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неспособность к самообслуживанию в связи с преклонным возрастом;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освобождение из мест лишения свободы, нахождение на учете службы пробации.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Единовременная социальная помощь в денежной форме оказывается следующим категориям получателей: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имеющих среднедушевой доход, не превышающий установленного порога: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имеющим наличие социально значимого заболевания;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сиротам;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оставшимся без родительского попечения;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неспособным к самообслуживанию в связи с преклонным возрастом;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освобожденным из мест лишения свободы;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находящимся на учете службы пробации;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 учета среднедушевого дохода: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ущерба гражданину (семье) либо его имуществу вследствие стихийного бедствия или пожара.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в денежной форме оказывается периодически (ежемесячно) без учета среднедушевого дохода: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родителям или иным законным представителям детей, инфицированных вирусом иммунодефицита человека (ВИЧ) и состоящих на диспансерном учете, в двукратном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гражданам, страдающим туберкулезным заболеванием и находящимся на амбулаторном этапе лечения согласно предоставленного списка Коммунального государственного предприятия на праве хозяйственного ведения "Межрайонная больница района Самар" управления здравоохранения Восточно-Казахстанской области в размере 25844 (двадцать пять тысяч восемьсот сорок четыре) тенге.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Установить порог среднедушевого дохода лица (семьи) в размере полуторакратной величины прожиточного минимума.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Предельный размер социальной помощи отдельным категориям нуждающихся граждан,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составляет 100 (сто) месячных расчетных показателей.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обращения за социальной помощью по основаниям, указанным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составляют в течении трех месяцев со дня наступления событий.</w:t>
      </w:r>
    </w:p>
    <w:bookmarkEnd w:id="83"/>
    <w:bookmarkStart w:name="z9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праздничным дням и памятным датам оказывается по списку, утверждаемому акиматом района Самар по предоставлению уполномоченной организации либо иных организаций без истребования заявлений от получателей.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Порядок оказания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главой 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Отказ в оказании социальной помощи осуществляется в случаях: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Социальная помощь прекращается в случаях: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района Самар;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порядке или в судебном порядке.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"Е-Собес".</w:t>
      </w:r>
    </w:p>
    <w:bookmarkEnd w:id="1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