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4564" w14:textId="1f04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8 июля 2022 года № 12-3 "Об определении перечней социально значимых автомобильных сообщений по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26 апреля 2024 года № 11-2. Зарегистрирован в Департаменте юстиции Западно-Казахстанской области 29 апреля 2024 года № 7370-07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8 июля 2022 года № 12-3 "Об определении перечней социально значимых автомобильных сообщений по Западно-Казахстанской области" (зарегистрировано в Реестре государственной регистрации нормативных правовых актов под № 28763)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2024 года № 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2022 года № 12-3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межрайонных (междугородных внутриобластных) автомобильных сообщений по Западно-Казахстанской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сообщений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сообщений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Лбищенское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Лбищенское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Жанабулак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Жанабулак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Чапаев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Тайпак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Дарьинское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Дарьинское–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Переметное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Январцево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Январцево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город Аксай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Бурлин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Сайхин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Хан Ордасы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 Ордасы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Жангала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Жанаказан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Жанаказан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Пятимар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Пятимар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Копжасар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Копжасар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Бирлик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Жанибек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Камысты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Казталов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Жалпактал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Караоба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Қаратөбе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Қаратөбе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Сулыкөл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Сулыкөл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Қарақамыс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Қарақамыс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Егіндікөл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Егіндікөл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Жымпитинский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Жымпитинский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Булдурты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Булдурты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Кособа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Таскала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Мерей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Теректі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Теректі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Покатиловка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Сарыомир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Акжайык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Акжайык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Шагатай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Шагатай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– село Шынгырлау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 – 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 – город Аксай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 – село Шынгырлау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Чингирлауский, Бурлинский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 - село Жымпитинский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Жымпитинский - город Аксай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Бурлинский, Сырымский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 – село Сайхин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 – село Жанибек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Жанибекский, Бокейординский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2024 года № 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2022 года № 12-3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сельских и внутрирайонных автомобильных сообщений по Западно-Казахстанской области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сообщений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сообщений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сообщения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районов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 остановка "Нефтебаза" – остановка "Жаик"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 остановка "Тауелсиздик" – остановка "КазТрансГазАймак"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 остановка "Почта" – остановка "Колледж"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 остановка "Почта" – остановка "Элеватор"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 остановка "улица К.Сагирбаева" – остановка "улица С.Сейфуллина"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 остановка "пересечение улицы Д.Нурпеисовой – улицы Маметовой" – улица Абая остановка "Детский сад "Балдаурен"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 остановка "улица Водстрой – улица Жумаева" – остановка "Центральная районная больница"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 улица Чурина остановка "Железнодорожный вокзал" – остановка "Южная часть улицы Женис"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 остановка "улица Наурыз" – остановка "школа имени Т.Жарокова"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 остановка "пересечение улиц Г.Караша-Д.Нурпеисовой" – остановка "пересечение улиц Абая-Д.Нурпеисовой"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 остановка "улица Автодор" – остановка "улица Жубанова"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 остановка "ресторан "Нурмедина" – остановка улица С.Бабажанова "Районный колледж"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 остановка "Кафе "Атамекен" – остановка "Пограничная застава"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Шөптікөл остановка "Колледж"-остановка "Супермаркет "MG"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Жымпитинский остановка "Улица Казахстан" – остановка "Улица Бердигалиева"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 остановка "Микрорайон "С.Жаксыгулов" – остановка "Микрорайон "Саулет"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Теректі остановка "Тәуелсіздік-Жастар" – остановка "Бейбітшілік-Жастар"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 – село Тукпай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 остановка "Дом культуры "Дән" - остановка "Районный дом культуры"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 – село Мичуринское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 – село Егиндибулак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 – село Мичуринское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 – село Атамекен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Кушум – село Мичуринское село Мичуринское – село Кушум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 – село Мичуринское село Мичуринское – село Переметное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 – село Мичуринское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 – село Жамбыл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Белес – село Мичуринское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 – село Белес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Белес – село Переметное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 – село Белес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Болашақ – село Мичуринское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 – село Болашақ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 – село Қарағанды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Қарағанды – город Аксай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 – село Жанаталап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 – город Аксай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 – село Успеновка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Успеновка – город Аксай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 – село Каракудык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Каракудык – город Аксай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 – село Бумаколь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Бумаколь – город Аксай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 – село Достық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 – город Аксай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 – село Приуральное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Приуральное – город Аксай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 – село Сайхин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 – село Уялы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 – село Сайхин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 – село Саралжын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 – село Сайхин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 – село Бурли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Бисен – село Сайхин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 – село Бисен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Муратсай – село Сайхин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 – село Муратсай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 Ордасы – село Сайхин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 – село Хан Ордасы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Караузен – село Жалпактал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 – село Караузен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Караузен – село Казталов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 – село Караузен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 – село Казталов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 – село Караоба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 – село Казталов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 – село Бостандык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 – село Жанажол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 – село Жалпактал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Ажибай – село Казталов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 – село Ажибай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Қарақамыс – село Қаратөбе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Қаратөбе – село Қарақамыс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Егіндікөл – село Қаратөбе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Қаратөбе – село Егіндікөл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Сулыкөл – село Қаратөбе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Қаратөбе – село Сулыкөл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Актай – село Қаратөбе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Қаратөбе – село Актай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Шөптікөл – село Каратөбе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Каратөбе – село Шөптікөл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 – село Таскала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 – село Мереке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Теректі – село Подстепное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 – село Теректі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 – село Алмаз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Алмаз – село Шынгырлау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 – село Карагаш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 – село Шынгырлау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 – село Актау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 – село Шынгырлау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2024 года № 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2022 года № 12-3</w:t>
            </w:r>
          </w:p>
        </w:tc>
      </w:tr>
    </w:tbl>
    <w:bookmarkStart w:name="z9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городских и пригородных автомобильных сообщений по городу Уральск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сообщений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сообщений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сообщения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"Департамент полиции Западно-Казахстанской области" – остановка "улица Самал"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"Мясокомбинат" – остановка "Микрорайон "Сарытау"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"Село Меловые Горки" – остановка "Село Мичуринское"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"Коминтерн" – остановка "Подхоз"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"КазТрансГаз" – остановка "Селекционый"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"Медицинский колледж" – остановка "Модульная больница"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"Микрорайон Балауса" – остановка "село Асан"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"Микрорайон Балауса" – остановка "Микрорайон Умит – поселок Деркул"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"село Подстепное" – остановка "Департамент полиции Западно-Казахстанской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– остановка "Мясокомбинат"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"Департамент полиции Западно-Казахстанской области" – остановка " Поселок Желаево"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"Департамент полиции Западно-Казахстанской области" – остановка "Кумыска"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"Центральный рынок" – остановка "Рыбцех"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"Центральный рынок" – остановка "Село Жером"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"Центральный рынок" – остановка "Автовокзал"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"10 микрорайон" – остановка "Птицефабрика"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"Департамент полиции Западно-Казахстанской области" – остановка "Дачи "Тополек"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"Центральный рынок" – остановка "Дачи "Рассвет"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"Центральный рынок" – остановка "Дачи "Водстрой"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"Рынок "Ел ырысы" – остановка "Дачи "Барбастау"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"Департамент полиции Западно-Казахстанской области" – остановка "Дачи "Птичник"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"Центральный рынок" – остановка "Дачи "Нефтегеология"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"Центральный рынок" – остановка "Дачи "Агропром"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"Центральный рынок" – остановка "Дачи "Водник"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"Департамент полиции Западно-Казахстанской области" – остановка "Агрофирма "Асан"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"Департамент полиции Западно-Казахстанской области" – остановка "Микрорайон "Жулдыз"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"Поликлиника №5" – остановка "Набережная реки Урал"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"Департамент полиции Западно-Казахстанской области – остановка "Желаевские карьеры"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"Набережная реки Урал" – остановка "Село Мичуринское"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– остановка "Дачи "Восток"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"Улица Кузнечная" – остановка "Департамент полиции Западно-Казахстанской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"Центральный рынок" – остановка "Дача Черемушки"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"Областная больница" – остановка "Кардиологический центр"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"Центральный рынок" – остановка "Поселок Круглоозерновский – село Серебряково"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"Улица Тәуелсіздік" – остановка "Автосалон"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"Центральный рынок" – остановка "Микрорайон Ветелки"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остановка "Село Мирное"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остановка "Село Махамбет"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остановка "Село Достык"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остановка "Село Аксуат"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остановка "Село Жана Омир"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остановка "Село Трекино"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остановка "Село Магистральный"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