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135c" w14:textId="e691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Акжаикском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марта 2024 года № 15-4. Зарегистрирован в Департаменте юстиции Западно-Казахстанской области 3 апреля 2024 года № 7364-07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33763),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Акжаикском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15-4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Акжаикском районе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Акжаикского района" (далее - услугодатель).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за № 33763) (далее – Правил предоставления жилищной помощи).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услугополучателя определяется в размере 5 (пяти) процентов.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 Н/Қ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следующим основаниям: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совокупного дохода не производится при представлении семьей заведомо ложной информации и (или) недостоверных документов.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семьей заведомо ложной информации и (или) недостоверных документов, повлекших за собой незаконное назначение жилищной помощи, заявителю и его семье выплата жилищной помощи прекращается на весь период ее назначения.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Западно-Казахстанской области от 5 апреля 2021 года № 3-7 "Об определении размера и порядка оказания жилищной помощи в Акжаикском районе" (зарегистрировано в Реестре государственной регистрации нормативных правовых актов за № 6942);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Западно-Казахстанской области  от 17 апреля 2023 года № 2-11 "О внесении изменения в решение Акжаикского районного маслихата от 5 апреля 2021 года № 3-7 "Об утверждении Правил определения размера и порядка оказания жилищной помощи малообеспеченным семьям (гражданам) в Акжаикском районе" (зарегистрировано в Реестре государственной регистрации нормативных правовых актов за № 7142-07);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Западно-Казахстанской области от 2 июня 2023 года № 4-1 "О внесении изменений в решение Акжаикского районного маслихата от 5 апреля 2021 года № 3-7 "Об утверждении Правил определения размера и порядка оказания жилищной помощи малообеспеченным семьям (гражданам) в Акжаикском районе" (зарегистрировано в Реестре государственной регистрации нормативных правовых актов за № 7197-07).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