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9a3b" w14:textId="70b9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Бурлинском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 марта 2024 года № 11-3. Зарегистрирован в Департаменте юстиции Западно-Казахстанской области 4 марта 2024 года № 7337-07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№117 "Об утверждении Правил предоставления жилищной помощи" (зарегистрирован в Реестре государственной регистрации нормативных правовых актов под №33763)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Бурлинском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Бурлинского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 - 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 № 11-3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Бурлинском районе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1.Жилищная помощь предоставляется за счет средств местного бюджета малообеспеченным семьям (гражданам) (далее – услугополучатель),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Бурлинского района (далее – услугодатель).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услугополучателя исчисляется услугодателем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№117 (зарегистрирован в Реестре государственной регистрации нормативных правовых актов под № 33763) (далее - Правила предоставления жилищной помощи).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установленными местными представительными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органами. Предельно допустимый уровень расходов к совокупному доходу услугополучателя установлена в размере 5 (пяти) процентов.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Некоммерческое акционерное общество "Государственная корпорация "Правительство для граждан" или на веб-портал "электронного правительства" (далее – Государственная корпорация) согласно Правилам предоставления жилищной помощи.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жилищной помощи.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 составляет 8 (восемь) рабочих дней.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 по следующим основаниям: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Правилах предоставления жилищной помощи;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услугополучателям.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представлении семьей заведомо ложной информации и (или) недостоверных документов, повлекших за собой незаконное назначение жилищной помощи, заявителю и его семье выплата жилищной помощи прекращается на весь период ее назначения.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услугополучателю осуществляется услугодателем через банки второго уровня путем перечисления начисленных сумм на лицевые счета получателей жилищной помощи ежемесячно до 10 числа каждого месяца.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 - 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 № 11-3</w:t>
            </w:r>
          </w:p>
        </w:tc>
      </w:tr>
    </w:tbl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22 декабря 2020 года №57-3 "Об определения размера и порядка оказания жилищной помощи малообеспеченным семьям в Бурлинском районе" (зарегистрировано в Реестре государственной регистрации нормативных правовых актов под № 6576).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 июня 2023 года №4-2 "О внесении изменений в решение Бурлинского районного маслихата от 22 декабря 2020 года №57-3 "Об утверждении Правил определения размера и порядка оказания жилищной помощи малообеспеченным семьям (гражданам) в Бурлинском районе" (зарегистрировано в Реестре государственной регистрации нормативных правовых актов под №7199-07).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