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0449" w14:textId="85f0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Бурлинскому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марта 2024 года № 12-17. Зарегистрирован в Департаменте юстиции Западно-Казахстанской области 20 марта 2024 года № 7346-07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 181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 33110),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туристского взноса для иностранцев в местах размещения туристов с 1 января по 31 декабря 2024 года включительно –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курирующего заместителя акима Бурлинского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