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fed9" w14:textId="22df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Жанибекскому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23 апреля 2024 года № 18-4. Зарегистрирован в Департаменте юстиции Западно-Казахстанской области 29 апреля 2024 года № 7371-07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под № 33110),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ставки туристского взноса для иностранцев в местах размещения туристов с 1 января по 31 декабря 2024 года включительно - 0 (ноль) процентов от стоимости пребывания.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