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49915" w14:textId="52499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Казталовского района от 30 января 2013 года № 1 "Об образовании избирательных участков на территории Казталовского района"</w:t>
      </w:r>
    </w:p>
    <w:p>
      <w:pPr>
        <w:spacing w:after="0"/>
        <w:ind w:left="0"/>
        <w:jc w:val="both"/>
      </w:pPr>
      <w:r>
        <w:rPr>
          <w:rFonts w:ascii="Times New Roman"/>
          <w:b w:val="false"/>
          <w:i w:val="false"/>
          <w:color w:val="000000"/>
          <w:sz w:val="28"/>
        </w:rPr>
        <w:t>Решение акима Казталовского района Западно-Казахстанской области от 8 января 2024 года № 1. Зарегистрирован в Департаменте юстиции Западно-Казахстанской области 11 января 2024 года № 7322-07</w:t>
      </w:r>
    </w:p>
    <w:p>
      <w:pPr>
        <w:spacing w:after="0"/>
        <w:ind w:left="0"/>
        <w:jc w:val="both"/>
      </w:pPr>
      <w:bookmarkStart w:name="z3" w:id="0"/>
      <w:r>
        <w:rPr>
          <w:rFonts w:ascii="Times New Roman"/>
          <w:b w:val="false"/>
          <w:i w:val="false"/>
          <w:color w:val="000000"/>
          <w:sz w:val="28"/>
        </w:rPr>
        <w:t>
      РЕШИЛ:</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Казталовского района "Об образовании избирательных участков на территории Казталовского района" от 30 января 2013 года №1 (зарегистрировано в Реестре государственной регистрации нормативных правовых актов №3192) следующие изменения:</w:t>
      </w:r>
    </w:p>
    <w:bookmarkEnd w:id="1"/>
    <w:bookmarkStart w:name="z5"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w:t>
      </w:r>
      <w:r>
        <w:rPr>
          <w:rFonts w:ascii="Times New Roman"/>
          <w:b w:val="false"/>
          <w:i w:val="false"/>
          <w:color w:val="000000"/>
          <w:sz w:val="28"/>
        </w:rPr>
        <w:t xml:space="preserve"> к указанному решению:</w:t>
      </w:r>
    </w:p>
    <w:bookmarkEnd w:id="2"/>
    <w:bookmarkStart w:name="z6" w:id="3"/>
    <w:p>
      <w:pPr>
        <w:spacing w:after="0"/>
        <w:ind w:left="0"/>
        <w:jc w:val="both"/>
      </w:pPr>
      <w:r>
        <w:rPr>
          <w:rFonts w:ascii="Times New Roman"/>
          <w:b w:val="false"/>
          <w:i w:val="false"/>
          <w:color w:val="000000"/>
          <w:sz w:val="28"/>
        </w:rPr>
        <w:t>
      строки, порядковые номера 3,9,12, 19, 23,25, 30, 33, 47 исключить,</w:t>
      </w:r>
    </w:p>
    <w:bookmarkEnd w:id="3"/>
    <w:bookmarkStart w:name="z7" w:id="4"/>
    <w:p>
      <w:pPr>
        <w:spacing w:after="0"/>
        <w:ind w:left="0"/>
        <w:jc w:val="both"/>
      </w:pPr>
      <w:r>
        <w:rPr>
          <w:rFonts w:ascii="Times New Roman"/>
          <w:b w:val="false"/>
          <w:i w:val="false"/>
          <w:color w:val="000000"/>
          <w:sz w:val="28"/>
        </w:rPr>
        <w:t>
      строку, порядковый номер 2 изложить в новой редакции:</w:t>
      </w:r>
    </w:p>
    <w:bookmarkEnd w:id="4"/>
    <w:bookmarkStart w:name="z8" w:id="5"/>
    <w:p>
      <w:pPr>
        <w:spacing w:after="0"/>
        <w:ind w:left="0"/>
        <w:jc w:val="both"/>
      </w:pP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улицы Темира Масина, Махамбета Өтемісұлы, Исатай Тайманұлы, Мухтара Ауэзова, Сериккали Жакыпова, Мажита Жунисова, Токтара Аубакирова, Динмухамед Конаева, 50 лет Победы, Шыныбай Шарафутдинова, Шакай Мергалиева, Юрий Гагарина, Алии Молдагуловой, Сагита Садыкова, Абай Құнанбаева, Саткана Даниялова, Хабиболла Жакупова, Уакап Жумасеитова, Дины Нұрпейісовой, Ғұмар Қараша, Подстанция, Ветстанция, Мухамбет Салык Бабажанова, Алиби Жанкельдина, Хиуаз Доспановой, Астана, Мангилик Ел, Сұлтан Бейбарыс, Алихана Бокейханова, Құрманғазы Сағырбайұлы в селе Казталов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Западно-Казахстанская область, Казталовский район, Казталовский сельский округ, село Казталов, улица Шыныбай Шарафутдинова №23, здание коммунального государственного учреждения "Казталовская школа-лицей отдела образования Казталовского района управления образования акимата Западно-Казахстанской области" </w:t>
            </w:r>
          </w:p>
        </w:tc>
      </w:tr>
    </w:tbl>
    <w:bookmarkStart w:name="z9" w:id="6"/>
    <w:p>
      <w:pPr>
        <w:spacing w:after="0"/>
        <w:ind w:left="0"/>
        <w:jc w:val="both"/>
      </w:pPr>
      <w:r>
        <w:rPr>
          <w:rFonts w:ascii="Times New Roman"/>
          <w:b w:val="false"/>
          <w:i w:val="false"/>
          <w:color w:val="000000"/>
          <w:sz w:val="28"/>
        </w:rPr>
        <w:t>
      ";</w:t>
      </w:r>
    </w:p>
    <w:bookmarkEnd w:id="6"/>
    <w:bookmarkStart w:name="z10" w:id="7"/>
    <w:p>
      <w:pPr>
        <w:spacing w:after="0"/>
        <w:ind w:left="0"/>
        <w:jc w:val="both"/>
      </w:pPr>
      <w:r>
        <w:rPr>
          <w:rFonts w:ascii="Times New Roman"/>
          <w:b w:val="false"/>
          <w:i w:val="false"/>
          <w:color w:val="000000"/>
          <w:sz w:val="28"/>
        </w:rPr>
        <w:t>
      строку, порядковый номер 8 изложить в новой редакции</w:t>
      </w:r>
    </w:p>
    <w:bookmarkEnd w:id="7"/>
    <w:bookmarkStart w:name="z11" w:id="8"/>
    <w:p>
      <w:pPr>
        <w:spacing w:after="0"/>
        <w:ind w:left="0"/>
        <w:jc w:val="both"/>
      </w:pP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 Ажибай, Кызылту, Саралжын, сельскохозяйственные пункты Агашуй, Акбасты, Кердери, Мангур, Кыркуль, Лекер, Шункыркуль, Жанабаз, Ворошилов, Мерали, Нурали, Туйекудык, Калабай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Западно-Казахстанская область, Казталовский район, Бирикский сельский округ село Ажибай, улица Мадениет №24 , здание Ажибайского сельского клуба государственного коммунального казенного предприятия "Казталовский районный центр досуга имени С.Садыкова" отдела культуры, развития языков, физического воспитания и спорта акимата Казталовского района" </w:t>
            </w:r>
          </w:p>
        </w:tc>
      </w:tr>
    </w:tbl>
    <w:bookmarkStart w:name="z12" w:id="9"/>
    <w:p>
      <w:pPr>
        <w:spacing w:after="0"/>
        <w:ind w:left="0"/>
        <w:jc w:val="both"/>
      </w:pPr>
      <w:r>
        <w:rPr>
          <w:rFonts w:ascii="Times New Roman"/>
          <w:b w:val="false"/>
          <w:i w:val="false"/>
          <w:color w:val="000000"/>
          <w:sz w:val="28"/>
        </w:rPr>
        <w:t>
      ";</w:t>
      </w:r>
    </w:p>
    <w:bookmarkEnd w:id="9"/>
    <w:bookmarkStart w:name="z13" w:id="10"/>
    <w:p>
      <w:pPr>
        <w:spacing w:after="0"/>
        <w:ind w:left="0"/>
        <w:jc w:val="both"/>
      </w:pPr>
      <w:r>
        <w:rPr>
          <w:rFonts w:ascii="Times New Roman"/>
          <w:b w:val="false"/>
          <w:i w:val="false"/>
          <w:color w:val="000000"/>
          <w:sz w:val="28"/>
        </w:rPr>
        <w:t>
      строку, порядковый номер 10, изложить в новой редакции:</w:t>
      </w:r>
    </w:p>
    <w:bookmarkEnd w:id="10"/>
    <w:bookmarkStart w:name="z14" w:id="11"/>
    <w:p>
      <w:pPr>
        <w:spacing w:after="0"/>
        <w:ind w:left="0"/>
        <w:jc w:val="both"/>
      </w:pP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 Нурсай, Мереке, сельскохозяйственные пункты Амирали, Туржан, Кырыкбиток, Сагыз, Кенбоз, Калпак, Топыш, Иткара, Бригада, Теренкуль, Карой, Байкуль, Акболат, Шора, Сазанды, Коныр, Миляж, Молдаш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Западно-Казахстанская область, Казталовский район, Теренкульский сельский округ, село Нурсай, улица Желтоқсан №5, здание Нурсайского сельского клуба государственного коммунального казенного предприятия "Казталовский районный центр досуга имени С.Садыкова" отдела культуры, развития языков, физического воспитания и спорта акимата Казталовского района" </w:t>
            </w:r>
          </w:p>
        </w:tc>
      </w:tr>
    </w:tbl>
    <w:bookmarkStart w:name="z15" w:id="12"/>
    <w:p>
      <w:pPr>
        <w:spacing w:after="0"/>
        <w:ind w:left="0"/>
        <w:jc w:val="both"/>
      </w:pPr>
      <w:r>
        <w:rPr>
          <w:rFonts w:ascii="Times New Roman"/>
          <w:b w:val="false"/>
          <w:i w:val="false"/>
          <w:color w:val="000000"/>
          <w:sz w:val="28"/>
        </w:rPr>
        <w:t>
      ";</w:t>
      </w:r>
    </w:p>
    <w:bookmarkEnd w:id="12"/>
    <w:bookmarkStart w:name="z16" w:id="13"/>
    <w:p>
      <w:pPr>
        <w:spacing w:after="0"/>
        <w:ind w:left="0"/>
        <w:jc w:val="both"/>
      </w:pPr>
      <w:r>
        <w:rPr>
          <w:rFonts w:ascii="Times New Roman"/>
          <w:b w:val="false"/>
          <w:i w:val="false"/>
          <w:color w:val="000000"/>
          <w:sz w:val="28"/>
        </w:rPr>
        <w:t>
      строку, порядковый номер 17 изложить в новой редакции:</w:t>
      </w:r>
    </w:p>
    <w:bookmarkEnd w:id="13"/>
    <w:bookmarkStart w:name="z17" w:id="14"/>
    <w:p>
      <w:pPr>
        <w:spacing w:after="0"/>
        <w:ind w:left="0"/>
        <w:jc w:val="both"/>
      </w:pPr>
      <w:r>
        <w:rPr>
          <w:rFonts w:ascii="Times New Roman"/>
          <w:b w:val="false"/>
          <w:i w:val="false"/>
          <w:color w:val="000000"/>
          <w:sz w:val="28"/>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 Болашак, Аккурай, сельскохозяйственные пункты Калганов, Васькин, Садык, Камыстыкуль, Камай, Молотково, Шильный Балка, Текебай, Тущы Кудук, Кашка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Казталовский район, Болашакский сельский округ, село Болашак, улица Жаңа Тұрмыс №2, здание Болашакского сельского клуба государственного коммунального казенного предприятия "Казталовский районный центр досуга имени С.Садыкова" отдела культуры, развития языков, физического воспитания и спорта акимата Казталовского района"</w:t>
            </w:r>
          </w:p>
        </w:tc>
      </w:tr>
    </w:tbl>
    <w:bookmarkStart w:name="z18" w:id="15"/>
    <w:p>
      <w:pPr>
        <w:spacing w:after="0"/>
        <w:ind w:left="0"/>
        <w:jc w:val="both"/>
      </w:pPr>
      <w:r>
        <w:rPr>
          <w:rFonts w:ascii="Times New Roman"/>
          <w:b w:val="false"/>
          <w:i w:val="false"/>
          <w:color w:val="000000"/>
          <w:sz w:val="28"/>
        </w:rPr>
        <w:t>
      ";</w:t>
      </w:r>
    </w:p>
    <w:bookmarkEnd w:id="15"/>
    <w:bookmarkStart w:name="z19" w:id="16"/>
    <w:p>
      <w:pPr>
        <w:spacing w:after="0"/>
        <w:ind w:left="0"/>
        <w:jc w:val="both"/>
      </w:pPr>
      <w:r>
        <w:rPr>
          <w:rFonts w:ascii="Times New Roman"/>
          <w:b w:val="false"/>
          <w:i w:val="false"/>
          <w:color w:val="000000"/>
          <w:sz w:val="28"/>
        </w:rPr>
        <w:t>
      строку, порядковый номер 22 изложить в новой редакции:</w:t>
      </w:r>
    </w:p>
    <w:bookmarkEnd w:id="16"/>
    <w:bookmarkStart w:name="z20" w:id="17"/>
    <w:p>
      <w:pPr>
        <w:spacing w:after="0"/>
        <w:ind w:left="0"/>
        <w:jc w:val="both"/>
      </w:pPr>
      <w:r>
        <w:rPr>
          <w:rFonts w:ascii="Times New Roman"/>
          <w:b w:val="false"/>
          <w:i w:val="false"/>
          <w:color w:val="000000"/>
          <w:sz w:val="28"/>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 Акпатер, Кишиталдыкудук, сельскохозяйственные пункты Байтурган 1, Байтурган 2, Жагор, Сексенбай, Каракобик, Такырсуат, Беркали, Караагаш-1, Караагаш-2, Жаман Шубар, Болекшубар, Мешин, Канаткобик, Косортан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Казталовский район, Акпатерский сельский округ, село Акпатер, улица Акпатер №25, здание Акпатерского сельского клуба государственного коммунального казенного предприятия "Казталовский районный центр досуга имени С.Садыкова" отдела культуры, развития языков, физического воспитания и спорта акимата Казталовского района"</w:t>
            </w:r>
          </w:p>
        </w:tc>
      </w:tr>
    </w:tbl>
    <w:bookmarkStart w:name="z21" w:id="18"/>
    <w:p>
      <w:pPr>
        <w:spacing w:after="0"/>
        <w:ind w:left="0"/>
        <w:jc w:val="both"/>
      </w:pPr>
      <w:r>
        <w:rPr>
          <w:rFonts w:ascii="Times New Roman"/>
          <w:b w:val="false"/>
          <w:i w:val="false"/>
          <w:color w:val="000000"/>
          <w:sz w:val="28"/>
        </w:rPr>
        <w:t>
      ";</w:t>
      </w:r>
    </w:p>
    <w:bookmarkEnd w:id="18"/>
    <w:bookmarkStart w:name="z22" w:id="19"/>
    <w:p>
      <w:pPr>
        <w:spacing w:after="0"/>
        <w:ind w:left="0"/>
        <w:jc w:val="both"/>
      </w:pPr>
      <w:r>
        <w:rPr>
          <w:rFonts w:ascii="Times New Roman"/>
          <w:b w:val="false"/>
          <w:i w:val="false"/>
          <w:color w:val="000000"/>
          <w:sz w:val="28"/>
        </w:rPr>
        <w:t>
      строку, порядковый номер 24 изложить в новой редакции:</w:t>
      </w:r>
    </w:p>
    <w:bookmarkEnd w:id="19"/>
    <w:bookmarkStart w:name="z23" w:id="20"/>
    <w:p>
      <w:pPr>
        <w:spacing w:after="0"/>
        <w:ind w:left="0"/>
        <w:jc w:val="both"/>
      </w:pPr>
      <w:r>
        <w:rPr>
          <w:rFonts w:ascii="Times New Roman"/>
          <w:b w:val="false"/>
          <w:i w:val="false"/>
          <w:color w:val="000000"/>
          <w:sz w:val="28"/>
        </w:rPr>
        <w:t>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 Талдыкудуқ, Хайруш,сельскохозяйственные пункты Таскутыр, Атыгара, Урпек-1, Итмурын ,Урпек -2, Теренкудык, Суирген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Казталовский район, Талдыкудукский сельский округ, село Талдыкудуқ, улица С.Есетова №8, здание Талдыкудукского сельского клуба государственного коммунального казенного предприятия "Казталовский районный центр досуга имени С.Садыкова" отдела культуры, развития языков, физического воспитания и спорта акимата Казталовского района"</w:t>
            </w:r>
          </w:p>
        </w:tc>
      </w:tr>
    </w:tbl>
    <w:bookmarkStart w:name="z24" w:id="21"/>
    <w:p>
      <w:pPr>
        <w:spacing w:after="0"/>
        <w:ind w:left="0"/>
        <w:jc w:val="both"/>
      </w:pPr>
      <w:r>
        <w:rPr>
          <w:rFonts w:ascii="Times New Roman"/>
          <w:b w:val="false"/>
          <w:i w:val="false"/>
          <w:color w:val="000000"/>
          <w:sz w:val="28"/>
        </w:rPr>
        <w:t>
      ";</w:t>
      </w:r>
    </w:p>
    <w:bookmarkEnd w:id="21"/>
    <w:bookmarkStart w:name="z25" w:id="22"/>
    <w:p>
      <w:pPr>
        <w:spacing w:after="0"/>
        <w:ind w:left="0"/>
        <w:jc w:val="both"/>
      </w:pPr>
      <w:r>
        <w:rPr>
          <w:rFonts w:ascii="Times New Roman"/>
          <w:b w:val="false"/>
          <w:i w:val="false"/>
          <w:color w:val="000000"/>
          <w:sz w:val="28"/>
        </w:rPr>
        <w:t xml:space="preserve">
      строку, порядковый номер 29 изложить в новой редакции: </w:t>
      </w:r>
    </w:p>
    <w:bookmarkEnd w:id="22"/>
    <w:bookmarkStart w:name="z26" w:id="23"/>
    <w:p>
      <w:pPr>
        <w:spacing w:after="0"/>
        <w:ind w:left="0"/>
        <w:jc w:val="both"/>
      </w:pPr>
      <w:r>
        <w:rPr>
          <w:rFonts w:ascii="Times New Roman"/>
          <w:b w:val="false"/>
          <w:i w:val="false"/>
          <w:color w:val="000000"/>
          <w:sz w:val="28"/>
        </w:rPr>
        <w:t>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села Караузен, Серик, зимовки Шахат, Қарасу, Кузьма, Стан, Николай аула, Жаңаорын, Ащыкудык-1, Ащықұдық-2, Жабайкин, Темирастау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Западно-Казахстанская область, Казталовский район, Караузенский сельский округ, село Қараузен, улица Жубана Молдагалиева, №1, здание Караузеньского сельского клуба государственного коммунального казенного предприятия "Казталовский районный центр досуга имени С.Садыкова" отдела культуры, развития языков, физического воспитания и спорта акимата Казталовского района" </w:t>
            </w:r>
          </w:p>
        </w:tc>
      </w:tr>
    </w:tbl>
    <w:bookmarkStart w:name="z27" w:id="24"/>
    <w:p>
      <w:pPr>
        <w:spacing w:after="0"/>
        <w:ind w:left="0"/>
        <w:jc w:val="both"/>
      </w:pPr>
      <w:r>
        <w:rPr>
          <w:rFonts w:ascii="Times New Roman"/>
          <w:b w:val="false"/>
          <w:i w:val="false"/>
          <w:color w:val="000000"/>
          <w:sz w:val="28"/>
        </w:rPr>
        <w:t>
      ";</w:t>
      </w:r>
    </w:p>
    <w:bookmarkEnd w:id="24"/>
    <w:bookmarkStart w:name="z28" w:id="25"/>
    <w:p>
      <w:pPr>
        <w:spacing w:after="0"/>
        <w:ind w:left="0"/>
        <w:jc w:val="both"/>
      </w:pPr>
      <w:r>
        <w:rPr>
          <w:rFonts w:ascii="Times New Roman"/>
          <w:b w:val="false"/>
          <w:i w:val="false"/>
          <w:color w:val="000000"/>
          <w:sz w:val="28"/>
        </w:rPr>
        <w:t>
      строку, порядковый номер 31, изложить в новой редакции:</w:t>
      </w:r>
    </w:p>
    <w:bookmarkEnd w:id="25"/>
    <w:bookmarkStart w:name="z29" w:id="26"/>
    <w:p>
      <w:pPr>
        <w:spacing w:after="0"/>
        <w:ind w:left="0"/>
        <w:jc w:val="both"/>
      </w:pPr>
      <w:r>
        <w:rPr>
          <w:rFonts w:ascii="Times New Roman"/>
          <w:b w:val="false"/>
          <w:i w:val="false"/>
          <w:color w:val="000000"/>
          <w:sz w:val="28"/>
        </w:rPr>
        <w:t>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 Талдыапан, Бейстерек, сельскохозяйственные пункты Улкенкул, Талсай, Алмасад-1, Алмасад–2, Костанбай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Казталовский район, Талдыапанский сельский округ, село Талдыапан, улица Бейбітшілік, №4, здание коммунального государственного учреждения "Общеобразовательная школа Талдыапан отдела образования Казталовского района управления образования акимата Западно-Казахстанской области"</w:t>
            </w:r>
          </w:p>
        </w:tc>
      </w:tr>
    </w:tbl>
    <w:p>
      <w:pPr>
        <w:spacing w:after="0"/>
        <w:ind w:left="0"/>
        <w:jc w:val="left"/>
      </w:pPr>
      <w:r>
        <w:br/>
      </w:r>
      <w:r>
        <w:rPr>
          <w:rFonts w:ascii="Times New Roman"/>
          <w:b w:val="false"/>
          <w:i w:val="false"/>
          <w:color w:val="000000"/>
          <w:sz w:val="28"/>
        </w:rPr>
        <w:t>
</w:t>
      </w:r>
    </w:p>
    <w:bookmarkStart w:name="z30" w:id="27"/>
    <w:p>
      <w:pPr>
        <w:spacing w:after="0"/>
        <w:ind w:left="0"/>
        <w:jc w:val="both"/>
      </w:pPr>
      <w:r>
        <w:rPr>
          <w:rFonts w:ascii="Times New Roman"/>
          <w:b w:val="false"/>
          <w:i w:val="false"/>
          <w:color w:val="000000"/>
          <w:sz w:val="28"/>
        </w:rPr>
        <w:t>
      строку, порядковый номер 34, изложить в новой редакции:</w:t>
      </w:r>
    </w:p>
    <w:bookmarkEnd w:id="27"/>
    <w:bookmarkStart w:name="z31" w:id="28"/>
    <w:p>
      <w:pPr>
        <w:spacing w:after="0"/>
        <w:ind w:left="0"/>
        <w:jc w:val="both"/>
      </w:pPr>
      <w:r>
        <w:rPr>
          <w:rFonts w:ascii="Times New Roman"/>
          <w:b w:val="false"/>
          <w:i w:val="false"/>
          <w:color w:val="000000"/>
          <w:sz w:val="28"/>
        </w:rPr>
        <w:t>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Кайшакудук, сельскохозяйственные пункты Карагай, Жади-1, Жади-2, Пашка-1, Пашка-2, Бестентек, Отызкебен, Байбоз-2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Западно-Казахстанская область, Казталовский район, Талдыапанский сельский округ, село Кайшакудук, улица Достык №3, здание коммунального государственного учреждения "Начальная школа Қайшақұдық отдела образования Казталовского района управления образования акимата Западно-Казахстанской области" </w:t>
            </w:r>
          </w:p>
        </w:tc>
      </w:tr>
    </w:tbl>
    <w:bookmarkStart w:name="z32" w:id="29"/>
    <w:p>
      <w:pPr>
        <w:spacing w:after="0"/>
        <w:ind w:left="0"/>
        <w:jc w:val="both"/>
      </w:pPr>
      <w:r>
        <w:rPr>
          <w:rFonts w:ascii="Times New Roman"/>
          <w:b w:val="false"/>
          <w:i w:val="false"/>
          <w:color w:val="000000"/>
          <w:sz w:val="28"/>
        </w:rPr>
        <w:t>
      ";</w:t>
      </w:r>
    </w:p>
    <w:bookmarkEnd w:id="29"/>
    <w:bookmarkStart w:name="z33" w:id="30"/>
    <w:p>
      <w:pPr>
        <w:spacing w:after="0"/>
        <w:ind w:left="0"/>
        <w:jc w:val="both"/>
      </w:pPr>
      <w:r>
        <w:rPr>
          <w:rFonts w:ascii="Times New Roman"/>
          <w:b w:val="false"/>
          <w:i w:val="false"/>
          <w:color w:val="000000"/>
          <w:sz w:val="28"/>
        </w:rPr>
        <w:t>
      строку, порядковый номер 40, изложить в новой редакции:</w:t>
      </w:r>
    </w:p>
    <w:bookmarkEnd w:id="30"/>
    <w:bookmarkStart w:name="z34" w:id="31"/>
    <w:p>
      <w:pPr>
        <w:spacing w:after="0"/>
        <w:ind w:left="0"/>
        <w:jc w:val="both"/>
      </w:pPr>
      <w:r>
        <w:rPr>
          <w:rFonts w:ascii="Times New Roman"/>
          <w:b w:val="false"/>
          <w:i w:val="false"/>
          <w:color w:val="000000"/>
          <w:sz w:val="28"/>
        </w:rPr>
        <w:t>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улицы Пангерей Сейфуллина, Газиза Лукманова, Каиргазы Имашева в селе Казталов, село Сексенбаев, зимовки Бек, Сайкудук, Майтан, Шокак, Мышым, Қарасу, Алтыбаз, Нугман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Западно-Казахстанская область, Казталовский район, Казталовский сельский округ, село Казталов, улица Құрманғазы Сағырбайұлы № 3, здание бывшей средней школы </w:t>
            </w:r>
          </w:p>
        </w:tc>
      </w:tr>
    </w:tbl>
    <w:bookmarkStart w:name="z35" w:id="32"/>
    <w:p>
      <w:pPr>
        <w:spacing w:after="0"/>
        <w:ind w:left="0"/>
        <w:jc w:val="both"/>
      </w:pPr>
      <w:r>
        <w:rPr>
          <w:rFonts w:ascii="Times New Roman"/>
          <w:b w:val="false"/>
          <w:i w:val="false"/>
          <w:color w:val="000000"/>
          <w:sz w:val="28"/>
        </w:rPr>
        <w:t>
      ";</w:t>
      </w:r>
    </w:p>
    <w:bookmarkEnd w:id="32"/>
    <w:bookmarkStart w:name="z36" w:id="33"/>
    <w:p>
      <w:pPr>
        <w:spacing w:after="0"/>
        <w:ind w:left="0"/>
        <w:jc w:val="both"/>
      </w:pPr>
      <w:r>
        <w:rPr>
          <w:rFonts w:ascii="Times New Roman"/>
          <w:b w:val="false"/>
          <w:i w:val="false"/>
          <w:color w:val="000000"/>
          <w:sz w:val="28"/>
        </w:rPr>
        <w:t>
      строку, порядковый номер 46, изложить в новой редакции:</w:t>
      </w:r>
    </w:p>
    <w:bookmarkEnd w:id="33"/>
    <w:bookmarkStart w:name="z37" w:id="34"/>
    <w:p>
      <w:pPr>
        <w:spacing w:after="0"/>
        <w:ind w:left="0"/>
        <w:jc w:val="both"/>
      </w:pPr>
      <w:r>
        <w:rPr>
          <w:rFonts w:ascii="Times New Roman"/>
          <w:b w:val="false"/>
          <w:i w:val="false"/>
          <w:color w:val="000000"/>
          <w:sz w:val="28"/>
        </w:rPr>
        <w:t>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 Ащысай, Бостандык, зимовки Дауылбай, Бестентек, Даукара, Шолак Копа, Ащыкудук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Казталовский район, Карасуский сельский округ, село Ащысай, улица Ащысай №15, здание Ащысайского сельского клуба государственного коммунального казенного предприятия "Казталовский районный центр досуга имени С.Садыкова" отдела культуры, развития языков, физического воспитания и спорта акимата Казталовского района"</w:t>
            </w:r>
          </w:p>
        </w:tc>
      </w:tr>
    </w:tbl>
    <w:bookmarkStart w:name="z38" w:id="35"/>
    <w:p>
      <w:pPr>
        <w:spacing w:after="0"/>
        <w:ind w:left="0"/>
        <w:jc w:val="both"/>
      </w:pPr>
      <w:r>
        <w:rPr>
          <w:rFonts w:ascii="Times New Roman"/>
          <w:b w:val="false"/>
          <w:i w:val="false"/>
          <w:color w:val="000000"/>
          <w:sz w:val="28"/>
        </w:rPr>
        <w:t>
      ".</w:t>
      </w:r>
    </w:p>
    <w:bookmarkEnd w:id="35"/>
    <w:bookmarkStart w:name="z39" w:id="36"/>
    <w:p>
      <w:pPr>
        <w:spacing w:after="0"/>
        <w:ind w:left="0"/>
        <w:jc w:val="both"/>
      </w:pPr>
      <w:r>
        <w:rPr>
          <w:rFonts w:ascii="Times New Roman"/>
          <w:b w:val="false"/>
          <w:i w:val="false"/>
          <w:color w:val="000000"/>
          <w:sz w:val="28"/>
        </w:rPr>
        <w:t>
      2. Государственному учреждению "Аппарат акима Казталовского района" обеспечить государственную регистрацию настоящего решения в Департаменте юстиции Западно-Казахстанской области.</w:t>
      </w:r>
    </w:p>
    <w:bookmarkEnd w:id="36"/>
    <w:bookmarkStart w:name="z40" w:id="37"/>
    <w:p>
      <w:pPr>
        <w:spacing w:after="0"/>
        <w:ind w:left="0"/>
        <w:jc w:val="both"/>
      </w:pPr>
      <w:r>
        <w:rPr>
          <w:rFonts w:ascii="Times New Roman"/>
          <w:b w:val="false"/>
          <w:i w:val="false"/>
          <w:color w:val="000000"/>
          <w:sz w:val="28"/>
        </w:rPr>
        <w:t>
      3. Контроль за исполнением настоящего решения возложить на курирующего заместителя акима Казталовского района.</w:t>
      </w:r>
    </w:p>
    <w:bookmarkEnd w:id="37"/>
    <w:bookmarkStart w:name="z41" w:id="38"/>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3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Казталовского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Саркулов</w:t>
            </w:r>
            <w:r>
              <w:rPr>
                <w:rFonts w:ascii="Times New Roman"/>
                <w:b w:val="false"/>
                <w:i w:val="false"/>
                <w:color w:val="000000"/>
                <w:sz w:val="20"/>
              </w:rPr>
              <w:t>
</w:t>
            </w:r>
          </w:p>
        </w:tc>
      </w:tr>
    </w:tbl>
    <w:p>
      <w:pPr>
        <w:spacing w:after="0"/>
        <w:ind w:left="0"/>
        <w:jc w:val="both"/>
      </w:pPr>
      <w:bookmarkStart w:name="z43" w:id="39"/>
      <w:r>
        <w:rPr>
          <w:rFonts w:ascii="Times New Roman"/>
          <w:b w:val="false"/>
          <w:i w:val="false"/>
          <w:color w:val="000000"/>
          <w:sz w:val="28"/>
        </w:rPr>
        <w:t>
      "СОГЛАСОВАНО"</w:t>
      </w:r>
    </w:p>
    <w:bookmarkEnd w:id="39"/>
    <w:p>
      <w:pPr>
        <w:spacing w:after="0"/>
        <w:ind w:left="0"/>
        <w:jc w:val="both"/>
      </w:pPr>
      <w:r>
        <w:rPr>
          <w:rFonts w:ascii="Times New Roman"/>
          <w:b w:val="false"/>
          <w:i w:val="false"/>
          <w:color w:val="000000"/>
          <w:sz w:val="28"/>
        </w:rPr>
        <w:t>Территориальная</w:t>
      </w:r>
    </w:p>
    <w:p>
      <w:pPr>
        <w:spacing w:after="0"/>
        <w:ind w:left="0"/>
        <w:jc w:val="both"/>
      </w:pPr>
      <w:r>
        <w:rPr>
          <w:rFonts w:ascii="Times New Roman"/>
          <w:b w:val="false"/>
          <w:i w:val="false"/>
          <w:color w:val="000000"/>
          <w:sz w:val="28"/>
        </w:rPr>
        <w:t>избирательная комиссия</w:t>
      </w:r>
    </w:p>
    <w:p>
      <w:pPr>
        <w:spacing w:after="0"/>
        <w:ind w:left="0"/>
        <w:jc w:val="both"/>
      </w:pPr>
      <w:r>
        <w:rPr>
          <w:rFonts w:ascii="Times New Roman"/>
          <w:b w:val="false"/>
          <w:i w:val="false"/>
          <w:color w:val="000000"/>
          <w:sz w:val="28"/>
        </w:rPr>
        <w:t>Казталовская районная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