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9510" w14:textId="6a19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Каратобинского района Западно-Казахстанской области от 24 июня 2020 года № 85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20 февраля 2024 года № 32. Зарегистрирован в Департаменте юстиции Западно-Казахстанской области 22 февраля 2024 года № 7328-07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правовых актах", акимат Каратобинского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24 июня 2020 года №85 "Об установлении квоты рабочих мест для инвалидов" (зарегистрировано в Реестре государственной регистрации нормативных правовых актов под №6284).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