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817d2" w14:textId="46817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2024 год по Каратобинскому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26 марта 2024 года № 13-12. Зарегистрирован в Департаменте юстиции Западно-Казахстанской области 27 марта 2024 года № 7349-07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14 июля 2023 года №181 "Об утверждении Правил уплаты туристского взноса для иностранцев", Каратобинский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 ставки туристского взноса для иностранцев в местах размещения туристов с 1 января по 31 декабря 2024 года включительно - 0 (ноль) процентов от стоимости пребывания.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