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f1a4" w14:textId="799f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14 ноября 2023 года № 8-2 "Об утверждении Правил оказания социальной помощи, установления ее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июня 2024 года № 15-7. Зарегистрирован в Департаменте юстиции Западно-Казахстанской области 7 июня 2024 года № 7391-07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14 ноября 2023 года № 8-2 "Об утверждении Правил оказания социальной помощи, установления ее размеров и определения перечня отдельных категорий нуждающихся граждан Каратобинского района" (зарегистрировано в Реестре государственной регистрации нормативных правовых актов под № 7287-07)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Каратобинского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Государственная корпорация "Правительство для граждан" (далее - Государственная корпорация)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лицам (семьям), пострадавшим вследствие стихийного бедствия или пожара в течение трех месяцев с момента наступления данной ситуации, единовременно, без учета доходов, в размере предельных 100 (сто) месячных расчетных показателей;".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