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0c39" w14:textId="dd60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Поpядок поступления сpедств, полученных от пpиватизации госудаpственной собственности (кpоме госудаpственных сельскохозяйственных пpедпpиятий)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Госудаpственного комитета Республики Казахстан по госудаpственному имуществу от 9 июля 1993 г. N 9/1352. Зарегистрировано в Министерстве юстиции Республики Казахстан 03.10.1994 г. N 16. Отменено - постановлением Правительства РК от 9 февраля 2005 года N 124 (P050124)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Государственный комитет    Министерство финансов   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Республики Казахстан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9/1352                    N Ф-9-1/3778             N 24016/91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1993 г.          от 12 июля 1993 г.        от 16 июля 1993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экономики                            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                                               N 5/4 - 1504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 1993 г.                                   от 12 июля 1993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I. Общее положение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Порядок разработан в целях реализации постановления Президента Республики Казахстан от 22 июня 1993 года N 1275 </w:t>
      </w:r>
      <w:r>
        <w:rPr>
          <w:rFonts w:ascii="Times New Roman"/>
          <w:b w:val="false"/>
          <w:i w:val="false"/>
          <w:color w:val="000000"/>
          <w:sz w:val="28"/>
        </w:rPr>
        <w:t xml:space="preserve">K931275_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поступления и распределения средств, полученных от приватизации государственной собственности (кроме государственных сельскохозяйственных предприятий)".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II. Порядок поступления средств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Денежные средства, полученные от приватизации государственной собственности в полном объеме зачисляются в областные управления Национального Банка Республики Казахстан на специальные субсчета балансового счета N 609 Государственного комитета Республики Казахстан по государственному имуществу с вручением документов территориальным комитетам.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Денежные средства от аукционной и конкурсной продажи в рамках малой приватизации зачисляются на текущие счета "Суммы по поручениям" территориальных комитетов по государственному имуществу, с последующим перечислением после погашения долгов, приватизированных объектов, на специальные субсчета балансового счета N 609.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государственных объектов, приватизированных в 1991-1992 годах, сохранен ранее установленный порядок поступления денежных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Областные управления Нацбанка Республики Казахстан подекадно (1, 11, 21 числа) перечисляют со специальных субсчетов средства Государственному комитету Республики Казахстан по Госимуществу на специальный субсчет 609504, открытый в Головном Расчетно-Кассовом Центре города Алматы, МФО 190501109.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письмом Госкомимущества РК от 26 июля 1994 г. N 9/2838.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комитет Республики Казахстан по государственному имуществу ежемесячно 5 числа первого месяца нового квартала, а в четвертом квартале - не позднее 25 декабря текущего года, перечисляет поступившие от приватизации средства со специального субсчета 609504 в доход республиканского бюджета на раздел 23 "Поступления средств от выкупа, акционирования и реализации государственной собственности" символ отчетности Нацбанка 2.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Внесены изменения письмом Госкомимущества РК от 26 июля 1994 г. N 9/2838.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6. Настоящий порядок вступает в силу с момента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Первый заместитель    Первый заместитель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председателя          министра финансов     правления Нацбанка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Госкомимущества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Н.К. Какенов          В.В Соболев           А.А. Дудкин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Первый заместитель                    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министра экономики                         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К.Б. Бабагулов                              Ю.А. Ким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