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bc26" w14:textId="9ebb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повышении эффективности применения научно-технических методов и средств в борьбе с преступностью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31 мая 1993 г. N 210. Зарегистрирован в Министерстве юстиции Республики Казахстан 24.11.1994 г. N 23. Отменено - постановлением Правительства РК от 9 февраля 2005 года N 124 (P050124)</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повышения роли и ответственности экспертно-криминалистических подразделений органов внутренних дел за полное использование криминалистических методов и средств в борьбе с преступностью и создания надежной научно-обоснованной доказательственной базы при расследовании уголовных дел. 
</w:t>
      </w:r>
      <w:r>
        <w:br/>
      </w:r>
      <w:r>
        <w:rPr>
          <w:rFonts w:ascii="Times New Roman"/>
          <w:b w:val="false"/>
          <w:i w:val="false"/>
          <w:color w:val="000000"/>
          <w:sz w:val="28"/>
        </w:rPr>
        <w:t>
      Приказываю: 
</w:t>
      </w:r>
    </w:p>
    <w:p>
      <w:pPr>
        <w:spacing w:after="0"/>
        <w:ind w:left="0"/>
        <w:jc w:val="both"/>
      </w:pPr>
      <w:r>
        <w:rPr>
          <w:rFonts w:ascii="Times New Roman"/>
          <w:b w:val="false"/>
          <w:i w:val="false"/>
          <w:color w:val="000000"/>
          <w:sz w:val="28"/>
        </w:rPr>
        <w:t>
      1. Утвердить: 
</w:t>
      </w:r>
      <w:r>
        <w:br/>
      </w:r>
      <w:r>
        <w:rPr>
          <w:rFonts w:ascii="Times New Roman"/>
          <w:b w:val="false"/>
          <w:i w:val="false"/>
          <w:color w:val="000000"/>
          <w:sz w:val="28"/>
        </w:rPr>
        <w:t>
      1.1. Наставление по работе экспертно-криминалистических подразделений органов внутренних дел (приложение 1). 
</w:t>
      </w:r>
      <w:r>
        <w:br/>
      </w:r>
      <w:r>
        <w:rPr>
          <w:rFonts w:ascii="Times New Roman"/>
          <w:b w:val="false"/>
          <w:i w:val="false"/>
          <w:color w:val="000000"/>
          <w:sz w:val="28"/>
        </w:rPr>
        <w:t>
      1.2. Положение о производстве криминалистических экспертиз и исследований в экспертно-криминалистических подразделениях органов внутренних дел (приложение 2). 
</w:t>
      </w:r>
      <w:r>
        <w:br/>
      </w:r>
      <w:r>
        <w:rPr>
          <w:rFonts w:ascii="Times New Roman"/>
          <w:b w:val="false"/>
          <w:i w:val="false"/>
          <w:color w:val="000000"/>
          <w:sz w:val="28"/>
        </w:rPr>
        <w:t>
      1.3. Наставление по организации и ведению криминалистических учетов и справочно-информационных фондов МВД, ГУВД, УВД, УВДТ (приложение 3). 
</w:t>
      </w:r>
      <w:r>
        <w:br/>
      </w:r>
      <w:r>
        <w:rPr>
          <w:rFonts w:ascii="Times New Roman"/>
          <w:b w:val="false"/>
          <w:i w:val="false"/>
          <w:color w:val="000000"/>
          <w:sz w:val="28"/>
        </w:rPr>
        <w:t>
      1.4. Положение об экспертно-квалификационной комиссии по приему экзаменов у экспертов и выдаче им свидетельств на самостоятельное производство криминалистических экспертиз (приложение 4). 
</w:t>
      </w:r>
      <w:r>
        <w:br/>
      </w:r>
      <w:r>
        <w:rPr>
          <w:rFonts w:ascii="Times New Roman"/>
          <w:b w:val="false"/>
          <w:i w:val="false"/>
          <w:color w:val="000000"/>
          <w:sz w:val="28"/>
        </w:rPr>
        <w:t>
      1.5. Квалификационные требования для руководящего состава, оперативных работников и следователей по освоению и применению научно-технических средств и методов (НТСМ) в борьбе с преступностью (приложение 5). 
</w:t>
      </w:r>
    </w:p>
    <w:p>
      <w:pPr>
        <w:spacing w:after="0"/>
        <w:ind w:left="0"/>
        <w:jc w:val="both"/>
      </w:pPr>
      <w:r>
        <w:rPr>
          <w:rFonts w:ascii="Times New Roman"/>
          <w:b w:val="false"/>
          <w:i w:val="false"/>
          <w:color w:val="000000"/>
          <w:sz w:val="28"/>
        </w:rPr>
        <w:t>
      2. Начальникам УВД областей, на транспорте, ГУВД г. Алматы, ОВД г. Ленинска: 
</w:t>
      </w:r>
      <w:r>
        <w:br/>
      </w:r>
      <w:r>
        <w:rPr>
          <w:rFonts w:ascii="Times New Roman"/>
          <w:b w:val="false"/>
          <w:i w:val="false"/>
          <w:color w:val="000000"/>
          <w:sz w:val="28"/>
        </w:rPr>
        <w:t>
      2.1. изучить настоящий приказ и его приложения с оперативно-начальствующим составом и следователями органов внутренних дел. С учетом фактического положения дел разработать и осуществить организационные и практические меры по реализации его требований. 
</w:t>
      </w:r>
      <w:r>
        <w:br/>
      </w:r>
      <w:r>
        <w:rPr>
          <w:rFonts w:ascii="Times New Roman"/>
          <w:b w:val="false"/>
          <w:i w:val="false"/>
          <w:color w:val="000000"/>
          <w:sz w:val="28"/>
        </w:rPr>
        <w:t>
      2.2. Не реже одного раза в полугодие рассматривать на оперативных совещаниях итоги применения криминалистических средств и методов в оперативной и следственной работе. Как правило, заслушивать первых руководителей оперативных служб и следствия УВД и ГОРОЛОВД. Всесторонне анализировать недостатки и причины, их порождающие, принимать меры к их устранению. 
</w:t>
      </w:r>
      <w:r>
        <w:br/>
      </w:r>
      <w:r>
        <w:rPr>
          <w:rFonts w:ascii="Times New Roman"/>
          <w:b w:val="false"/>
          <w:i w:val="false"/>
          <w:color w:val="000000"/>
          <w:sz w:val="28"/>
        </w:rPr>
        <w:t>
      2.3. Основной задачей экспертно-криминалистических подразделений является полное технико-криминалистическое обеспечение оперативно-розыскных мероприятий и следственных действий по обнаружению, комплексному изъятию, качественному исследованию следов преступников и вещественных доказательств, созданию надежной научно-обоснованной доказательственной базы при расследовании уголовных дел. 
</w:t>
      </w:r>
      <w:r>
        <w:br/>
      </w:r>
      <w:r>
        <w:rPr>
          <w:rFonts w:ascii="Times New Roman"/>
          <w:b w:val="false"/>
          <w:i w:val="false"/>
          <w:color w:val="000000"/>
          <w:sz w:val="28"/>
        </w:rPr>
        <w:t>
      2.4. Повысить ответственность начальников ГОРОЛОВД за эффективное применение имеющейся на вооружении криминалистической техники. Обеспечить участие специалистов экспертно-криминалистических подразделений в следственно-оперативных группах по обнаружению и закреплению следов преступлений, выявлению лиц, совершивших преступления, и розыску преступников. 
</w:t>
      </w:r>
      <w:r>
        <w:br/>
      </w:r>
      <w:r>
        <w:rPr>
          <w:rFonts w:ascii="Times New Roman"/>
          <w:b w:val="false"/>
          <w:i w:val="false"/>
          <w:color w:val="000000"/>
          <w:sz w:val="28"/>
        </w:rPr>
        <w:t>
      2.5. Организовать и обеспечить непрерывное обучение в рамках квалификационных требований (приложение 5) следственных, оперативных работников и экспертов в системе служебной подготовки по практическому применению научно-технических методов и средств. Привлекать к занятиям профессорско-преподавательский состав учебных заведений, опытных специалистов других министерств и ведомств, руководящий состав МВД-УВД. Уровень технической подготовки каждого сотрудника учитывать при продвижении по службе, присвоении очередного звания и отмечать в аттестации. 
</w:t>
      </w:r>
      <w:r>
        <w:br/>
      </w:r>
      <w:r>
        <w:rPr>
          <w:rFonts w:ascii="Times New Roman"/>
          <w:b w:val="false"/>
          <w:i w:val="false"/>
          <w:color w:val="000000"/>
          <w:sz w:val="28"/>
        </w:rPr>
        <w:t>
      2.6. Сосредоточить усилия экспертов, следователей и оперативных работников на взаимодействии по установлению лиц, совершивших преступления, с помощью криминалистических экспертиз и исследований, картотек, коллекций следов и вещественных доказательств, изъятых с мест нераскрытых преступлений. 
</w:t>
      </w:r>
      <w:r>
        <w:br/>
      </w:r>
      <w:r>
        <w:rPr>
          <w:rFonts w:ascii="Times New Roman"/>
          <w:b w:val="false"/>
          <w:i w:val="false"/>
          <w:color w:val="000000"/>
          <w:sz w:val="28"/>
        </w:rPr>
        <w:t>
      При создании специализированных подразделений по раскрытию преступлений вводить в их состав экспертов соответствующих специальностей. 
</w:t>
      </w:r>
      <w:r>
        <w:br/>
      </w:r>
      <w:r>
        <w:rPr>
          <w:rFonts w:ascii="Times New Roman"/>
          <w:b w:val="false"/>
          <w:i w:val="false"/>
          <w:color w:val="000000"/>
          <w:sz w:val="28"/>
        </w:rPr>
        <w:t>
      2.7. Укреплять кадрами экспертно-криминалистические подразделения за счет местного бюджета и дополнительно выделяемой численности и перераспределения штатов УВД-УВДТ, в соответствии с утвержденными нормативами штатной численности экспертно-криминалистических подразделений. 
</w:t>
      </w:r>
      <w:r>
        <w:br/>
      </w:r>
      <w:r>
        <w:rPr>
          <w:rFonts w:ascii="Times New Roman"/>
          <w:b w:val="false"/>
          <w:i w:val="false"/>
          <w:color w:val="000000"/>
          <w:sz w:val="28"/>
        </w:rPr>
        <w:t>
      2.8. Категорически запретить использование сотрудников экспертно-криминалистических подразделений на мероприятиях, не связанных с их функциональными обязанностями. 
</w:t>
      </w:r>
      <w:r>
        <w:br/>
      </w:r>
      <w:r>
        <w:rPr>
          <w:rFonts w:ascii="Times New Roman"/>
          <w:b w:val="false"/>
          <w:i w:val="false"/>
          <w:color w:val="000000"/>
          <w:sz w:val="28"/>
        </w:rPr>
        <w:t>
      2.9. Обязать начальников экспертно-криминалистических подразделений ГУВД, УВД, УВДТ обеспечить до 1994 года завершение подготовки экспертов в целях овладения методиками производства всех видов криминалистических экспертиз. 
</w:t>
      </w:r>
    </w:p>
    <w:p>
      <w:pPr>
        <w:spacing w:after="0"/>
        <w:ind w:left="0"/>
        <w:jc w:val="both"/>
      </w:pPr>
      <w:r>
        <w:rPr>
          <w:rFonts w:ascii="Times New Roman"/>
          <w:b w:val="false"/>
          <w:i w:val="false"/>
          <w:color w:val="000000"/>
          <w:sz w:val="28"/>
        </w:rPr>
        <w:t>
      3. Экспертно-криминалистическому управлению: 
</w:t>
      </w:r>
      <w:r>
        <w:br/>
      </w:r>
      <w:r>
        <w:rPr>
          <w:rFonts w:ascii="Times New Roman"/>
          <w:b w:val="false"/>
          <w:i w:val="false"/>
          <w:color w:val="000000"/>
          <w:sz w:val="28"/>
        </w:rPr>
        <w:t>
      3.1. Осуществить до конца 1993 года меры по повышению эффективности контроля за деятельностью экспертно-криминалистических подразделений, использованию в этих целях компьютерной техники. 
</w:t>
      </w:r>
      <w:r>
        <w:br/>
      </w:r>
      <w:r>
        <w:rPr>
          <w:rFonts w:ascii="Times New Roman"/>
          <w:b w:val="false"/>
          <w:i w:val="false"/>
          <w:color w:val="000000"/>
          <w:sz w:val="28"/>
        </w:rPr>
        <w:t>
      3.2. Периодически проверять в УВД-УВДТ выполнение требований настоящего приказа по организации деятельности экспертно-криминалистических подразделений органов внутренних дел. 
</w:t>
      </w:r>
      <w:r>
        <w:br/>
      </w:r>
      <w:r>
        <w:rPr>
          <w:rFonts w:ascii="Times New Roman"/>
          <w:b w:val="false"/>
          <w:i w:val="false"/>
          <w:color w:val="000000"/>
          <w:sz w:val="28"/>
        </w:rPr>
        <w:t>
      3.3. По мере необходимости заслушивать у руководства МВД отчеты начальников УВД-УВДТ, где сложилось неблагополучное положение по применению научно-технических средств и методов в борьбе с преступностью. 
</w:t>
      </w:r>
      <w:r>
        <w:br/>
      </w:r>
      <w:r>
        <w:rPr>
          <w:rFonts w:ascii="Times New Roman"/>
          <w:b w:val="false"/>
          <w:i w:val="false"/>
          <w:color w:val="000000"/>
          <w:sz w:val="28"/>
        </w:rPr>
        <w:t>
      3.4. Не реже чем раз в два года определять экспертно-криминалистические отделы ГУВД, УВД, УВДТ, имеющие положительный опыт и высокие показатели по основным направлениям работы, и организовывать в них обмен опытом работы руководителей экспертно-криминалистических подразделений. 
</w:t>
      </w:r>
      <w:r>
        <w:br/>
      </w:r>
      <w:r>
        <w:rPr>
          <w:rFonts w:ascii="Times New Roman"/>
          <w:b w:val="false"/>
          <w:i w:val="false"/>
          <w:color w:val="000000"/>
          <w:sz w:val="28"/>
        </w:rPr>
        <w:t>
      Ежегодно публиковать в "Следственно-криминалистическом бюллетене" МВД Республики Казахстан для сведения следственных и оперативных аппаратов при назначении наиболее сложных и повторных экспертиз списки экспертов высшей квалификации, а также экспертно-криминалистических подразделений, имеющих полные региональные криминалистические справочные коллекции и фонды. 
</w:t>
      </w:r>
      <w:r>
        <w:br/>
      </w:r>
      <w:r>
        <w:rPr>
          <w:rFonts w:ascii="Times New Roman"/>
          <w:b w:val="false"/>
          <w:i w:val="false"/>
          <w:color w:val="000000"/>
          <w:sz w:val="28"/>
        </w:rPr>
        <w:t>
      3.5. В 1993-1994 гг. обеспечить все экспертно-криминалистические отделы УВД-УВДТ лабораторным оборудованием (хроматографами, аппаратурой для спектрального анализа, микроскопами и другой техникой; дактилоскопическими системами на базе ПЭВМ; компьютерами и соответствующими программами по портретной идентификации, "видеотеки"; новыми моделями видеоаппаратуры, фотоаппаратуры и поисковой техникой). 
</w:t>
      </w:r>
      <w:r>
        <w:br/>
      </w:r>
      <w:r>
        <w:rPr>
          <w:rFonts w:ascii="Times New Roman"/>
          <w:b w:val="false"/>
          <w:i w:val="false"/>
          <w:color w:val="000000"/>
          <w:sz w:val="28"/>
        </w:rPr>
        <w:t>
      4. ГСУ, ГУУР. ГУБЭП, ГУБОПК по службам установить контроль за применением криминалистических методов и средств в раскрытии, выявлении и расследовании преступлений. Не реже одного раза в полугодие заслушивать данный вопрос на оперативном совещании службы. 
</w:t>
      </w:r>
      <w:r>
        <w:br/>
      </w:r>
      <w:r>
        <w:rPr>
          <w:rFonts w:ascii="Times New Roman"/>
          <w:b w:val="false"/>
          <w:i w:val="false"/>
          <w:color w:val="000000"/>
          <w:sz w:val="28"/>
        </w:rPr>
        <w:t>
      5. УКУЗ, АВШ, ЭКУ выделять ежегодно из лимита подготовки следователей, начиная с 1993 учебного года, группу слушателей, в количестве 30 человек для подготовки экспертов-криминалистов. Внести соответствующие дополнения в приказ МВД Республики Казахстан N 39 1993 года. Создать в 1993 году при кафедре криминалистики и судебной экспертизы АВШ экспертно-криминалистическую лабораторию по подготовке и переподготовке экспертов по отдельным видам криминалистических и специальных исследований с выдачей свидетельств на право самостоятельного производства экспертиз. 
</w:t>
      </w:r>
      <w:r>
        <w:br/>
      </w:r>
      <w:r>
        <w:rPr>
          <w:rFonts w:ascii="Times New Roman"/>
          <w:b w:val="false"/>
          <w:i w:val="false"/>
          <w:color w:val="000000"/>
          <w:sz w:val="28"/>
        </w:rPr>
        <w:t>
      6. Отменить действия в органах внутренних дел Республики Казахстан следующих приказов МВД СССР: 
</w:t>
      </w:r>
      <w:r>
        <w:br/>
      </w:r>
      <w:r>
        <w:rPr>
          <w:rFonts w:ascii="Times New Roman"/>
          <w:b w:val="false"/>
          <w:i w:val="false"/>
          <w:color w:val="000000"/>
          <w:sz w:val="28"/>
        </w:rPr>
        <w:t>
      - N 300 от 30 ноября 1989 года "О повышении эффективности деятельности экспертно-криминалистических подразделений органов внутренних дел"; 
</w:t>
      </w:r>
      <w:r>
        <w:br/>
      </w:r>
      <w:r>
        <w:rPr>
          <w:rFonts w:ascii="Times New Roman"/>
          <w:b w:val="false"/>
          <w:i w:val="false"/>
          <w:color w:val="000000"/>
          <w:sz w:val="28"/>
        </w:rPr>
        <w:t>
      - N 65 от 6 марта 1970 года "Об утверждении Положения о производстве экспертиз в криминалистических подразделениях органов Министерства внутренних дел СССР"; 
</w:t>
      </w:r>
      <w:r>
        <w:br/>
      </w:r>
      <w:r>
        <w:rPr>
          <w:rFonts w:ascii="Times New Roman"/>
          <w:b w:val="false"/>
          <w:i w:val="false"/>
          <w:color w:val="000000"/>
          <w:sz w:val="28"/>
        </w:rPr>
        <w:t>
      - N 198 от 10 июля 1972 года "О создании в ЦКЛМВД СССР картотек поддельных документов". 
</w:t>
      </w:r>
      <w:r>
        <w:br/>
      </w:r>
      <w:r>
        <w:rPr>
          <w:rFonts w:ascii="Times New Roman"/>
          <w:b w:val="false"/>
          <w:i w:val="false"/>
          <w:color w:val="000000"/>
          <w:sz w:val="28"/>
        </w:rPr>
        <w:t>
      Признать утратившим силу приказ МВД Казахстан ССР N 297 от 12 декабря 1990 года "О создании экспертно-квалификационной комиссии". 
</w:t>
      </w:r>
      <w:r>
        <w:br/>
      </w:r>
      <w:r>
        <w:rPr>
          <w:rFonts w:ascii="Times New Roman"/>
          <w:b w:val="false"/>
          <w:i w:val="false"/>
          <w:color w:val="000000"/>
          <w:sz w:val="28"/>
        </w:rPr>
        <w:t>
      7. Приказ изучить личному составу оперативных, следственных, экспертно-криминалистических подразделений и органов дознания МВД, ГУВД, УВД, УВДТ, горрайлинорганов внутренних дел. 
</w:t>
      </w:r>
      <w:r>
        <w:br/>
      </w:r>
      <w:r>
        <w:rPr>
          <w:rFonts w:ascii="Times New Roman"/>
          <w:b w:val="false"/>
          <w:i w:val="false"/>
          <w:color w:val="000000"/>
          <w:sz w:val="28"/>
        </w:rPr>
        <w:t>
      8. Контроль за исполнением настоящего приказа возложить на ЭКУ и заинтересованные службы МВД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И.о. министра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приказу МВД Республики Казахстан
</w:t>
      </w:r>
      <w:r>
        <w:br/>
      </w:r>
      <w:r>
        <w:rPr>
          <w:rFonts w:ascii="Times New Roman"/>
          <w:b w:val="false"/>
          <w:i w:val="false"/>
          <w:color w:val="000000"/>
          <w:sz w:val="28"/>
        </w:rPr>
        <w:t>
                                      от 31 мая 1993 г. N 210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НАСТАВЛЕНИЕ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работе экспертно-криминалистических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подразделений органов внутренних дел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Основы организации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Общие положения 
</w:t>
      </w:r>
      <w:r>
        <w:br/>
      </w:r>
      <w:r>
        <w:rPr>
          <w:rFonts w:ascii="Times New Roman"/>
          <w:b w:val="false"/>
          <w:i w:val="false"/>
          <w:color w:val="000000"/>
          <w:sz w:val="28"/>
        </w:rPr>
        <w:t>
      1.1.1. Экспертно-криминалистические подразделения - управления, отделы, отделения, группы, лаборатории - являются самостоятельными структурными подразделениями Министерства внутренних дел, управлений внутренних дел областей, городов, на транспорте и горрайлинорганов внутренних дел. &lt;*&gt; 
</w:t>
      </w:r>
      <w:r>
        <w:br/>
      </w:r>
      <w:r>
        <w:rPr>
          <w:rFonts w:ascii="Times New Roman"/>
          <w:b w:val="false"/>
          <w:i w:val="false"/>
          <w:color w:val="000000"/>
          <w:sz w:val="28"/>
        </w:rPr>
        <w:t>
      Сноска. В дальнейшем горрайорганы внутренних дел и органы внутренних дел на транспорте именуются отделами внутренних дел, если иное не оговорено особо. 
</w:t>
      </w:r>
      <w:r>
        <w:br/>
      </w:r>
      <w:r>
        <w:rPr>
          <w:rFonts w:ascii="Times New Roman"/>
          <w:b w:val="false"/>
          <w:i w:val="false"/>
          <w:color w:val="000000"/>
          <w:sz w:val="28"/>
        </w:rPr>
        <w:t>
      1.1.2. Штаты экспертно-криминалистических подразделений МВД, УВД, УВДТ утверждаются Министром внутренних дел; горрайлинорганов - начальниками УВД, УВДТ. 
</w:t>
      </w:r>
      <w:r>
        <w:br/>
      </w:r>
      <w:r>
        <w:rPr>
          <w:rFonts w:ascii="Times New Roman"/>
          <w:b w:val="false"/>
          <w:i w:val="false"/>
          <w:color w:val="000000"/>
          <w:sz w:val="28"/>
        </w:rPr>
        <w:t>
      1.1.3. Экспертно-криминалистические подразделения в своей деятельности руководствуются законодательством Республики Казахстан и нормативными актами МВД, а также настоящим Наставлением. 
</w:t>
      </w:r>
      <w:r>
        <w:br/>
      </w:r>
      <w:r>
        <w:rPr>
          <w:rFonts w:ascii="Times New Roman"/>
          <w:b w:val="false"/>
          <w:i w:val="false"/>
          <w:color w:val="000000"/>
          <w:sz w:val="28"/>
        </w:rPr>
        <w:t>
      1.1.4. Организационно-методическое руководство экспертно-криминалистическими подразделениями УВД, УВДТ, ГОРОЛОВД осуществляется Экспертно-криминалистическим управлением МВД Республики Казахстан. &lt;*&gt; 
</w:t>
      </w:r>
      <w:r>
        <w:br/>
      </w:r>
      <w:r>
        <w:rPr>
          <w:rFonts w:ascii="Times New Roman"/>
          <w:b w:val="false"/>
          <w:i w:val="false"/>
          <w:color w:val="000000"/>
          <w:sz w:val="28"/>
        </w:rPr>
        <w:t>
      Сноска. В дальнейшем ЭКУ. 
</w:t>
      </w:r>
      <w:r>
        <w:br/>
      </w:r>
      <w:r>
        <w:rPr>
          <w:rFonts w:ascii="Times New Roman"/>
          <w:b w:val="false"/>
          <w:i w:val="false"/>
          <w:color w:val="000000"/>
          <w:sz w:val="28"/>
        </w:rPr>
        <w:t>
      1.1.5. Базовые (кустовые) экспертно-криминалистические отделы &lt;*&gt; (приложение 1) МВД, УВД обеспечивают выполнение заданий органов внутренних дел, входящих в зону обслуживания, определяемую МВД Республики Казахстан. 
</w:t>
      </w:r>
      <w:r>
        <w:br/>
      </w:r>
      <w:r>
        <w:rPr>
          <w:rFonts w:ascii="Times New Roman"/>
          <w:b w:val="false"/>
          <w:i w:val="false"/>
          <w:color w:val="000000"/>
          <w:sz w:val="28"/>
        </w:rPr>
        <w:t>
      Сноска. Далее по тексту базовый отдел. 
</w:t>
      </w:r>
      <w:r>
        <w:br/>
      </w:r>
      <w:r>
        <w:rPr>
          <w:rFonts w:ascii="Times New Roman"/>
          <w:b w:val="false"/>
          <w:i w:val="false"/>
          <w:color w:val="000000"/>
          <w:sz w:val="28"/>
        </w:rPr>
        <w:t>
      Базовые отделы функционируют по полному профилю для производства наиболее сложных и новых видов экспертиз, требующих комплексного использования аналитической аппаратуры, отсутствующей в лабораториях органов внутренних дел закрепленной зоны обслуживания, а также всех видов экспертиз и исследований веществ, материалов и изделий для УВД, в состав которых они входят. 
</w:t>
      </w:r>
      <w:r>
        <w:br/>
      </w:r>
      <w:r>
        <w:rPr>
          <w:rFonts w:ascii="Times New Roman"/>
          <w:b w:val="false"/>
          <w:i w:val="false"/>
          <w:color w:val="000000"/>
          <w:sz w:val="28"/>
        </w:rPr>
        <w:t>
      1.1.6. Межрайонные кустовые экспертно-криминалистические подразделения органов внутренних дел выполняют задания нескольких отделов внутренних дел. Зона их обслуживания определяется УВД. 
</w:t>
      </w:r>
      <w:r>
        <w:br/>
      </w:r>
      <w:r>
        <w:rPr>
          <w:rFonts w:ascii="Times New Roman"/>
          <w:b w:val="false"/>
          <w:i w:val="false"/>
          <w:color w:val="000000"/>
          <w:sz w:val="28"/>
        </w:rPr>
        <w:t>
      1.1.7. Деятельность экспертно-криминалистических подразделений МВД, УВД, УВДТ строится по принципу специализации их структурных подразделений или работников по видам экспертиз. В каждом подразделении специализация экспертов осуществляется таким образом, чтобы обеспечивалась из взаимозаменяемость.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Основные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1.2.1. Применение криминалистических средств и методов по заданиям следственных и оперативно-розыскных подразделений органов внутренних дел для обнаружения, фиксации, изъятия и исследования следов, вещественных доказательств. 
</w:t>
      </w:r>
      <w:r>
        <w:br/>
      </w:r>
      <w:r>
        <w:rPr>
          <w:rFonts w:ascii="Times New Roman"/>
          <w:b w:val="false"/>
          <w:i w:val="false"/>
          <w:color w:val="000000"/>
          <w:sz w:val="28"/>
        </w:rPr>
        <w:t>
      1.2.2. Внедрение в следственную и оперативно-розыскную работу органов внутренних дел криминалистических средств и методов, обеспечение их активного использования в предупреждении, выявлении, раскрытии и расследовании преступлений.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Основные функции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1.3.1. Производство криминалистических экспертиз по уголовным делам, а также исследований по материалам проверок органов внутренних дел. 
</w:t>
      </w:r>
      <w:r>
        <w:br/>
      </w:r>
      <w:r>
        <w:rPr>
          <w:rFonts w:ascii="Times New Roman"/>
          <w:b w:val="false"/>
          <w:i w:val="false"/>
          <w:color w:val="000000"/>
          <w:sz w:val="28"/>
        </w:rPr>
        <w:t>
      1.3.2. Участие работников экспертно-криминалистических подразделений в качестве специалистов в следственных действиях и розыскных мероприятиях. 
</w:t>
      </w:r>
      <w:r>
        <w:br/>
      </w:r>
      <w:r>
        <w:rPr>
          <w:rFonts w:ascii="Times New Roman"/>
          <w:b w:val="false"/>
          <w:i w:val="false"/>
          <w:color w:val="000000"/>
          <w:sz w:val="28"/>
        </w:rPr>
        <w:t>
      1.3.3. Ведение оперативно-розыскных и информационно-справочных криминалистических картотек и коллекций, разработка и осуществление совместно с другими подразделениями мероприятий по повышению эффективности их использования в раскрытии преступлений. 
</w:t>
      </w:r>
      <w:r>
        <w:br/>
      </w:r>
      <w:r>
        <w:rPr>
          <w:rFonts w:ascii="Times New Roman"/>
          <w:b w:val="false"/>
          <w:i w:val="false"/>
          <w:color w:val="000000"/>
          <w:sz w:val="28"/>
        </w:rPr>
        <w:t>
      1.3.4. Выявление условий, способствующих совершению преступлений, и разработка предложений, направленных на их устранение, на основе анализа материалов экспертной практики и иных форм деятельности экспертно-криминалистических подразделений. 
</w:t>
      </w:r>
      <w:r>
        <w:br/>
      </w:r>
      <w:r>
        <w:rPr>
          <w:rFonts w:ascii="Times New Roman"/>
          <w:b w:val="false"/>
          <w:i w:val="false"/>
          <w:color w:val="000000"/>
          <w:sz w:val="28"/>
        </w:rPr>
        <w:t>
      1.3.5. Проведение совместно со следственными и оперативно-розыскными подразделениями анализа практики использования криминалистических средств и методов, разработка и осуществление практических мер по совершенствованию организации и повышению качества этой работы. 
</w:t>
      </w:r>
      <w:r>
        <w:br/>
      </w:r>
      <w:r>
        <w:rPr>
          <w:rFonts w:ascii="Times New Roman"/>
          <w:b w:val="false"/>
          <w:i w:val="false"/>
          <w:color w:val="000000"/>
          <w:sz w:val="28"/>
        </w:rPr>
        <w:t>
      1.3.6. Оказание практической и методической помощи в организации использования криминалистических средств и методов следственным и оперативно-розыскным подразделениям УВД, УВДТ, отделом внутренних дел, обеспечение работников информацией о возможностях экспертно-криминалистических подразделений в борьбе с преступностью. 
</w:t>
      </w:r>
      <w:r>
        <w:br/>
      </w:r>
      <w:r>
        <w:rPr>
          <w:rFonts w:ascii="Times New Roman"/>
          <w:b w:val="false"/>
          <w:i w:val="false"/>
          <w:color w:val="000000"/>
          <w:sz w:val="28"/>
        </w:rPr>
        <w:t>
      1.3.7. Обобщение, распространение и внедрение передового опыта в организации использования криминалистических средств и методов в предупреждении, выявлении, раскрытии и расследовании преступлений. 
</w:t>
      </w:r>
      <w:r>
        <w:br/>
      </w:r>
      <w:r>
        <w:rPr>
          <w:rFonts w:ascii="Times New Roman"/>
          <w:b w:val="false"/>
          <w:i w:val="false"/>
          <w:color w:val="000000"/>
          <w:sz w:val="28"/>
        </w:rPr>
        <w:t>
      1.3.8. Организация и осуществление мероприятий по технической эксплуатации, метрологии и ремонту криминалистической техники, имеющейся в экспертно-криминалистических подразделениях; разработка и внесение руководству МВД, УВД, УВДТ, отделов внутренних дел предложений по повышению эффективности ее использования; участие в разработке табелей положенности техники и утвержденных МВД Республики Казахстан норм. 
</w:t>
      </w:r>
      <w:r>
        <w:br/>
      </w:r>
      <w:r>
        <w:rPr>
          <w:rFonts w:ascii="Times New Roman"/>
          <w:b w:val="false"/>
          <w:i w:val="false"/>
          <w:color w:val="000000"/>
          <w:sz w:val="28"/>
        </w:rPr>
        <w:t>
      1.3.9. Участие в обучении работников органов внутренних дел приемам и методам выявления, фиксации, изъятия следов и вещественных доказательств, а также возможностям их использования в раскрытии и расследовании преступлений. 
</w:t>
      </w:r>
      <w:r>
        <w:br/>
      </w:r>
      <w:r>
        <w:rPr>
          <w:rFonts w:ascii="Times New Roman"/>
          <w:b w:val="false"/>
          <w:i w:val="false"/>
          <w:color w:val="000000"/>
          <w:sz w:val="28"/>
        </w:rPr>
        <w:t>
      1.3.10. Проведение рационализаторской и изобретательской работы в целях совершенствования и модернизации имеющейся криминалистической техники. 
</w:t>
      </w:r>
      <w:r>
        <w:br/>
      </w:r>
      <w:r>
        <w:rPr>
          <w:rFonts w:ascii="Times New Roman"/>
          <w:b w:val="false"/>
          <w:i w:val="false"/>
          <w:color w:val="000000"/>
          <w:sz w:val="28"/>
        </w:rPr>
        <w:t>
      1.3.11. Проведение научно-исследовательской работы в области технико-криминалистического обеспечения раскрытия и расследования преступлений.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Планирование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1.4.1. Работа экспертно-криминалистических подразделений планируется в порядке, установленном МВД Республики Казахстан. 
</w:t>
      </w:r>
      <w:r>
        <w:br/>
      </w:r>
      <w:r>
        <w:rPr>
          <w:rFonts w:ascii="Times New Roman"/>
          <w:b w:val="false"/>
          <w:i w:val="false"/>
          <w:color w:val="000000"/>
          <w:sz w:val="28"/>
        </w:rPr>
        <w:t>
      1.4.2. Планы работы экспертно-криминалистических подразделений предусматривают следующие направления деятельности: 
</w:t>
      </w:r>
      <w:r>
        <w:br/>
      </w:r>
      <w:r>
        <w:rPr>
          <w:rFonts w:ascii="Times New Roman"/>
          <w:b w:val="false"/>
          <w:i w:val="false"/>
          <w:color w:val="000000"/>
          <w:sz w:val="28"/>
        </w:rPr>
        <w:t>
      1.4.2.1. Организацию технико-криминалистического обеспечения раскрытия и расследования преступлений; изучение результативности использования криминалистических средств и методов в борьбе с преступностью, в предупреждении, раскрытии и расследовании отдельных видов преступлений; выявление недостатков в работе по осмотрам мест происшествий, в подготовке материалов на экспертизы и исследования; обобщение и распространение передового опыта во взаимодействии с др. службами; подготовку методических рекомендаций, ориентировок, обзоров, проектов нормативных документов. 
</w:t>
      </w:r>
      <w:r>
        <w:br/>
      </w:r>
      <w:r>
        <w:rPr>
          <w:rFonts w:ascii="Times New Roman"/>
          <w:b w:val="false"/>
          <w:i w:val="false"/>
          <w:color w:val="000000"/>
          <w:sz w:val="28"/>
        </w:rPr>
        <w:t>
      1.4.2.2. Совершенствование организации деятельности подразделений: итоговые служебные совещания, семинары в целях повышения профессионального мастерства специалистов и пропаганды прогрессивных форм организации работы; вопросы работы с кадрами (подбор, расстановку, формирование резерва кадров для выдвижения, подготовка). 
</w:t>
      </w:r>
      <w:r>
        <w:br/>
      </w:r>
      <w:r>
        <w:rPr>
          <w:rFonts w:ascii="Times New Roman"/>
          <w:b w:val="false"/>
          <w:i w:val="false"/>
          <w:color w:val="000000"/>
          <w:sz w:val="28"/>
        </w:rPr>
        <w:t>
      1.4.2.3. Контроль исполнения нормативных документов: участие в инспектировании, проведении контрольных проверок органов внутренних дел, оказание им практической помощи; заслушивание отчетов руководителей экспертно-криминалистических подразделений; подготовка предложений руководству МВД, УВД, УВДТ по совершенствованию организации использования криминалистических средств и методов в борьбе с преступностью. 
</w:t>
      </w:r>
      <w:r>
        <w:br/>
      </w:r>
      <w:r>
        <w:rPr>
          <w:rFonts w:ascii="Times New Roman"/>
          <w:b w:val="false"/>
          <w:i w:val="false"/>
          <w:color w:val="000000"/>
          <w:sz w:val="28"/>
        </w:rPr>
        <w:t>
      1.4.2.4. Улучшение технической оснащенности: изучение потребностей в криминалистической технике, подготовка и направление в установленном порядке заявок на ее приобретение; внедрение новых, совершенствование имеющихся криминалистических средств и методов обнаружения, фиксации, изъятия и исследования следов и вещественных доказательств; техническое обеспечение и организация работы криминалистических картотек и коллекций; улучшение технического (регламентного) обслуживания и ремонта криминалистических средств; сбор и сдача в Госфонд драгоценных металлов от использования кинофотоматериалов и других изделий. 
</w:t>
      </w:r>
      <w:r>
        <w:br/>
      </w:r>
      <w:r>
        <w:rPr>
          <w:rFonts w:ascii="Times New Roman"/>
          <w:b w:val="false"/>
          <w:i w:val="false"/>
          <w:color w:val="000000"/>
          <w:sz w:val="28"/>
        </w:rPr>
        <w:t>
      1.4.2.5. С учетом особенностей оперативной обстановки и других объективных условий в планах работы экспертно-криминалистических подразделений могут быть предусмотрены и другие направления деятельности. 
</w:t>
      </w:r>
      <w:r>
        <w:br/>
      </w:r>
      <w:r>
        <w:rPr>
          <w:rFonts w:ascii="Times New Roman"/>
          <w:b w:val="false"/>
          <w:i w:val="false"/>
          <w:color w:val="000000"/>
          <w:sz w:val="28"/>
        </w:rPr>
        <w:t>
      1.4.2.6. Планирование научно-исследовательской деятельности экспертно-криминалистических подразделений. 
</w:t>
      </w:r>
      <w:r>
        <w:br/>
      </w:r>
      <w:r>
        <w:rPr>
          <w:rFonts w:ascii="Times New Roman"/>
          <w:b w:val="false"/>
          <w:i w:val="false"/>
          <w:color w:val="000000"/>
          <w:sz w:val="28"/>
        </w:rPr>
        <w:t>
      1.4.3. При разработке проектов планов учитываются: 
</w:t>
      </w:r>
      <w:r>
        <w:br/>
      </w:r>
      <w:r>
        <w:rPr>
          <w:rFonts w:ascii="Times New Roman"/>
          <w:b w:val="false"/>
          <w:i w:val="false"/>
          <w:color w:val="000000"/>
          <w:sz w:val="28"/>
        </w:rPr>
        <w:t>
      1.4.3.1. Требования приказов и указаний МВД Республики Казахстан, УВД, УВДТ, отделов внутренних дел. 
</w:t>
      </w:r>
      <w:r>
        <w:br/>
      </w:r>
      <w:r>
        <w:rPr>
          <w:rFonts w:ascii="Times New Roman"/>
          <w:b w:val="false"/>
          <w:i w:val="false"/>
          <w:color w:val="000000"/>
          <w:sz w:val="28"/>
        </w:rPr>
        <w:t>
      1.4.3.2. Уровень и структура преступности, результаты работы по раскрытию и расследованию отдельных видов преступлений, недостатки в применении конкретных криминалистических средств и методов. 
</w:t>
      </w:r>
      <w:r>
        <w:br/>
      </w:r>
      <w:r>
        <w:rPr>
          <w:rFonts w:ascii="Times New Roman"/>
          <w:b w:val="false"/>
          <w:i w:val="false"/>
          <w:color w:val="000000"/>
          <w:sz w:val="28"/>
        </w:rPr>
        <w:t>
      1.4.3.3. Состояние организационного обеспечения использования криминалистических средств и методов в борьбе с преступностью, результаты выполнения мероприятий предыдущих планов. 
</w:t>
      </w:r>
      <w:r>
        <w:br/>
      </w:r>
      <w:r>
        <w:rPr>
          <w:rFonts w:ascii="Times New Roman"/>
          <w:b w:val="false"/>
          <w:i w:val="false"/>
          <w:color w:val="000000"/>
          <w:sz w:val="28"/>
        </w:rPr>
        <w:t>
      1.4.3.4. Итоги работы экспертно-криминалистического подразделения в соответствии с возложенными на него задачами и функциями.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Основные формы взаимодействия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экспертно-криминалистических подразделений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другими службами органов внутренних дел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1.5.1. Разработка совместных организационных мер по эффективному использованию криминалистических средств и методов в борьбе с преступностью. 
</w:t>
      </w:r>
      <w:r>
        <w:br/>
      </w:r>
      <w:r>
        <w:rPr>
          <w:rFonts w:ascii="Times New Roman"/>
          <w:b w:val="false"/>
          <w:i w:val="false"/>
          <w:color w:val="000000"/>
          <w:sz w:val="28"/>
        </w:rPr>
        <w:t>
      1.5.2. Участие работников экспертно-криминалистического подразделения в профилактических мероприятиях, следственных действиях, в выдвижении и проверке версий с использованием криминалистических средств и методов в раскрытии и расследовании преступлений, совершенных в условиях неочевидности. 
</w:t>
      </w:r>
      <w:r>
        <w:br/>
      </w:r>
      <w:r>
        <w:rPr>
          <w:rFonts w:ascii="Times New Roman"/>
          <w:b w:val="false"/>
          <w:i w:val="false"/>
          <w:color w:val="000000"/>
          <w:sz w:val="28"/>
        </w:rPr>
        <w:t>
      1.5.3. Работа экспертов в составе следственно-оперативных групп по раскрытию отдельных видов, а также конкретных преступлений. 
</w:t>
      </w:r>
      <w:r>
        <w:br/>
      </w:r>
      <w:r>
        <w:rPr>
          <w:rFonts w:ascii="Times New Roman"/>
          <w:b w:val="false"/>
          <w:i w:val="false"/>
          <w:color w:val="000000"/>
          <w:sz w:val="28"/>
        </w:rPr>
        <w:t>
      1.5.4. Изучение материалов уголовных дел по нераскрытым преступлениям, с мест совершения которых изъяты следы и другие вещественные доказательства, и принятие мер к их целенаправленному использованию в раскрытии преступлений. 
</w:t>
      </w:r>
      <w:r>
        <w:br/>
      </w:r>
      <w:r>
        <w:rPr>
          <w:rFonts w:ascii="Times New Roman"/>
          <w:b w:val="false"/>
          <w:i w:val="false"/>
          <w:color w:val="000000"/>
          <w:sz w:val="28"/>
        </w:rPr>
        <w:t>
      1.5.5. Участие специалистов в оперативно-розыскных мероприятиях с широким использованием научно-технических методов и средств. 
</w:t>
      </w:r>
      <w:r>
        <w:br/>
      </w:r>
      <w:r>
        <w:rPr>
          <w:rFonts w:ascii="Times New Roman"/>
          <w:b w:val="false"/>
          <w:i w:val="false"/>
          <w:color w:val="000000"/>
          <w:sz w:val="28"/>
        </w:rPr>
        <w:t>
      1.5.6. Подготовка обзоров, информационных и методических материалов в целях внедрения в работу научных достижений, передового опыта.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Использование помощи специалистов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иных министерств и ведомств,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внештатных сотрудников ЭКП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1.6.1. Экспертно-криминалистические подразделения при выполнении возложенных на них задач могут обращаться за помощью в научно-исследовательские, экспертные и иные учреждения, организации, предприятия других министерств и ведомств в целях: 
</w:t>
      </w:r>
      <w:r>
        <w:br/>
      </w:r>
      <w:r>
        <w:rPr>
          <w:rFonts w:ascii="Times New Roman"/>
          <w:b w:val="false"/>
          <w:i w:val="false"/>
          <w:color w:val="000000"/>
          <w:sz w:val="28"/>
        </w:rPr>
        <w:t>
      1.6.1.1. Привлечения на договорных началах специалистов для получения консультаций в процессе производства экспертиз и исследований, использования аппаратуры и приборов. 
</w:t>
      </w:r>
      <w:r>
        <w:br/>
      </w:r>
      <w:r>
        <w:rPr>
          <w:rFonts w:ascii="Times New Roman"/>
          <w:b w:val="false"/>
          <w:i w:val="false"/>
          <w:color w:val="000000"/>
          <w:sz w:val="28"/>
        </w:rPr>
        <w:t>
      1.6.1.2. Проведения на договорных началах стажировок работников экспертно-криминалистических подразделений по освоению новой аппаратуры и методик исследования вещественных доказательств. 
</w:t>
      </w:r>
      <w:r>
        <w:br/>
      </w:r>
      <w:r>
        <w:rPr>
          <w:rFonts w:ascii="Times New Roman"/>
          <w:b w:val="false"/>
          <w:i w:val="false"/>
          <w:color w:val="000000"/>
          <w:sz w:val="28"/>
        </w:rPr>
        <w:t>
      1.6.1.3. Совершенствования и разработки новых криминалистических средств, методов, приемов обнаружения, фиксации и исследования вещественных доказательств. 
</w:t>
      </w:r>
      <w:r>
        <w:br/>
      </w:r>
      <w:r>
        <w:rPr>
          <w:rFonts w:ascii="Times New Roman"/>
          <w:b w:val="false"/>
          <w:i w:val="false"/>
          <w:color w:val="000000"/>
          <w:sz w:val="28"/>
        </w:rPr>
        <w:t>
      1.6.2. Оплата труда привлекаемых специалистов других министерств и ведомств производится в установленном порядке за счет соответствующих статей сметы МВД Республики Казахстан. 
</w:t>
      </w:r>
      <w:r>
        <w:br/>
      </w:r>
      <w:r>
        <w:rPr>
          <w:rFonts w:ascii="Times New Roman"/>
          <w:b w:val="false"/>
          <w:i w:val="false"/>
          <w:color w:val="000000"/>
          <w:sz w:val="28"/>
        </w:rPr>
        <w:t>
      1.6.3. Экспертно-криминалистические подразделения используют в установленном порядке помощь внештатных сотрудников. Внештатные сотрудники могут быть привлечены для совместного участия: 
</w:t>
      </w:r>
      <w:r>
        <w:br/>
      </w:r>
      <w:r>
        <w:rPr>
          <w:rFonts w:ascii="Times New Roman"/>
          <w:b w:val="false"/>
          <w:i w:val="false"/>
          <w:color w:val="000000"/>
          <w:sz w:val="28"/>
        </w:rPr>
        <w:t>
      1.6.3.1. В качестве специалистов в следственных действиях. 
</w:t>
      </w:r>
      <w:r>
        <w:br/>
      </w:r>
      <w:r>
        <w:rPr>
          <w:rFonts w:ascii="Times New Roman"/>
          <w:b w:val="false"/>
          <w:i w:val="false"/>
          <w:color w:val="000000"/>
          <w:sz w:val="28"/>
        </w:rPr>
        <w:t>
      1.6.3.2. В производстве экспертиз. 
</w:t>
      </w:r>
      <w:r>
        <w:br/>
      </w:r>
      <w:r>
        <w:rPr>
          <w:rFonts w:ascii="Times New Roman"/>
          <w:b w:val="false"/>
          <w:i w:val="false"/>
          <w:color w:val="000000"/>
          <w:sz w:val="28"/>
        </w:rPr>
        <w:t>
      1.6.3.3. В разработке и совершенствовании криминалистических средств и методов исследования вещественных доказательств. 
</w:t>
      </w:r>
      <w:r>
        <w:br/>
      </w:r>
      <w:r>
        <w:rPr>
          <w:rFonts w:ascii="Times New Roman"/>
          <w:b w:val="false"/>
          <w:i w:val="false"/>
          <w:color w:val="000000"/>
          <w:sz w:val="28"/>
        </w:rPr>
        <w:t>
      1.6.3.4. В ремонте и наладке лабораторного оборудования, криминалистической техники, а также иной аппаратуры, имеющейся в экспертно-криминалистических подразделениях органов внутренних дел. 
</w:t>
      </w:r>
      <w:r>
        <w:br/>
      </w:r>
      <w:r>
        <w:rPr>
          <w:rFonts w:ascii="Times New Roman"/>
          <w:b w:val="false"/>
          <w:i w:val="false"/>
          <w:color w:val="000000"/>
          <w:sz w:val="28"/>
        </w:rPr>
        <w:t>
      1.6.3.5. В выполнении видеофоторабот. 
</w:t>
      </w:r>
      <w:r>
        <w:br/>
      </w:r>
      <w:r>
        <w:rPr>
          <w:rFonts w:ascii="Times New Roman"/>
          <w:b w:val="false"/>
          <w:i w:val="false"/>
          <w:color w:val="000000"/>
          <w:sz w:val="28"/>
        </w:rPr>
        <w:t>
      1.6.4. Подбор и оформление внештатных сотрудников, организация работы с ними осуществляется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Участие работников экспертно-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криминалистических подразделений в качестве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специалистов в следственных действиях.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экспертиз.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Привлечение работников экспертно-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криминалистических подразделений 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участию в следственных действиях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2.1.1. Работники экспертно-криминалистических подразделений привлекаются в качестве специалистов при производстве следственных действий в случаях, требующих квалифицированного применения криминалистических средств и методов, определяемых, как правило, следователем или руководителем следственного подразделения. 
</w:t>
      </w:r>
      <w:r>
        <w:br/>
      </w:r>
      <w:r>
        <w:rPr>
          <w:rFonts w:ascii="Times New Roman"/>
          <w:b w:val="false"/>
          <w:i w:val="false"/>
          <w:color w:val="000000"/>
          <w:sz w:val="28"/>
        </w:rPr>
        <w:t>
      Примечание. 
</w:t>
      </w:r>
      <w:r>
        <w:br/>
      </w:r>
      <w:r>
        <w:rPr>
          <w:rFonts w:ascii="Times New Roman"/>
          <w:b w:val="false"/>
          <w:i w:val="false"/>
          <w:color w:val="000000"/>
          <w:sz w:val="28"/>
        </w:rPr>
        <w:t>
      Эксперты экспертно-криминалистических подразделений МВД, УВД, УВДТ непосредственно участвующие в осмотрах мест происшествий, иных следственных действиях, выполняющие экспертизы и исследования, не включаются в численность управленческого аппарата. 
</w:t>
      </w:r>
      <w:r>
        <w:br/>
      </w:r>
      <w:r>
        <w:rPr>
          <w:rFonts w:ascii="Times New Roman"/>
          <w:b w:val="false"/>
          <w:i w:val="false"/>
          <w:color w:val="000000"/>
          <w:sz w:val="28"/>
        </w:rPr>
        <w:t>
      2.1.2. Для своевременного привлечения работников экспертно-криминалистических подразделений к участию в осмотрах мест происшествий организуется их дежурство в составе следственно-оперативных групп при дежурных частях МВД, УВД, УВДТ и отделов внутренних дел. 
</w:t>
      </w:r>
      <w:r>
        <w:br/>
      </w:r>
      <w:r>
        <w:rPr>
          <w:rFonts w:ascii="Times New Roman"/>
          <w:b w:val="false"/>
          <w:i w:val="false"/>
          <w:color w:val="000000"/>
          <w:sz w:val="28"/>
        </w:rPr>
        <w:t>
      2.1.3. Порядок дежурства работников экспертно-криминалистических подразделений определяется руководством МВД, УВД, УВДТ, отдела внутренних дел с учетом их численности и оперативной обстановки. 
</w:t>
      </w:r>
      <w:r>
        <w:br/>
      </w:r>
      <w:r>
        <w:rPr>
          <w:rFonts w:ascii="Times New Roman"/>
          <w:b w:val="false"/>
          <w:i w:val="false"/>
          <w:color w:val="000000"/>
          <w:sz w:val="28"/>
        </w:rPr>
        <w:t>
      2.1.4. Дежурство осуществляется в следующих формах: 
</w:t>
      </w:r>
      <w:r>
        <w:br/>
      </w:r>
      <w:r>
        <w:rPr>
          <w:rFonts w:ascii="Times New Roman"/>
          <w:b w:val="false"/>
          <w:i w:val="false"/>
          <w:color w:val="000000"/>
          <w:sz w:val="28"/>
        </w:rPr>
        <w:t>
      2.1.4.1. При дежурных частях органов внутренних дел круглосуточно в составе следственно-оперативных групп - при наличии в штатах территориальных экспертно-криминалистических подразделений, дислоцируемых в республиканских и областных центрах, не менее 15 экспертов. 
</w:t>
      </w:r>
      <w:r>
        <w:br/>
      </w:r>
      <w:r>
        <w:rPr>
          <w:rFonts w:ascii="Times New Roman"/>
          <w:b w:val="false"/>
          <w:i w:val="false"/>
          <w:color w:val="000000"/>
          <w:sz w:val="28"/>
        </w:rPr>
        <w:t>
      2.1.4.2. В остальных случаях на рабочем месте и на дому в нерабочее время. 
</w:t>
      </w:r>
      <w:r>
        <w:br/>
      </w:r>
      <w:r>
        <w:rPr>
          <w:rFonts w:ascii="Times New Roman"/>
          <w:b w:val="false"/>
          <w:i w:val="false"/>
          <w:color w:val="000000"/>
          <w:sz w:val="28"/>
        </w:rPr>
        <w:t>
      2.1.5. При наличии штатных возможностей и в зависимости от оперативной обстановки для несения дежурства могут выделяться два (и более) работника экспертно-криминалистических подразделений с уточнением времени и формы дежурства. 
</w:t>
      </w:r>
      <w:r>
        <w:br/>
      </w:r>
      <w:r>
        <w:rPr>
          <w:rFonts w:ascii="Times New Roman"/>
          <w:b w:val="false"/>
          <w:i w:val="false"/>
          <w:color w:val="000000"/>
          <w:sz w:val="28"/>
        </w:rPr>
        <w:t>
      2.1.6. В график дежурства включаются лишь те работники экспертно-криминалистических подразделений, которые имеют право на самостоятельное участие в осмотрах мест происшествий. 
</w:t>
      </w:r>
      <w:r>
        <w:br/>
      </w:r>
      <w:r>
        <w:rPr>
          <w:rFonts w:ascii="Times New Roman"/>
          <w:b w:val="false"/>
          <w:i w:val="false"/>
          <w:color w:val="000000"/>
          <w:sz w:val="28"/>
        </w:rPr>
        <w:t>
      2.1.7. Для участия в осмотре места происшествия работники экспертно-криминалистических подразделений могут привлекаться вне графика в случаях: 
</w:t>
      </w:r>
      <w:r>
        <w:br/>
      </w:r>
      <w:r>
        <w:rPr>
          <w:rFonts w:ascii="Times New Roman"/>
          <w:b w:val="false"/>
          <w:i w:val="false"/>
          <w:color w:val="000000"/>
          <w:sz w:val="28"/>
        </w:rPr>
        <w:t>
      2.1.7.1. Когда работник, дежурящий согласно графику, занят на осмотре другого места происшествия. 
</w:t>
      </w:r>
      <w:r>
        <w:br/>
      </w:r>
      <w:r>
        <w:rPr>
          <w:rFonts w:ascii="Times New Roman"/>
          <w:b w:val="false"/>
          <w:i w:val="false"/>
          <w:color w:val="000000"/>
          <w:sz w:val="28"/>
        </w:rPr>
        <w:t>
      2.1.7.2. Если из информации о происшествии усматривается, что для успешного проведения осмотра целесообразно участие специалиста, обладающего познаниями в определенной отрасли знаний (биологии, химии, физике, баллистике и т.д.). 
</w:t>
      </w:r>
      <w:r>
        <w:br/>
      </w:r>
      <w:r>
        <w:rPr>
          <w:rFonts w:ascii="Times New Roman"/>
          <w:b w:val="false"/>
          <w:i w:val="false"/>
          <w:color w:val="000000"/>
          <w:sz w:val="28"/>
        </w:rPr>
        <w:t>
      2.1.8. Выезд работника экспертно-криминалистического подразделения на место происшествия и возвращение его к месту службы осуществляется в необходимых случаях на специальном автомобиле - передвижной криминалистической лаборатории (ПКЛ). При отсутствии такого автомобиля работник экспертно-криминалистического подразделения выезжает на место проведения следственного действия на автотранспорте, предоставляемом дежурным по органу. Дежурный несет ответственность за своевременную доставку специалиста к месту проведения следственного действия и обратно. 
</w:t>
      </w:r>
      <w:r>
        <w:br/>
      </w:r>
      <w:r>
        <w:rPr>
          <w:rFonts w:ascii="Times New Roman"/>
          <w:b w:val="false"/>
          <w:i w:val="false"/>
          <w:color w:val="000000"/>
          <w:sz w:val="28"/>
        </w:rPr>
        <w:t>
      2.1.9. При отсутствии эксперта в штате отдела внутренних дел для участия в осмотре места происшествия может быть привлечен специалист другого отдела внутренних дел по согласованию с соответствующим руководителем или согласно схеме кустового обслуживания. 
</w:t>
      </w:r>
      <w:r>
        <w:br/>
      </w:r>
      <w:r>
        <w:rPr>
          <w:rFonts w:ascii="Times New Roman"/>
          <w:b w:val="false"/>
          <w:i w:val="false"/>
          <w:color w:val="000000"/>
          <w:sz w:val="28"/>
        </w:rPr>
        <w:t>
      Доставка работника экспертно-криминалистического подразделения к месту происшествия в другой город или район и обратно обеспечивается на транспортном средстве отдела внутренних дел, на территории обслуживания которого совершено преступление. 
</w:t>
      </w:r>
      <w:r>
        <w:br/>
      </w:r>
      <w:r>
        <w:rPr>
          <w:rFonts w:ascii="Times New Roman"/>
          <w:b w:val="false"/>
          <w:i w:val="false"/>
          <w:color w:val="000000"/>
          <w:sz w:val="28"/>
        </w:rPr>
        <w:t>
      2.1.10. Работникам экспертно-криминалистических подразделений за дежурства в нерабочее время предоставляются отгулы в порядке, установленном МВД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Порядок работы специалиста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осмотре места происшествия и осуществлении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иных следственных действий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2.2.1. Приступая к работе на месте происшествия, специалист предварительно изучает обстоятельства преступления, действия по охране места его совершения, уточняет задачи, которые предстоит решить. 
</w:t>
      </w:r>
      <w:r>
        <w:br/>
      </w:r>
      <w:r>
        <w:rPr>
          <w:rFonts w:ascii="Times New Roman"/>
          <w:b w:val="false"/>
          <w:i w:val="false"/>
          <w:color w:val="000000"/>
          <w:sz w:val="28"/>
        </w:rPr>
        <w:t>
      2.2.2. Уяснив обстановку, специалист намечает план своих действий, обеспечивающий выполнение поставленных перед ним задач, уточняет границы осмотра, последовательность действий по обнаружению, фиксации и изъятию следов и вещественных доказательств. 
</w:t>
      </w:r>
      <w:r>
        <w:br/>
      </w:r>
      <w:r>
        <w:rPr>
          <w:rFonts w:ascii="Times New Roman"/>
          <w:b w:val="false"/>
          <w:i w:val="false"/>
          <w:color w:val="000000"/>
          <w:sz w:val="28"/>
        </w:rPr>
        <w:t>
      При отсутствии возражений со стороны следователя по существу плана специалист приступает к его выполнению. 
</w:t>
      </w:r>
      <w:r>
        <w:br/>
      </w:r>
      <w:r>
        <w:rPr>
          <w:rFonts w:ascii="Times New Roman"/>
          <w:b w:val="false"/>
          <w:i w:val="false"/>
          <w:color w:val="000000"/>
          <w:sz w:val="28"/>
        </w:rPr>
        <w:t>
      2.2.3. Порядок фотовидеосъемки места происшествия, выбор объектов, подлежащих запечатлению, способ фотографирования и другие тактические задачи применения съемки определяются по согласованию со следователем. Технические особенности фотографирования (дистанция, ракурс съемки, вид освещения и другие) определяются самим специалистом. 
</w:t>
      </w:r>
      <w:r>
        <w:br/>
      </w:r>
      <w:r>
        <w:rPr>
          <w:rFonts w:ascii="Times New Roman"/>
          <w:b w:val="false"/>
          <w:i w:val="false"/>
          <w:color w:val="000000"/>
          <w:sz w:val="28"/>
        </w:rPr>
        <w:t>
      2.2.4. Специалист производит вначале, до внесения изменений в обстановку, ориентирующую и обзорную фотосъемку, а затем в порядке, соответствующем тактике осмотра, - узловую и детальную съемку. 
</w:t>
      </w:r>
      <w:r>
        <w:br/>
      </w:r>
      <w:r>
        <w:rPr>
          <w:rFonts w:ascii="Times New Roman"/>
          <w:b w:val="false"/>
          <w:i w:val="false"/>
          <w:color w:val="000000"/>
          <w:sz w:val="28"/>
        </w:rPr>
        <w:t>
      Отдельные детали места происшествия, следы и предметы, имеющие значение вещественных доказательств, сначала фотографируются в том виде, в каком они были обнаружены. После этого используются рекомендуемые судебной фотографией приемы (в том числе связанные с изменением положения объектов), позволяющие запечатлеть наиболее полно, точно и информативно их состояние и индивидуальные особенности. 
</w:t>
      </w:r>
      <w:r>
        <w:br/>
      </w:r>
      <w:r>
        <w:rPr>
          <w:rFonts w:ascii="Times New Roman"/>
          <w:b w:val="false"/>
          <w:i w:val="false"/>
          <w:color w:val="000000"/>
          <w:sz w:val="28"/>
        </w:rPr>
        <w:t>
      2.2.5. При составлении следователем протокола осмотра места происшествия специалист оказывает помощь в описании следов, сообщая следующие сведения: 
</w:t>
      </w:r>
      <w:r>
        <w:br/>
      </w:r>
      <w:r>
        <w:rPr>
          <w:rFonts w:ascii="Times New Roman"/>
          <w:b w:val="false"/>
          <w:i w:val="false"/>
          <w:color w:val="000000"/>
          <w:sz w:val="28"/>
        </w:rPr>
        <w:t>
      - применявшиеся средства для выявления следов; 
</w:t>
      </w:r>
      <w:r>
        <w:br/>
      </w:r>
      <w:r>
        <w:rPr>
          <w:rFonts w:ascii="Times New Roman"/>
          <w:b w:val="false"/>
          <w:i w:val="false"/>
          <w:color w:val="000000"/>
          <w:sz w:val="28"/>
        </w:rPr>
        <w:t>
      - способы их изъятия (изготовлен слепок, изъят вместе с предметом или его частью и т.д.); 
</w:t>
      </w:r>
      <w:r>
        <w:br/>
      </w:r>
      <w:r>
        <w:rPr>
          <w:rFonts w:ascii="Times New Roman"/>
          <w:b w:val="false"/>
          <w:i w:val="false"/>
          <w:color w:val="000000"/>
          <w:sz w:val="28"/>
        </w:rPr>
        <w:t>
      - местонахождение следов (предмет, на котором они обнаружены, характер поверхности пр.); 
</w:t>
      </w:r>
      <w:r>
        <w:br/>
      </w:r>
      <w:r>
        <w:rPr>
          <w:rFonts w:ascii="Times New Roman"/>
          <w:b w:val="false"/>
          <w:i w:val="false"/>
          <w:color w:val="000000"/>
          <w:sz w:val="28"/>
        </w:rPr>
        <w:t>
      - количество следов, их вид (поверхностные или объемные, статические или динамические, бесцветные или окрашенные и пр.), форму, размеры, индивидуальные особенности; 
</w:t>
      </w:r>
      <w:r>
        <w:br/>
      </w:r>
      <w:r>
        <w:rPr>
          <w:rFonts w:ascii="Times New Roman"/>
          <w:b w:val="false"/>
          <w:i w:val="false"/>
          <w:color w:val="000000"/>
          <w:sz w:val="28"/>
        </w:rPr>
        <w:t>
      - способ дополнительной фиксации следов (фотографирование, составление схемы). 
</w:t>
      </w:r>
      <w:r>
        <w:br/>
      </w:r>
      <w:r>
        <w:rPr>
          <w:rFonts w:ascii="Times New Roman"/>
          <w:b w:val="false"/>
          <w:i w:val="false"/>
          <w:color w:val="000000"/>
          <w:sz w:val="28"/>
        </w:rPr>
        <w:t>
      2.2.6. Специалист проводит на месте происшествия предварительное исследование следов в целях раскрытия преступлений и розыска преступников. 
</w:t>
      </w:r>
      <w:r>
        <w:br/>
      </w:r>
      <w:r>
        <w:rPr>
          <w:rFonts w:ascii="Times New Roman"/>
          <w:b w:val="false"/>
          <w:i w:val="false"/>
          <w:color w:val="000000"/>
          <w:sz w:val="28"/>
        </w:rPr>
        <w:t>
      2.2.7. Результаты предварительного исследования доводятся до сведения следователя и оперативного работника и в последующем фиксируются в журнале учета выездов на места происшествий. 
</w:t>
      </w:r>
      <w:r>
        <w:br/>
      </w:r>
      <w:r>
        <w:rPr>
          <w:rFonts w:ascii="Times New Roman"/>
          <w:b w:val="false"/>
          <w:i w:val="false"/>
          <w:color w:val="000000"/>
          <w:sz w:val="28"/>
        </w:rPr>
        <w:t>
      2.2.8. В необходимых случаях специалист оказывает помощь следователю в упаковке изъятых следов, слепков и других вещественных доказательств и при наличии постановления (письменного задания оперативного работника) о производстве экспертизы (исследования) или проверке по криминалистической картотеке (коллекции) доставляет их в экспертно-криминалистическое подразделение. В течение пяти дней специалист направляет результаты исследования следователю и информирует о них оперативные службы. В случаях, когда в осмотре места происшествия специалист не принимает участия, следователи и работники дознания обязаны все вещественные доказательства и следы, изъятые при осмотре, в течение трех дней направлять на исследование в экспертно-криминалистическое подразделение. 
</w:t>
      </w:r>
      <w:r>
        <w:br/>
      </w:r>
      <w:r>
        <w:rPr>
          <w:rFonts w:ascii="Times New Roman"/>
          <w:b w:val="false"/>
          <w:i w:val="false"/>
          <w:color w:val="000000"/>
          <w:sz w:val="28"/>
        </w:rPr>
        <w:t>
      2.2.9. Для внесения в протокол осмотра места происшествия сведений о применении фотосъемки специалист называет следователю наименование и модель фотокамеры, наименование и характеристику объектива, марку светофильтра, условия освещения (при искусственном освещении - вид осветителей), тип пленки. 
</w:t>
      </w:r>
      <w:r>
        <w:br/>
      </w:r>
      <w:r>
        <w:rPr>
          <w:rFonts w:ascii="Times New Roman"/>
          <w:b w:val="false"/>
          <w:i w:val="false"/>
          <w:color w:val="000000"/>
          <w:sz w:val="28"/>
        </w:rPr>
        <w:t>
      Если производилась видеозапись (киносъемка), о ней сообщаются аналогичные сведения, а также указываются использованные приемы и метод. 
</w:t>
      </w:r>
      <w:r>
        <w:br/>
      </w:r>
      <w:r>
        <w:rPr>
          <w:rFonts w:ascii="Times New Roman"/>
          <w:b w:val="false"/>
          <w:i w:val="false"/>
          <w:color w:val="000000"/>
          <w:sz w:val="28"/>
        </w:rPr>
        <w:t>
      2.2.10. Результаты применения фотосъемки оформляются в виде фототаблицы, подписываются специалистом, проводившим фотосъемку. 
</w:t>
      </w:r>
      <w:r>
        <w:br/>
      </w:r>
      <w:r>
        <w:rPr>
          <w:rFonts w:ascii="Times New Roman"/>
          <w:b w:val="false"/>
          <w:i w:val="false"/>
          <w:color w:val="000000"/>
          <w:sz w:val="28"/>
        </w:rPr>
        <w:t>
      Примечание. 
</w:t>
      </w:r>
      <w:r>
        <w:br/>
      </w:r>
      <w:r>
        <w:rPr>
          <w:rFonts w:ascii="Times New Roman"/>
          <w:b w:val="false"/>
          <w:i w:val="false"/>
          <w:color w:val="000000"/>
          <w:sz w:val="28"/>
        </w:rPr>
        <w:t>
      Бланками фототаблиц следственные аппараты и экспертно-криминалистические подразделения обеспечиваются ХОЗУ, ХОЗО МВД, УВД, УВДТ. 
</w:t>
      </w:r>
      <w:r>
        <w:br/>
      </w:r>
      <w:r>
        <w:rPr>
          <w:rFonts w:ascii="Times New Roman"/>
          <w:b w:val="false"/>
          <w:i w:val="false"/>
          <w:color w:val="000000"/>
          <w:sz w:val="28"/>
        </w:rPr>
        <w:t>
      2.2.11. Специалист, производивший фотографирование, видеокиносъемку представляет следователю фототаблицу и негативы, видеокинопленку (ст. 61-1 УПК Казахской ССР) в срок, не превышающий пяти суток, а работы, выполненные на цветных фотоматериалах, - 20 суток с момента окончания производства осмотра. 
</w:t>
      </w:r>
      <w:r>
        <w:br/>
      </w:r>
      <w:r>
        <w:rPr>
          <w:rFonts w:ascii="Times New Roman"/>
          <w:b w:val="false"/>
          <w:i w:val="false"/>
          <w:color w:val="000000"/>
          <w:sz w:val="28"/>
        </w:rPr>
        <w:t>
      2.2.12. По согласованию со следователем или лицом, производившим дознание, пленка с видеозаписью хранится в видеотеке экспертно-криминалистического подразделения и по требованию их или суда представляется для демонстрации, о чем делается отметка в журнале расхода фотовидеоматериалов. Уничтожение видеозаписи производится на основании вступившего в законную силу приговора в части, касающейся указанного доказательства. 
</w:t>
      </w:r>
      <w:r>
        <w:br/>
      </w:r>
      <w:r>
        <w:rPr>
          <w:rFonts w:ascii="Times New Roman"/>
          <w:b w:val="false"/>
          <w:i w:val="false"/>
          <w:color w:val="000000"/>
          <w:sz w:val="28"/>
        </w:rPr>
        <w:t>
      2.2.13. Фототаблица и негативы с сопроводительным письмом направляются следователю или передаются ему под расписку в журнале регистрации фоторабот и расхода фотоматериалов. 
</w:t>
      </w:r>
      <w:r>
        <w:br/>
      </w:r>
      <w:r>
        <w:rPr>
          <w:rFonts w:ascii="Times New Roman"/>
          <w:b w:val="false"/>
          <w:i w:val="false"/>
          <w:color w:val="000000"/>
          <w:sz w:val="28"/>
        </w:rPr>
        <w:t>
      Если результаты фотографирования оказались неудовлетворительными (вследствие неисправности фотоаппаратуры, неправильной обработки пленки и т.п.), специалист письменно сообщает об этом следователю с указанием причин невозможности предоставления фотоснимков. 
</w:t>
      </w:r>
      <w:r>
        <w:br/>
      </w:r>
      <w:r>
        <w:rPr>
          <w:rFonts w:ascii="Times New Roman"/>
          <w:b w:val="false"/>
          <w:i w:val="false"/>
          <w:color w:val="000000"/>
          <w:sz w:val="28"/>
        </w:rPr>
        <w:t>
      2.2.14. Специалист, участвуя в проведении иных следственных действий, непосредственно применяет криминалистические средства и методы для решения конкретных следственных задач, дает необходимые консультации. 
</w:t>
      </w:r>
      <w:r>
        <w:br/>
      </w:r>
      <w:r>
        <w:rPr>
          <w:rFonts w:ascii="Times New Roman"/>
          <w:b w:val="false"/>
          <w:i w:val="false"/>
          <w:color w:val="000000"/>
          <w:sz w:val="28"/>
        </w:rPr>
        <w:t>
      Участие специалиста в проведении следственных действий и результаты его работы отражаются в соответствующих протоколах и журналах ЭКП по формам NN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Производство экспертиз, порядок приема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возврата вещественных доказательств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производства криминалистических экспертиз в криминалистических подразделениях органов внутренних дел изложен в "Положении о производстве криминалистических экспертиз в ЭКП ОВД". (Приложение 2 к настоящему приказу).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Рецензирование заключений экспертов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2.4.1. Рецензирование заключений экспертов проводится в целях контроля за качеством исследований вещественных доказательств и совершенствования профессионального мастерства экспертов. Экспертно-криминалистические подразделения МВД, УВД, УВДТ проводят рецензирование заключений экспертов органов внутренних дел в соответствии с планами работы подразделения. Базовые отделы осуществляют рецензирование заключений экспертов лабораторий, обслуживаемых органов внутренних дел. 
</w:t>
      </w:r>
      <w:r>
        <w:br/>
      </w:r>
      <w:r>
        <w:rPr>
          <w:rFonts w:ascii="Times New Roman"/>
          <w:b w:val="false"/>
          <w:i w:val="false"/>
          <w:color w:val="000000"/>
          <w:sz w:val="28"/>
        </w:rPr>
        <w:t>
      2.4.2. Рецензирование поручается работникам, имеющим стаж работы не менее 5 лет и право производства соответствующих видов экспертиз при условии, что заключения этих работников, в свою очередь, рецензировались в ЭКУ МВД Республики Казахстан и были положительно оценены. 
</w:t>
      </w:r>
      <w:r>
        <w:br/>
      </w:r>
      <w:r>
        <w:rPr>
          <w:rFonts w:ascii="Times New Roman"/>
          <w:b w:val="false"/>
          <w:i w:val="false"/>
          <w:color w:val="000000"/>
          <w:sz w:val="28"/>
        </w:rPr>
        <w:t>
      2.4.3. Материалы на рецензирование направляются по письменному или устному запросу экспертно-криминалистического подразделения либо по распоряжению ЭКУ МВД Республики Казахстан, в котором указывается куда, к какому сроку, в каком количестве и по каким видам экспертиз представляются заключения на рецензирование. 
</w:t>
      </w:r>
      <w:r>
        <w:br/>
      </w:r>
      <w:r>
        <w:rPr>
          <w:rFonts w:ascii="Times New Roman"/>
          <w:b w:val="false"/>
          <w:i w:val="false"/>
          <w:color w:val="000000"/>
          <w:sz w:val="28"/>
        </w:rPr>
        <w:t>
      Для рецензирования представляются копии заключений экспертов с фототаблицами и постановлениями (определениями) об их назначении по наиболее сложным (многообъектным, преимущественно идентификационным) экспертизам и исследованиям. 
</w:t>
      </w:r>
      <w:r>
        <w:br/>
      </w:r>
      <w:r>
        <w:rPr>
          <w:rFonts w:ascii="Times New Roman"/>
          <w:b w:val="false"/>
          <w:i w:val="false"/>
          <w:color w:val="000000"/>
          <w:sz w:val="28"/>
        </w:rPr>
        <w:t>
      2.4.4. Рецензия должна отражать результаты всестороннего анализа заключения и содержать его оценку как по существу исследования, так и по форме. В рецензии: 
</w:t>
      </w:r>
      <w:r>
        <w:br/>
      </w:r>
      <w:r>
        <w:rPr>
          <w:rFonts w:ascii="Times New Roman"/>
          <w:b w:val="false"/>
          <w:i w:val="false"/>
          <w:color w:val="000000"/>
          <w:sz w:val="28"/>
        </w:rPr>
        <w:t>
      2.4.4.1. Оценивается качество исследования, его полнота, правильность выбора методов и криминалистических средств, соблюдение последовательности и технических условий применения методов, умение эксперта выделять идентификационные признаки, полно, правильно их описывать и оценивать, качество и наглядность иллюстрированных материалов, соответствие выводов вопросам, поставленным перед экспертом, обоснованность выводов. 
</w:t>
      </w:r>
      <w:r>
        <w:br/>
      </w:r>
      <w:r>
        <w:rPr>
          <w:rFonts w:ascii="Times New Roman"/>
          <w:b w:val="false"/>
          <w:i w:val="false"/>
          <w:color w:val="000000"/>
          <w:sz w:val="28"/>
        </w:rPr>
        <w:t>
      2.4.4.2. Даются рекомендации по устранению выявленных недостатков, повышению качества производства экспертных исследований и их оформлению. 
</w:t>
      </w:r>
      <w:r>
        <w:br/>
      </w:r>
      <w:r>
        <w:rPr>
          <w:rFonts w:ascii="Times New Roman"/>
          <w:b w:val="false"/>
          <w:i w:val="false"/>
          <w:color w:val="000000"/>
          <w:sz w:val="28"/>
        </w:rPr>
        <w:t>
      2.4.5. Рецензии составляются в двух экземплярах. Первый экземпляр направляется в подразделение, представившее материалы, второй остается в экспертно-криминалистическом подразделении, в котором проводилось рецензирование. 
</w:t>
      </w:r>
      <w:r>
        <w:br/>
      </w:r>
      <w:r>
        <w:rPr>
          <w:rFonts w:ascii="Times New Roman"/>
          <w:b w:val="false"/>
          <w:i w:val="false"/>
          <w:color w:val="000000"/>
          <w:sz w:val="28"/>
        </w:rPr>
        <w:t>
      2.4.6. Рецензии, поступившие в экспертно-криминалистическое подразделение, обсуждаются на служебных совещаниях или на занятиях в системе служебной подготовки с целью устранения выявленных недостатков в проведении исследований и составлении заключений эксперта. 
</w:t>
      </w:r>
      <w:r>
        <w:br/>
      </w:r>
      <w:r>
        <w:rPr>
          <w:rFonts w:ascii="Times New Roman"/>
          <w:b w:val="false"/>
          <w:i w:val="false"/>
          <w:color w:val="000000"/>
          <w:sz w:val="28"/>
        </w:rPr>
        <w:t>
      2.4.7. В случае обнаружения при рецензировании заключений экспертом ошибочных выводов, грубого нарушения методики исследования, требований уголовно-процессуального законодательства рецензия направляется в Экспертно-квалификационную комиссию МВД Республики Казахстан для решения вопроса о лишении эксперта права производства экспертиз.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Применение криминалистических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 и методов по заданиям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розыскных подразделений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Порядок и формы применения криминалистических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 и методов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3.1.1. Работники экспертно-криминалистических подразделений применяют криминалистические средства и методы на основании письменных заданий руководителей розыскных подразделений. Регистрация участия специалиста в ОРМ осуществляется в журнале (приложение 3). 
</w:t>
      </w:r>
      <w:r>
        <w:br/>
      </w:r>
      <w:r>
        <w:rPr>
          <w:rFonts w:ascii="Times New Roman"/>
          <w:b w:val="false"/>
          <w:i w:val="false"/>
          <w:color w:val="000000"/>
          <w:sz w:val="28"/>
        </w:rPr>
        <w:t>
      3.1.2. Основными формами применения криминалистических средств и методов являются: 
</w:t>
      </w:r>
      <w:r>
        <w:br/>
      </w:r>
      <w:r>
        <w:rPr>
          <w:rFonts w:ascii="Times New Roman"/>
          <w:b w:val="false"/>
          <w:i w:val="false"/>
          <w:color w:val="000000"/>
          <w:sz w:val="28"/>
        </w:rPr>
        <w:t>
      3.1.2.1. Исследование различных вещественных объектов в целях выявления криминалистических признаков, имеющих значение для раскрытия преступления и установления личности преступника. Регистрация материалов, поступивших на исследование, осуществляется в журнале ф. N 4. 
</w:t>
      </w:r>
      <w:r>
        <w:br/>
      </w:r>
      <w:r>
        <w:rPr>
          <w:rFonts w:ascii="Times New Roman"/>
          <w:b w:val="false"/>
          <w:i w:val="false"/>
          <w:color w:val="000000"/>
          <w:sz w:val="28"/>
        </w:rPr>
        <w:t>
      3.1.2.2. Составление розыскных таблиц с использованием криминалистической информации о лицах, предметах, орудиях преступления и т.д. 
</w:t>
      </w:r>
      <w:r>
        <w:br/>
      </w:r>
      <w:r>
        <w:rPr>
          <w:rFonts w:ascii="Times New Roman"/>
          <w:b w:val="false"/>
          <w:i w:val="false"/>
          <w:color w:val="000000"/>
          <w:sz w:val="28"/>
        </w:rPr>
        <w:t>
      3.1.2.3. Составление субъективных портретов с использованием криминалистической техники. 
</w:t>
      </w:r>
      <w:r>
        <w:br/>
      </w:r>
      <w:r>
        <w:rPr>
          <w:rFonts w:ascii="Times New Roman"/>
          <w:b w:val="false"/>
          <w:i w:val="false"/>
          <w:color w:val="000000"/>
          <w:sz w:val="28"/>
        </w:rPr>
        <w:t>
      3.1.2.4. Оказание в отборе образцов для сравнительного исследования. 
</w:t>
      </w:r>
      <w:r>
        <w:br/>
      </w:r>
      <w:r>
        <w:rPr>
          <w:rFonts w:ascii="Times New Roman"/>
          <w:b w:val="false"/>
          <w:i w:val="false"/>
          <w:color w:val="000000"/>
          <w:sz w:val="28"/>
        </w:rPr>
        <w:t>
      3.1.2.5. Участие в разработке розыскных версий на основании криминалистического изучения следов и вещественных доказательств. 
</w:t>
      </w:r>
      <w:r>
        <w:br/>
      </w:r>
      <w:r>
        <w:rPr>
          <w:rFonts w:ascii="Times New Roman"/>
          <w:b w:val="false"/>
          <w:i w:val="false"/>
          <w:color w:val="000000"/>
          <w:sz w:val="28"/>
        </w:rPr>
        <w:t>
      3.1.2.6. Использование криминалистических картотек и коллекций экспертно-криминалистических подразделений. 
</w:t>
      </w:r>
      <w:r>
        <w:br/>
      </w:r>
      <w:r>
        <w:rPr>
          <w:rFonts w:ascii="Times New Roman"/>
          <w:b w:val="false"/>
          <w:i w:val="false"/>
          <w:color w:val="000000"/>
          <w:sz w:val="28"/>
        </w:rPr>
        <w:t>
      3.1.3. Применяемые криминалистические средства и методы должны: не причинять вреда здоровью и законным интересам граждан; обеспечивать достоверность получаемых результатов; гарантировать сохранность объектов, которые могут приобрести доказательственное значение по уголовному делу. 
</w:t>
      </w:r>
      <w:r>
        <w:br/>
      </w:r>
      <w:r>
        <w:rPr>
          <w:rFonts w:ascii="Times New Roman"/>
          <w:b w:val="false"/>
          <w:i w:val="false"/>
          <w:color w:val="000000"/>
          <w:sz w:val="28"/>
        </w:rPr>
        <w:t>
      3.1.4. О результатах применения криминалистических средств и методов работников экспертно-криминалистического подразделения составляется справка, которая вместе с полученными материалами передается в соответствующее розыскное подразделение. 
</w:t>
      </w:r>
      <w:r>
        <w:br/>
      </w:r>
      <w:r>
        <w:rPr>
          <w:rFonts w:ascii="Times New Roman"/>
          <w:b w:val="false"/>
          <w:i w:val="false"/>
          <w:color w:val="000000"/>
          <w:sz w:val="28"/>
        </w:rPr>
        <w:t>
      Копии справок хранятся в специальном деле экспертно-криминалистического подразделения.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Производство исследований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3.2.1. В экспертно-криминалистических подразделениях органов внутренних дел проводятся исследования по розыскным материалам для органов внутренних дел. По разрешению руководства МВД, УВД, УВДТ такие исследования могут проводиться для органов национальной безопасности. Основанием для производства исследований являются письменные задания руководителей розыскных подразделений. 
</w:t>
      </w:r>
      <w:r>
        <w:br/>
      </w:r>
      <w:r>
        <w:rPr>
          <w:rFonts w:ascii="Times New Roman"/>
          <w:b w:val="false"/>
          <w:i w:val="false"/>
          <w:color w:val="000000"/>
          <w:sz w:val="28"/>
        </w:rPr>
        <w:t>
      Примечание. 
</w:t>
      </w:r>
      <w:r>
        <w:br/>
      </w:r>
      <w:r>
        <w:rPr>
          <w:rFonts w:ascii="Times New Roman"/>
          <w:b w:val="false"/>
          <w:i w:val="false"/>
          <w:color w:val="000000"/>
          <w:sz w:val="28"/>
        </w:rPr>
        <w:t>
      Исследования анонимных писем проводятся только по уголовным делам и розыскным материалам. 
</w:t>
      </w:r>
      <w:r>
        <w:br/>
      </w:r>
      <w:r>
        <w:rPr>
          <w:rFonts w:ascii="Times New Roman"/>
          <w:b w:val="false"/>
          <w:i w:val="false"/>
          <w:color w:val="000000"/>
          <w:sz w:val="28"/>
        </w:rPr>
        <w:t>
      3.2.2. Исследование проводится работником, имеющим свидетельство на право производства соответствующих экспертиз. Требования к исследованиям те же, что и к судебным экспертизам (см. приложение 2 к приказу). 
</w:t>
      </w:r>
      <w:r>
        <w:br/>
      </w:r>
      <w:r>
        <w:rPr>
          <w:rFonts w:ascii="Times New Roman"/>
          <w:b w:val="false"/>
          <w:i w:val="false"/>
          <w:color w:val="000000"/>
          <w:sz w:val="28"/>
        </w:rPr>
        <w:t>
      3.2.3. Срок проведения исследования не должен превышаться 20 суток, если иной не согласован с работником розыскного подразделения, представившим соответствующее задание. 
</w:t>
      </w:r>
      <w:r>
        <w:br/>
      </w:r>
      <w:r>
        <w:rPr>
          <w:rFonts w:ascii="Times New Roman"/>
          <w:b w:val="false"/>
          <w:i w:val="false"/>
          <w:color w:val="000000"/>
          <w:sz w:val="28"/>
        </w:rPr>
        <w:t>
      3.2.4. Работник экспертно-криминалистического подразделения при выполнении исследования применяет только методы, которые не вызывают изменения вида и свойства объектов исследования, не влекут их утраты и не исключают возможности последующего экспертного исследования.  
</w:t>
      </w:r>
    </w:p>
    <w:p>
      <w:pPr>
        <w:spacing w:after="0"/>
        <w:ind w:left="0"/>
        <w:jc w:val="both"/>
      </w:pPr>
      <w:r>
        <w:rPr>
          <w:rFonts w:ascii="Times New Roman"/>
          <w:b w:val="false"/>
          <w:i w:val="false"/>
          <w:color w:val="000000"/>
          <w:sz w:val="28"/>
        </w:rPr>
        <w:t>
      Если проведение исследования невозможно без изменения внешнего вида объекта или частичного его расходования, оно может выполняться только после согласования с лицом, поручившим исследование, о чем указывается в справке о результатах исследования.
</w:t>
      </w:r>
      <w:r>
        <w:br/>
      </w:r>
      <w:r>
        <w:rPr>
          <w:rFonts w:ascii="Times New Roman"/>
          <w:b w:val="false"/>
          <w:i w:val="false"/>
          <w:color w:val="000000"/>
          <w:sz w:val="28"/>
        </w:rPr>
        <w:t>
      3.2.5. Результаты исследований оформляются справкой, которая подписывается экспертом, проводившим исследование. В справке указывается:
</w:t>
      </w:r>
      <w:r>
        <w:br/>
      </w:r>
      <w:r>
        <w:rPr>
          <w:rFonts w:ascii="Times New Roman"/>
          <w:b w:val="false"/>
          <w:i w:val="false"/>
          <w:color w:val="000000"/>
          <w:sz w:val="28"/>
        </w:rPr>
        <w:t>
     - перечень объектов, представленных на исследование;
</w:t>
      </w:r>
      <w:r>
        <w:br/>
      </w:r>
      <w:r>
        <w:rPr>
          <w:rFonts w:ascii="Times New Roman"/>
          <w:b w:val="false"/>
          <w:i w:val="false"/>
          <w:color w:val="000000"/>
          <w:sz w:val="28"/>
        </w:rPr>
        <w:t>
     - ответы на поставленные вопросы;
</w:t>
      </w:r>
      <w:r>
        <w:br/>
      </w:r>
      <w:r>
        <w:rPr>
          <w:rFonts w:ascii="Times New Roman"/>
          <w:b w:val="false"/>
          <w:i w:val="false"/>
          <w:color w:val="000000"/>
          <w:sz w:val="28"/>
        </w:rPr>
        <w:t>
     - фамилия и инициалы эксперта, выполнившего исследование.
</w:t>
      </w:r>
      <w:r>
        <w:br/>
      </w:r>
      <w:r>
        <w:rPr>
          <w:rFonts w:ascii="Times New Roman"/>
          <w:b w:val="false"/>
          <w:i w:val="false"/>
          <w:color w:val="000000"/>
          <w:sz w:val="28"/>
        </w:rPr>
        <w:t>
     К справке прилагаются фототаблицы, схемы, чертежи.
</w:t>
      </w:r>
      <w:r>
        <w:br/>
      </w:r>
      <w:r>
        <w:rPr>
          <w:rFonts w:ascii="Times New Roman"/>
          <w:b w:val="false"/>
          <w:i w:val="false"/>
          <w:color w:val="000000"/>
          <w:sz w:val="28"/>
        </w:rPr>
        <w:t>
     3.2.6. В случаях, когда исследование невозможно без применения методов, изменяемых внешний вид объектов или сопровождающихся полным или частичным разрушением объекта исследования, дополнительно фиксируется, в том числе фотографированием, первоначальное состояние, проводится изложение процесса исследования с указанием применявшихся методик и результатов их оценки, а также указывается характер произведенных изменений и количество израсходованного материала.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Криминалистические учеты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справочно-информационные фонды МВД-УВД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3.3.1. Экспертно-криминалистические подразделения УВД, УВДТ, ГОРОЛОВД ведут оперативно-криминалистические картотеки и коллекции: дактилоскопические; микрообъектов; следов орудий взлома; следов подошв обуви; следов протекторов и шин автомототранспортных средств; микрообъектов; фото- и видеотеки лиц, состоящих на учете в милиции; фонотека по нераскрытым преступлениям; поддельных медицинских рецептов на получение наркотических и сильнодействующих лекарственных препаратов и образцов почерка лиц, занимающихся их подделкой; субъективных портретов неустановленных преступников; а также информационно-справочные коллекции (картотеки) огнестрельного оружия и боеприпасов, холодного оружия; рельефных подошв обуви; инструментов, используемых при взломах; лакокрасочных покрытий, фарного стекла; протекторов шин автотранспортных средств; наркотических веществ кустарного и фабричного изготовления. 
</w:t>
      </w:r>
      <w:r>
        <w:br/>
      </w:r>
      <w:r>
        <w:rPr>
          <w:rFonts w:ascii="Times New Roman"/>
          <w:b w:val="false"/>
          <w:i w:val="false"/>
          <w:color w:val="000000"/>
          <w:sz w:val="28"/>
        </w:rPr>
        <w:t>
      По решению руководства УВД, УВДТ с учетом специфики оперативной обстановки в регионе могут быть созданы и другие картотеки и коллекции.
</w:t>
      </w:r>
      <w:r>
        <w:br/>
      </w:r>
      <w:r>
        <w:rPr>
          <w:rFonts w:ascii="Times New Roman"/>
          <w:b w:val="false"/>
          <w:i w:val="false"/>
          <w:color w:val="000000"/>
          <w:sz w:val="28"/>
        </w:rPr>
        <w:t>
      3.3.2. В ЭКУ МВД Республики Казахстан ведутся республиканские криминалистические учеты:
</w:t>
      </w:r>
    </w:p>
    <w:p>
      <w:pPr>
        <w:spacing w:after="0"/>
        <w:ind w:left="0"/>
        <w:jc w:val="both"/>
      </w:pPr>
      <w:r>
        <w:rPr>
          <w:rFonts w:ascii="Times New Roman"/>
          <w:b w:val="false"/>
          <w:i w:val="false"/>
          <w:color w:val="000000"/>
          <w:sz w:val="28"/>
        </w:rPr>
        <w:t>
      - коллекция пуль, гильз и патронов со следами оружия, изъятых с мест нераскрытых преступлений;
</w:t>
      </w:r>
      <w:r>
        <w:br/>
      </w:r>
      <w:r>
        <w:rPr>
          <w:rFonts w:ascii="Times New Roman"/>
          <w:b w:val="false"/>
          <w:i w:val="false"/>
          <w:color w:val="000000"/>
          <w:sz w:val="28"/>
        </w:rPr>
        <w:t>
      - фонотека по нераскрытым преступлениям;
</w:t>
      </w:r>
      <w:r>
        <w:br/>
      </w:r>
      <w:r>
        <w:rPr>
          <w:rFonts w:ascii="Times New Roman"/>
          <w:b w:val="false"/>
          <w:i w:val="false"/>
          <w:color w:val="000000"/>
          <w:sz w:val="28"/>
        </w:rPr>
        <w:t>
      - картотека поддельных бумажных денег и ценных бумаг;
</w:t>
      </w:r>
      <w:r>
        <w:br/>
      </w:r>
      <w:r>
        <w:rPr>
          <w:rFonts w:ascii="Times New Roman"/>
          <w:b w:val="false"/>
          <w:i w:val="false"/>
          <w:color w:val="000000"/>
          <w:sz w:val="28"/>
        </w:rPr>
        <w:t>
      - картотека поддельных металлических денег;
</w:t>
      </w:r>
      <w:r>
        <w:br/>
      </w:r>
      <w:r>
        <w:rPr>
          <w:rFonts w:ascii="Times New Roman"/>
          <w:b w:val="false"/>
          <w:i w:val="false"/>
          <w:color w:val="000000"/>
          <w:sz w:val="28"/>
        </w:rPr>
        <w:t>
      - картотека поддельных документов, выполненных с использованием средств полиграфии;
</w:t>
      </w:r>
      <w:r>
        <w:br/>
      </w:r>
      <w:r>
        <w:rPr>
          <w:rFonts w:ascii="Times New Roman"/>
          <w:b w:val="false"/>
          <w:i w:val="false"/>
          <w:color w:val="000000"/>
          <w:sz w:val="28"/>
        </w:rPr>
        <w:t>
      - картотека следов рук, изъятых с мест нераскрытых преступлений (по тяжким видам);
</w:t>
      </w:r>
      <w:r>
        <w:br/>
      </w:r>
      <w:r>
        <w:rPr>
          <w:rFonts w:ascii="Times New Roman"/>
          <w:b w:val="false"/>
          <w:i w:val="false"/>
          <w:color w:val="000000"/>
          <w:sz w:val="28"/>
        </w:rPr>
        <w:t>
      - справочная коллекция (картотека) холодного оружия;
</w:t>
      </w:r>
      <w:r>
        <w:br/>
      </w:r>
      <w:r>
        <w:rPr>
          <w:rFonts w:ascii="Times New Roman"/>
          <w:b w:val="false"/>
          <w:i w:val="false"/>
          <w:color w:val="000000"/>
          <w:sz w:val="28"/>
        </w:rPr>
        <w:t>
      - справочная коллекция (картотека) огнестрельного оружия и боеприпасов;
</w:t>
      </w:r>
      <w:r>
        <w:br/>
      </w:r>
      <w:r>
        <w:rPr>
          <w:rFonts w:ascii="Times New Roman"/>
          <w:b w:val="false"/>
          <w:i w:val="false"/>
          <w:color w:val="000000"/>
          <w:sz w:val="28"/>
        </w:rPr>
        <w:t>
      - справочная коллекция (картотека) наркотических веществ (кустарного и фабричного изготовления).
</w:t>
      </w:r>
      <w:r>
        <w:br/>
      </w:r>
      <w:r>
        <w:rPr>
          <w:rFonts w:ascii="Times New Roman"/>
          <w:b w:val="false"/>
          <w:i w:val="false"/>
          <w:color w:val="000000"/>
          <w:sz w:val="28"/>
        </w:rPr>
        <w:t>
      Справочная коллекция поддельных бумажных и металлических денежных знаков всех стран.
</w:t>
      </w:r>
      <w:r>
        <w:br/>
      </w:r>
      <w:r>
        <w:rPr>
          <w:rFonts w:ascii="Times New Roman"/>
          <w:b w:val="false"/>
          <w:i w:val="false"/>
          <w:color w:val="000000"/>
          <w:sz w:val="28"/>
        </w:rPr>
        <w:t>
      По решению руководства МВД могут быть созданы и другие картотеки и коллекции.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3.3.3. Организация и ведение оперативно-розыскных криминалистических карточек (коллекций) экспертно-криминалистические подразделения осуществляют во взаимодействии с оперативно-розыскными и следственными подразделениями. В этих целях они анализируют совместно с этими подразделениями состояние и эффективность использования криминалистических картотек (коллекций) в раскрытии преступлений, разрабатывают и вносят на рассмотрение руководства органов внутренних дел предложения по улучшению их технической оснащенности, совершенствованию системы функционирования и повышению их результативности. Порядок ведения криминалистических учетов и справочно-информационных фондов изложены в "Наставлении по организации и ведению криминалистических учетов и справочно-информационных фондов МВД, ГУВД, УВД, УВДТ" (приложение 3 к приказу).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Участие работников экспертно-криминалистических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подразделений в выявлении и устранении условий,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способствующих совершению преступлений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Основными направлениями профилактической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экспертно-криминалистических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подразделений являются: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4.1.1. Выявление условий, способствующих совершению преступлений, на основе анализа и обобщения практики производства экспертиз, участия в следственных действиях, применения криминалистических средств и методов по заданиям оперативно-розыскных подразделений. 
</w:t>
      </w:r>
      <w:r>
        <w:br/>
      </w:r>
      <w:r>
        <w:rPr>
          <w:rFonts w:ascii="Times New Roman"/>
          <w:b w:val="false"/>
          <w:i w:val="false"/>
          <w:color w:val="000000"/>
          <w:sz w:val="28"/>
        </w:rPr>
        <w:t>
           4.1.2. Определение возможных способов совершения преступлений с учетом использования преступниками технических средств и конструктивных недостатков мест хранения материальных и денежных средств. 
</w:t>
      </w:r>
      <w:r>
        <w:br/>
      </w:r>
      <w:r>
        <w:rPr>
          <w:rFonts w:ascii="Times New Roman"/>
          <w:b w:val="false"/>
          <w:i w:val="false"/>
          <w:color w:val="000000"/>
          <w:sz w:val="28"/>
        </w:rPr>
        <w:t>
           4.1.3. Участие в обучении должностных лиц заинтересованных министерств и ведомств способам распознавания фактов преступных проявлений, связанных с подделкой документов, ценных бумаг, вскрытием пломб, запирающих устройств и т.п. 
</w:t>
      </w:r>
      <w:r>
        <w:br/>
      </w:r>
      <w:r>
        <w:rPr>
          <w:rFonts w:ascii="Times New Roman"/>
          <w:b w:val="false"/>
          <w:i w:val="false"/>
          <w:color w:val="000000"/>
          <w:sz w:val="28"/>
        </w:rPr>
        <w:t>
           4.2. Условия, способствующие совершению преступлений, должны выявляться при производстве экспертиз как по заданиям лица или органа, назначивших экспертизу, так и по инициативе эксперта, и отражаться им в заключении. 
</w:t>
      </w:r>
      <w:r>
        <w:br/>
      </w:r>
      <w:r>
        <w:rPr>
          <w:rFonts w:ascii="Times New Roman"/>
          <w:b w:val="false"/>
          <w:i w:val="false"/>
          <w:color w:val="000000"/>
          <w:sz w:val="28"/>
        </w:rPr>
        <w:t>
           4.3. Анализ и обобщение практики производства экспертиз и участие работников экспертно-криминалистических подразделений в следственных действиях в целях профилактики преступлений проводятся по: 
</w:t>
      </w:r>
      <w:r>
        <w:br/>
      </w:r>
      <w:r>
        <w:rPr>
          <w:rFonts w:ascii="Times New Roman"/>
          <w:b w:val="false"/>
          <w:i w:val="false"/>
          <w:color w:val="000000"/>
          <w:sz w:val="28"/>
        </w:rPr>
        <w:t>
      4.3.1. Объектам исследования (видам вещественных доказательств) в целях определения круга объектов, защита которых должна быть улучшена, а надежность - повышена. 
</w:t>
      </w:r>
      <w:r>
        <w:br/>
      </w:r>
      <w:r>
        <w:rPr>
          <w:rFonts w:ascii="Times New Roman"/>
          <w:b w:val="false"/>
          <w:i w:val="false"/>
          <w:color w:val="000000"/>
          <w:sz w:val="28"/>
        </w:rPr>
        <w:t>
      4.3.2. Способам совершения преступлений - в целях их изучения и разработки средств, применение которых исключит возможность или затруднит совершение новых преступлений аналогичными способами, а также средств, повышающих возможность раскрытия таких преступлений. 
</w:t>
      </w:r>
      <w:r>
        <w:br/>
      </w:r>
      <w:r>
        <w:rPr>
          <w:rFonts w:ascii="Times New Roman"/>
          <w:b w:val="false"/>
          <w:i w:val="false"/>
          <w:color w:val="000000"/>
          <w:sz w:val="28"/>
        </w:rPr>
        <w:t>
      4.3.3. Видам преступлений - в целях разработки рекомендаций, имеющих значение для предупреждения определенных категорий преступлений. 
</w:t>
      </w:r>
      <w:r>
        <w:br/>
      </w:r>
      <w:r>
        <w:rPr>
          <w:rFonts w:ascii="Times New Roman"/>
          <w:b w:val="false"/>
          <w:i w:val="false"/>
          <w:color w:val="000000"/>
          <w:sz w:val="28"/>
        </w:rPr>
        <w:t>
      4.4. По результатам обобщения материалов экспертной практики экспертно-криминалистические подразделения совместно с заинтересованными службами разрабатывают предложения об устранении условий, способствующих совершению преступлений. При этом предлагаемые меры должны отвечать следующим требованиям: 
</w:t>
      </w:r>
      <w:r>
        <w:br/>
      </w:r>
      <w:r>
        <w:rPr>
          <w:rFonts w:ascii="Times New Roman"/>
          <w:b w:val="false"/>
          <w:i w:val="false"/>
          <w:color w:val="000000"/>
          <w:sz w:val="28"/>
        </w:rPr>
        <w:t>
      4.4.1. Основываться на фактическом материале, при необходимости подтверждаться экспериментальными исследованиями. 
</w:t>
      </w:r>
      <w:r>
        <w:br/>
      </w:r>
      <w:r>
        <w:rPr>
          <w:rFonts w:ascii="Times New Roman"/>
          <w:b w:val="false"/>
          <w:i w:val="false"/>
          <w:color w:val="000000"/>
          <w:sz w:val="28"/>
        </w:rPr>
        <w:t>
      4.4.2. Быть приемлемыми с экономической точки зрения, реально выполнимыми на данном уровне развития науки и техники. 
</w:t>
      </w:r>
      <w:r>
        <w:br/>
      </w:r>
      <w:r>
        <w:rPr>
          <w:rFonts w:ascii="Times New Roman"/>
          <w:b w:val="false"/>
          <w:i w:val="false"/>
          <w:color w:val="000000"/>
          <w:sz w:val="28"/>
        </w:rPr>
        <w:t>
      4.4.3. Не повторять требований действующих, но не выполняемых нормативных актов правил, инструкций, ГОСТов, технических условий и т.п. 
</w:t>
      </w:r>
      <w:r>
        <w:br/>
      </w:r>
      <w:r>
        <w:rPr>
          <w:rFonts w:ascii="Times New Roman"/>
          <w:b w:val="false"/>
          <w:i w:val="false"/>
          <w:color w:val="000000"/>
          <w:sz w:val="28"/>
        </w:rPr>
        <w:t>
      4.4.4. Быть безопасными для жизни и здоровья граждан. 
</w:t>
      </w:r>
      <w:r>
        <w:br/>
      </w:r>
      <w:r>
        <w:rPr>
          <w:rFonts w:ascii="Times New Roman"/>
          <w:b w:val="false"/>
          <w:i w:val="false"/>
          <w:color w:val="000000"/>
          <w:sz w:val="28"/>
        </w:rPr>
        <w:t>
      4.5. При составлении предложений дается детальная информация о выявленных условиях, способствующих совершению преступлений, аргументированное обоснование рекомендуемых мер. В необходимых случаях прилагаются схемы, чертежи, фотоснимки.
</w:t>
      </w:r>
      <w:r>
        <w:br/>
      </w:r>
      <w:r>
        <w:rPr>
          <w:rFonts w:ascii="Times New Roman"/>
          <w:b w:val="false"/>
          <w:i w:val="false"/>
          <w:color w:val="000000"/>
          <w:sz w:val="28"/>
        </w:rPr>
        <w:t>
      4.6. Предложения за подписью руководителя экспертно-криминалистического подразделения представляются руководству отдела внутренних дел, МВД, УВД, УВДТ, а требующие решения в масштабе республики,- ЭКУ МВД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Подготовка кадров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экспертно-криминалистических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подразделений, участие в обучении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работников других служб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 Подбор и обучение работников экспертно-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криминалистических подразделений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5.1.1. Должности руководителей экспертно-криминалистических подразделений МВД, УВД, УВДТ замещаются лицами с высшим образованием, проработавшими в экспертной службе не менее пяти лет и имеющими право на самостоятельное производство всех видов криминалистических экспертиз. 
</w:t>
      </w:r>
      <w:r>
        <w:br/>
      </w:r>
      <w:r>
        <w:rPr>
          <w:rFonts w:ascii="Times New Roman"/>
          <w:b w:val="false"/>
          <w:i w:val="false"/>
          <w:color w:val="000000"/>
          <w:sz w:val="28"/>
        </w:rPr>
        <w:t>
      Должности старших экспертов МВД, УВД, УВДТ замещаются лицами, имеющими высшее образование и экспертную подготовку. Должности экспертов УВД, УВДТ, старших экспертов и экспертов отделов внутренних дел замещаются лицами, имеющими высшее или среднее специальное образование и экспертную подготовку. 
</w:t>
      </w:r>
      <w:r>
        <w:br/>
      </w:r>
      <w:r>
        <w:rPr>
          <w:rFonts w:ascii="Times New Roman"/>
          <w:b w:val="false"/>
          <w:i w:val="false"/>
          <w:color w:val="000000"/>
          <w:sz w:val="28"/>
        </w:rPr>
        <w:t>
      В порядке исключения на должности старших экспертов и экспертов ГОРОЛОВД могут назначаться лица с высшим или средним специальным образование без экспертной подготовки. В этих случаях они в течение одного года обязаны пройти подготовку и в установленном порядке получить право производства не менее двух видов экспертиз (холодного оружия и дактилоскопии), в течение последующих четырех лет - всех остальных видов экспертиз. 
</w:t>
      </w:r>
      <w:r>
        <w:br/>
      </w:r>
      <w:r>
        <w:rPr>
          <w:rFonts w:ascii="Times New Roman"/>
          <w:b w:val="false"/>
          <w:i w:val="false"/>
          <w:color w:val="000000"/>
          <w:sz w:val="28"/>
        </w:rPr>
        <w:t>
      Должности техников-криминалистов замещаются лицами, имеющими среднее образование и прошедшими первоначальную подготовку по программе, утвержденной МВД Республики Казахстан. 
</w:t>
      </w:r>
      <w:r>
        <w:br/>
      </w:r>
      <w:r>
        <w:rPr>
          <w:rFonts w:ascii="Times New Roman"/>
          <w:b w:val="false"/>
          <w:i w:val="false"/>
          <w:color w:val="000000"/>
          <w:sz w:val="28"/>
        </w:rPr>
        <w:t>
      Примечание. В горрайлинорганах внутренних дел лица без экспертной подготовки до получения ими права производства экспертиз могут назначаться на должности помощников экспертов в счет должностей старших экспертов или экспертов. 
</w:t>
      </w:r>
      <w:r>
        <w:br/>
      </w:r>
      <w:r>
        <w:rPr>
          <w:rFonts w:ascii="Times New Roman"/>
          <w:b w:val="false"/>
          <w:i w:val="false"/>
          <w:color w:val="000000"/>
          <w:sz w:val="28"/>
        </w:rPr>
        <w:t>
      5.1.2. Право на производство экспертиз предоставляется Экспертно-квалификационной комиссией МВД Республики Казахстан и Государственной экзаменационной комиссией высшего учебного заведения МВД Республики Казахстан, осуществляющего подготовку экспертов-криминалистов. 
</w:t>
      </w:r>
      <w:r>
        <w:br/>
      </w:r>
      <w:r>
        <w:rPr>
          <w:rFonts w:ascii="Times New Roman"/>
          <w:b w:val="false"/>
          <w:i w:val="false"/>
          <w:color w:val="000000"/>
          <w:sz w:val="28"/>
        </w:rPr>
        <w:t>
      5.1.3. Экспертно-квалификационная комиссия МВД Республики Казахстан предоставляет право на производство всех видов экспертиз, выполняемых в экспертно-криминалистических подразделениях, лицам, назначенным на экспертные и руководящие должности экспертно-криминалистических подразделений органов внутренних дел, прошедших стажировку и сдавших экзамены в порядке, предусмотренном настоящим Наставлением. 
</w:t>
      </w:r>
      <w:r>
        <w:br/>
      </w:r>
      <w:r>
        <w:rPr>
          <w:rFonts w:ascii="Times New Roman"/>
          <w:b w:val="false"/>
          <w:i w:val="false"/>
          <w:color w:val="000000"/>
          <w:sz w:val="28"/>
        </w:rPr>
        <w:t>
      5.1.4. Экспертам, прошедшим повышение квалификации на базе высших учебных заведений МВД Республики Казахстан и успешно сдавшим экзамены, право на производство экспертиз предоставляется решением Экспертно-квалификационной комиссии МВД Республики Казахстан по представлению этих учебных заведений. 
</w:t>
      </w:r>
      <w:r>
        <w:br/>
      </w:r>
      <w:r>
        <w:rPr>
          <w:rFonts w:ascii="Times New Roman"/>
          <w:b w:val="false"/>
          <w:i w:val="false"/>
          <w:color w:val="000000"/>
          <w:sz w:val="28"/>
        </w:rPr>
        <w:t>
      5.1.5. Обучение работников экспертно-криминалистических подразделений осуществляется в соответствии с требованиями нормативных актов МВД Республики Казахстан по профессиональной подготовке рядового и начальствующего состава органов внутренних дел. 
</w:t>
      </w:r>
      <w:r>
        <w:br/>
      </w:r>
      <w:r>
        <w:rPr>
          <w:rFonts w:ascii="Times New Roman"/>
          <w:b w:val="false"/>
          <w:i w:val="false"/>
          <w:color w:val="000000"/>
          <w:sz w:val="28"/>
        </w:rPr>
        <w:t>
      5.1.6. Экспертную или первоначальную подготовку в обязательном порядке проходят лица, назначенные на должности старших экспертов (экспертов), не имеющие такой подготовки или опыта практической работы в экспертно-криминалистических подразделениях. 
</w:t>
      </w:r>
      <w:r>
        <w:br/>
      </w:r>
      <w:r>
        <w:rPr>
          <w:rFonts w:ascii="Times New Roman"/>
          <w:b w:val="false"/>
          <w:i w:val="false"/>
          <w:color w:val="000000"/>
          <w:sz w:val="28"/>
        </w:rPr>
        <w:t>
      Она осуществляется: 
</w:t>
      </w:r>
      <w:r>
        <w:br/>
      </w:r>
      <w:r>
        <w:rPr>
          <w:rFonts w:ascii="Times New Roman"/>
          <w:b w:val="false"/>
          <w:i w:val="false"/>
          <w:color w:val="000000"/>
          <w:sz w:val="28"/>
        </w:rPr>
        <w:t>
      5.1.6.1. По месту службы путем самостоятельной учебы под руководством непосредственно начальника или наставника. 
</w:t>
      </w:r>
      <w:r>
        <w:br/>
      </w:r>
      <w:r>
        <w:rPr>
          <w:rFonts w:ascii="Times New Roman"/>
          <w:b w:val="false"/>
          <w:i w:val="false"/>
          <w:color w:val="000000"/>
          <w:sz w:val="28"/>
        </w:rPr>
        <w:t>
      5.1.6.2. В ЭКУ МВД Республики Казахстан и в учебных заведениях МВД Республики Казахстан. 
</w:t>
      </w:r>
      <w:r>
        <w:br/>
      </w:r>
      <w:r>
        <w:rPr>
          <w:rFonts w:ascii="Times New Roman"/>
          <w:b w:val="false"/>
          <w:i w:val="false"/>
          <w:color w:val="000000"/>
          <w:sz w:val="28"/>
        </w:rPr>
        <w:t>
      5.1.7. Самостоятельная учеба осуществляется по индивидуальному плану, утвержденному руководителем экспертно-криминалистического подразделения, в соответствии с программой подготовки экспертов, утвержденной МВД Республики Казахстан. В плане указываются темы, которые должны быть изучены, и задания для практических работ. При этом устанавливаются конкретные сроки выполнения каждого пункта плана. 
</w:t>
      </w:r>
      <w:r>
        <w:br/>
      </w:r>
      <w:r>
        <w:rPr>
          <w:rFonts w:ascii="Times New Roman"/>
          <w:b w:val="false"/>
          <w:i w:val="false"/>
          <w:color w:val="000000"/>
          <w:sz w:val="28"/>
        </w:rPr>
        <w:t>
      5.1.8. За работником, не имеющим экспертной подготовки, закрепляется эксперт-наставник из числа опытных работников. Наставник обязан составить план индивидуального обучения закрепленного за ним работника, оказывает ему помощь в освоении теоретического курса и приобретении практических навыков работы с криминалистической техникой, осуществлять контроль за выполнением индивидуального плана подготовки, докладывать руководству о ходе обучения. Наставник привлекает обучающегося к производству экспертиз и других работ. 
</w:t>
      </w:r>
      <w:r>
        <w:br/>
      </w:r>
      <w:r>
        <w:rPr>
          <w:rFonts w:ascii="Times New Roman"/>
          <w:b w:val="false"/>
          <w:i w:val="false"/>
          <w:color w:val="000000"/>
          <w:sz w:val="28"/>
        </w:rPr>
        <w:t>
      Примечание. 
</w:t>
      </w:r>
      <w:r>
        <w:br/>
      </w:r>
      <w:r>
        <w:rPr>
          <w:rFonts w:ascii="Times New Roman"/>
          <w:b w:val="false"/>
          <w:i w:val="false"/>
          <w:color w:val="000000"/>
          <w:sz w:val="28"/>
        </w:rPr>
        <w:t>
      В этих случаях копия заключения экспертиз подписывается наставником и обучающимся экспертом-стажером. 
</w:t>
      </w:r>
      <w:r>
        <w:br/>
      </w:r>
      <w:r>
        <w:rPr>
          <w:rFonts w:ascii="Times New Roman"/>
          <w:b w:val="false"/>
          <w:i w:val="false"/>
          <w:color w:val="000000"/>
          <w:sz w:val="28"/>
        </w:rPr>
        <w:t>
      5.1.9. Переподготовка экспертов осуществляется на базе ЭКУ и учебных заведений МВД Республики Казахстан. Она проводится по учебным планам программ, утверждаемым ЭКУ совместно с ГУКУЗ МВД Республики Казахстан. 
</w:t>
      </w:r>
      <w:r>
        <w:br/>
      </w:r>
      <w:r>
        <w:rPr>
          <w:rFonts w:ascii="Times New Roman"/>
          <w:b w:val="false"/>
          <w:i w:val="false"/>
          <w:color w:val="000000"/>
          <w:sz w:val="28"/>
        </w:rPr>
        <w:t>
      5.1.10. Повышение квалификации организуется для освоения новых методик исследования вещественных доказательств или получения права на производство других видов экспертиз. В этих целях эксперты направляются: 
</w:t>
      </w:r>
      <w:r>
        <w:br/>
      </w:r>
      <w:r>
        <w:rPr>
          <w:rFonts w:ascii="Times New Roman"/>
          <w:b w:val="false"/>
          <w:i w:val="false"/>
          <w:color w:val="000000"/>
          <w:sz w:val="28"/>
        </w:rPr>
        <w:t>
      - в ЭКУ МВД Республики Казахстан или в экспертно-криминалистические подразделения УВД, УВДТ; 
</w:t>
      </w:r>
      <w:r>
        <w:br/>
      </w:r>
      <w:r>
        <w:rPr>
          <w:rFonts w:ascii="Times New Roman"/>
          <w:b w:val="false"/>
          <w:i w:val="false"/>
          <w:color w:val="000000"/>
          <w:sz w:val="28"/>
        </w:rPr>
        <w:t>
      - на курсы учебных заведений других министерств и ведомств. 
</w:t>
      </w:r>
      <w:r>
        <w:br/>
      </w:r>
      <w:r>
        <w:rPr>
          <w:rFonts w:ascii="Times New Roman"/>
          <w:b w:val="false"/>
          <w:i w:val="false"/>
          <w:color w:val="000000"/>
          <w:sz w:val="28"/>
        </w:rPr>
        <w:t>
      5.1.11. Стажировка проводится в индивидуальном порядке в ЭКУ МВД Республики Казахстан или экспертно-криминалистических подразделениях УВД, УВДТ, определенных для этих целей ЭКУ МВД Республики Казахстан (приложения 5, 5а). В базовых отделах проводятся стажировки экспертов специальных лабораторий, обслуживаемых органов внутренних дел. На стажировку направляются работники: 
</w:t>
      </w:r>
      <w:r>
        <w:br/>
      </w:r>
      <w:r>
        <w:rPr>
          <w:rFonts w:ascii="Times New Roman"/>
          <w:b w:val="false"/>
          <w:i w:val="false"/>
          <w:color w:val="000000"/>
          <w:sz w:val="28"/>
        </w:rPr>
        <w:t>
      - вновь принятые на должность старшего эксперта (эксперта); 
</w:t>
      </w:r>
      <w:r>
        <w:br/>
      </w:r>
      <w:r>
        <w:rPr>
          <w:rFonts w:ascii="Times New Roman"/>
          <w:b w:val="false"/>
          <w:i w:val="false"/>
          <w:color w:val="000000"/>
          <w:sz w:val="28"/>
        </w:rPr>
        <w:t>
      - не имеющие права на производство экспертиз. 
</w:t>
      </w:r>
      <w:r>
        <w:br/>
      </w:r>
      <w:r>
        <w:rPr>
          <w:rFonts w:ascii="Times New Roman"/>
          <w:b w:val="false"/>
          <w:i w:val="false"/>
          <w:color w:val="000000"/>
          <w:sz w:val="28"/>
        </w:rPr>
        <w:t>
      Вновь принятые на экспертную должность работники направляются на стажировку только после прохождения ими самостоятельной подготовки. 
</w:t>
      </w:r>
      <w:r>
        <w:br/>
      </w:r>
      <w:r>
        <w:rPr>
          <w:rFonts w:ascii="Times New Roman"/>
          <w:b w:val="false"/>
          <w:i w:val="false"/>
          <w:color w:val="000000"/>
          <w:sz w:val="28"/>
        </w:rPr>
        <w:t>
      5.1.12. Содержание стажировки определяется типовыми программами самостоятельной подготовки экспертов, разработанными ЭКУ МВД Республики Казахстан. 
</w:t>
      </w:r>
      <w:r>
        <w:br/>
      </w:r>
      <w:r>
        <w:rPr>
          <w:rFonts w:ascii="Times New Roman"/>
          <w:b w:val="false"/>
          <w:i w:val="false"/>
          <w:color w:val="000000"/>
          <w:sz w:val="28"/>
        </w:rPr>
        <w:t>
      Продолжительность стажировки - до 30 дней. 
</w:t>
      </w:r>
      <w:r>
        <w:br/>
      </w:r>
      <w:r>
        <w:rPr>
          <w:rFonts w:ascii="Times New Roman"/>
          <w:b w:val="false"/>
          <w:i w:val="false"/>
          <w:color w:val="000000"/>
          <w:sz w:val="28"/>
        </w:rPr>
        <w:t>
      Организация стажировки возлагается на начальника экспертно-криминалистического подразделения, в котором она проводится. 
</w:t>
      </w:r>
      <w:r>
        <w:br/>
      </w:r>
      <w:r>
        <w:rPr>
          <w:rFonts w:ascii="Times New Roman"/>
          <w:b w:val="false"/>
          <w:i w:val="false"/>
          <w:color w:val="000000"/>
          <w:sz w:val="28"/>
        </w:rPr>
        <w:t>
      5.1.13. Для работника, назначенного на должность эксперта лаборатории по исследованию пищевых продуктов и не имеющего практических навыков производства экспертиз, стажировка организуется дважды. Первую стажировку он проходит в местной лаборатории исследования продуктов питания санитарно-эпидемиологической станции, вторую - в экспертно-криминалистическом подразделении ЭКУ МВД Республики Казахстан. 
</w:t>
      </w:r>
      <w:r>
        <w:br/>
      </w:r>
      <w:r>
        <w:rPr>
          <w:rFonts w:ascii="Times New Roman"/>
          <w:b w:val="false"/>
          <w:i w:val="false"/>
          <w:color w:val="000000"/>
          <w:sz w:val="28"/>
        </w:rPr>
        <w:t>
      5.1.14. Заявки на прохождение сборов в учебных заведениях и стажировки направляются руководителями экспертно-криминалистических подразделений в ЭКУ МВД Республики Казахстан один раз в год к 1 июля. 
</w:t>
      </w:r>
      <w:r>
        <w:br/>
      </w:r>
      <w:r>
        <w:rPr>
          <w:rFonts w:ascii="Times New Roman"/>
          <w:b w:val="false"/>
          <w:i w:val="false"/>
          <w:color w:val="000000"/>
          <w:sz w:val="28"/>
        </w:rPr>
        <w:t>
      5.1.15. ЭКУ МВД Республики Казахстан на основании поступивших заявок составляет план стажировки и утверждает его у руководства МВД Республики Казахстан. Копия плана высылается во все заинтересованные УВД, УВДТ. Она является основанием для направления работника на стажировку. 
</w:t>
      </w:r>
      <w:r>
        <w:br/>
      </w:r>
      <w:r>
        <w:rPr>
          <w:rFonts w:ascii="Times New Roman"/>
          <w:b w:val="false"/>
          <w:i w:val="false"/>
          <w:color w:val="000000"/>
          <w:sz w:val="28"/>
        </w:rPr>
        <w:t>
      5.1.16. В соответствии с планом стажировки руководитель экспертно-криминалистического подразделения высылает в стажирующее подразделение направление, в котором указывается должность, звание, фамилия, имя, отчество эксперта, срок работы в должности, количество и виды выполненных им экспертиз. К направлению прилагаются копии заключений (с фототаблицами) по исследованиям, в которых принимал участие работник, командируемый для прохождения стажировки. Копии таких заключений заверяются руководителем подразделения. 
</w:t>
      </w:r>
      <w:r>
        <w:br/>
      </w:r>
      <w:r>
        <w:rPr>
          <w:rFonts w:ascii="Times New Roman"/>
          <w:b w:val="false"/>
          <w:i w:val="false"/>
          <w:color w:val="000000"/>
          <w:sz w:val="28"/>
        </w:rPr>
        <w:t>
      По каждому виду экспертиз, право на производство которых желает получить работник, должны быть представлены копии не менее 5 заключений. 
</w:t>
      </w:r>
      <w:r>
        <w:br/>
      </w:r>
      <w:r>
        <w:rPr>
          <w:rFonts w:ascii="Times New Roman"/>
          <w:b w:val="false"/>
          <w:i w:val="false"/>
          <w:color w:val="000000"/>
          <w:sz w:val="28"/>
        </w:rPr>
        <w:t>
      5.1.17. Руководителем стажировки назначается работник, имеющий стаж экспертной работы не менее пяти лет и специализирующийся в производстве тех видов экспертиз, которые осваивает стажер. 
</w:t>
      </w:r>
      <w:r>
        <w:br/>
      </w:r>
      <w:r>
        <w:rPr>
          <w:rFonts w:ascii="Times New Roman"/>
          <w:b w:val="false"/>
          <w:i w:val="false"/>
          <w:color w:val="000000"/>
          <w:sz w:val="28"/>
        </w:rPr>
        <w:t>
      5.1.18. Руководитель стажировки: 
</w:t>
      </w:r>
      <w:r>
        <w:br/>
      </w:r>
      <w:r>
        <w:rPr>
          <w:rFonts w:ascii="Times New Roman"/>
          <w:b w:val="false"/>
          <w:i w:val="false"/>
          <w:color w:val="000000"/>
          <w:sz w:val="28"/>
        </w:rPr>
        <w:t>
      5.1.18.1. Совместно со стажером разрабатывает индивидуальный план, в котором указывается содержание работ, время их выполнения, и представляет его на утверждение руководителю экспертно-криминалистического подразделения, осуществляет контроль за ходом выполнения плана стажировки (приложение 6). 
</w:t>
      </w:r>
      <w:r>
        <w:br/>
      </w:r>
      <w:r>
        <w:rPr>
          <w:rFonts w:ascii="Times New Roman"/>
          <w:b w:val="false"/>
          <w:i w:val="false"/>
          <w:color w:val="000000"/>
          <w:sz w:val="28"/>
        </w:rPr>
        <w:t>
      5.1.18.2. Оказывает стажеру необходимую практическую и методическую помощь, рецензирует представленные стажером копии заключений, оценивает работу стажера и готовит заключение по результатам стажировки с выводами, к производству каких видов экспертиз стажер может получить допуск (приложение 7). 
</w:t>
      </w:r>
      <w:r>
        <w:br/>
      </w:r>
      <w:r>
        <w:rPr>
          <w:rFonts w:ascii="Times New Roman"/>
          <w:b w:val="false"/>
          <w:i w:val="false"/>
          <w:color w:val="000000"/>
          <w:sz w:val="28"/>
        </w:rPr>
        <w:t>
      5.1.19. Стажер за время стажировки выполняет не менее 5 экспертиз по тому виду исследований, право на производство которого он готовится получить, участвует в осмотрах мест происшествий и иных следственных действий. 
</w:t>
      </w:r>
      <w:r>
        <w:br/>
      </w:r>
      <w:r>
        <w:rPr>
          <w:rFonts w:ascii="Times New Roman"/>
          <w:b w:val="false"/>
          <w:i w:val="false"/>
          <w:color w:val="000000"/>
          <w:sz w:val="28"/>
        </w:rPr>
        <w:t>
      По окончании стажировки стажер представляет отчет о проделанной работе, сдает экзамены в объеме соответствующего раздела программы самостоятельной подготовки, утвержденной МВД Республики Казахстан. 
</w:t>
      </w:r>
      <w:r>
        <w:br/>
      </w:r>
      <w:r>
        <w:rPr>
          <w:rFonts w:ascii="Times New Roman"/>
          <w:b w:val="false"/>
          <w:i w:val="false"/>
          <w:color w:val="000000"/>
          <w:sz w:val="28"/>
        </w:rPr>
        <w:t>
      5.1.20. Экзамены принимает постоянно действующая экзаменационная комиссия, состав которой утверждается Министром внутренних дел Республики Казахстан. 
</w:t>
      </w:r>
      <w:r>
        <w:br/>
      </w:r>
      <w:r>
        <w:rPr>
          <w:rFonts w:ascii="Times New Roman"/>
          <w:b w:val="false"/>
          <w:i w:val="false"/>
          <w:color w:val="000000"/>
          <w:sz w:val="28"/>
        </w:rPr>
        <w:t>
      В комиссию входят руководитель (председатель) и три работника экспертно-криминалистического подразделения. 
</w:t>
      </w:r>
      <w:r>
        <w:br/>
      </w:r>
      <w:r>
        <w:rPr>
          <w:rFonts w:ascii="Times New Roman"/>
          <w:b w:val="false"/>
          <w:i w:val="false"/>
          <w:color w:val="000000"/>
          <w:sz w:val="28"/>
        </w:rPr>
        <w:t>
      Результаты экзаменов оформляются протоколом экзаменационной комиссии (приложение 8). 
</w:t>
      </w:r>
      <w:r>
        <w:br/>
      </w:r>
      <w:r>
        <w:rPr>
          <w:rFonts w:ascii="Times New Roman"/>
          <w:b w:val="false"/>
          <w:i w:val="false"/>
          <w:color w:val="000000"/>
          <w:sz w:val="28"/>
        </w:rPr>
        <w:t>
      Материалы стажировки высылаются в экспертно-криминалистическое подразделение по месту работы стажера. 
</w:t>
      </w:r>
      <w:r>
        <w:br/>
      </w:r>
      <w:r>
        <w:rPr>
          <w:rFonts w:ascii="Times New Roman"/>
          <w:b w:val="false"/>
          <w:i w:val="false"/>
          <w:color w:val="000000"/>
          <w:sz w:val="28"/>
        </w:rPr>
        <w:t>
      5.1.21. Лишение права на производство одного или всех видов экспертиз может быть произведено только по решению Экспертно-квалификационной комиссии МВД Республики Казахстан в случаях грубых нарушений при производстве экспертиз: 
</w:t>
      </w:r>
      <w:r>
        <w:br/>
      </w:r>
      <w:r>
        <w:rPr>
          <w:rFonts w:ascii="Times New Roman"/>
          <w:b w:val="false"/>
          <w:i w:val="false"/>
          <w:color w:val="000000"/>
          <w:sz w:val="28"/>
        </w:rPr>
        <w:t>
      - требований уголовно-процессуального законодательства; 
</w:t>
      </w:r>
      <w:r>
        <w:br/>
      </w:r>
      <w:r>
        <w:rPr>
          <w:rFonts w:ascii="Times New Roman"/>
          <w:b w:val="false"/>
          <w:i w:val="false"/>
          <w:color w:val="000000"/>
          <w:sz w:val="28"/>
        </w:rPr>
        <w:t>
      - методик исследования вещественных доказательств, повлекших ошибочные выводы. 
</w:t>
      </w:r>
      <w:r>
        <w:br/>
      </w:r>
      <w:r>
        <w:rPr>
          <w:rFonts w:ascii="Times New Roman"/>
          <w:b w:val="false"/>
          <w:i w:val="false"/>
          <w:color w:val="000000"/>
          <w:sz w:val="28"/>
        </w:rPr>
        <w:t>
      5.1.22. Работники экспертно-криминалистических подразделений, являющиеся выпускниками отделения подготовки экспертов-криминалистов Высшей школы МВД Республики Казахстан, допускаются к самостоятельному участию в качестве специалистов в осмотрах мест происшествий после прохождения ими стажировки по месту работы. 
</w:t>
      </w:r>
      <w:r>
        <w:br/>
      </w:r>
      <w:r>
        <w:rPr>
          <w:rFonts w:ascii="Times New Roman"/>
          <w:b w:val="false"/>
          <w:i w:val="false"/>
          <w:color w:val="000000"/>
          <w:sz w:val="28"/>
        </w:rPr>
        <w:t>
      5.1.23. Работники, назначенные на должность эксперта без специальной подготовки, допускаются к самостоятельному участию в качестве специалистов в осмотрах мест происшествий, иных следственных действиях, в применении криминалистических средств и методов по заданиям розыскных подразделений только после изучения ими правовых основ и методических материалов по этим линиям работы, прохождении стажировки в целях овладения практическими навыками. Результаты экзаменов оформляются протоколом (приложение 9), который приобщается к личному делу работника. 
</w:t>
      </w:r>
      <w:r>
        <w:br/>
      </w:r>
      <w:r>
        <w:rPr>
          <w:rFonts w:ascii="Times New Roman"/>
          <w:b w:val="false"/>
          <w:i w:val="false"/>
          <w:color w:val="000000"/>
          <w:sz w:val="28"/>
        </w:rPr>
        <w:t>
      5.1.24. Сотрудникам, успешно сдавшим экзамены, выдаются свидетельства установленного образца (приложение 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 Участие в обучении работников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органов внутренних дел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5.2.1. Работники экспертно-криминалистических подразделений принимают участие в обучении личного состава органов внутренних дел в целях повышения уровня их технико-криминалистической подготовки. Занятия проводятся по тематике, разработанной в соответствии с методическими рекомендациями МВД Республики Казахстан. В этих же целях по планам, утвержденным руководством органа внутренних дел, в экспертно-криминалистических подразделениях проводятся краткосрочные (3-5 - дневные) стажировки работников следственных и оперативно-розыскных подразделений. 
</w:t>
      </w:r>
      <w:r>
        <w:br/>
      </w:r>
      <w:r>
        <w:rPr>
          <w:rFonts w:ascii="Times New Roman"/>
          <w:b w:val="false"/>
          <w:i w:val="false"/>
          <w:color w:val="000000"/>
          <w:sz w:val="28"/>
        </w:rPr>
        <w:t>
      В зависимости от возможностей экспертно-криминалистических подразделений могут проводиться групповые или индивидуальные стажировки.
</w:t>
      </w:r>
      <w:r>
        <w:br/>
      </w:r>
      <w:r>
        <w:rPr>
          <w:rFonts w:ascii="Times New Roman"/>
          <w:b w:val="false"/>
          <w:i w:val="false"/>
          <w:color w:val="000000"/>
          <w:sz w:val="28"/>
        </w:rPr>
        <w:t>
      5.2.2. Основной формой обучения является практические занятия в условиях, приближенных в реальной обстановке применения криминалистических средств и методов.
</w:t>
      </w:r>
      <w:r>
        <w:br/>
      </w:r>
      <w:r>
        <w:rPr>
          <w:rFonts w:ascii="Times New Roman"/>
          <w:b w:val="false"/>
          <w:i w:val="false"/>
          <w:color w:val="000000"/>
          <w:sz w:val="28"/>
        </w:rPr>
        <w:t>
      5.2.3. Кроме работников экспертно-криминалистических подразделений, к проведению занятий могут привлекаться специалисты других министерств и ведомств. Регистрация занятий осуществляется в журнале (приложение 11).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Обеспечение условий работы экспертно-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криминалистических подразделений.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Проверка и оказание помощи.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Учет работы и отчетность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 Материально-техническое обеспечение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экспертно-криминалистических подразделений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6.1.1. Обеспечение экспертно-криминалистических подразделений криминалистической техникой, расходными материалами, комплектующими изделиями, запасными частями для ремонта и докомплектования техники, спецодеждой и дополнительным обмундированием осуществляется довольствующим управлением военного и специального снабжения МВД Республики Казахстан в установленном порядке. 
</w:t>
      </w:r>
      <w:r>
        <w:br/>
      </w:r>
      <w:r>
        <w:rPr>
          <w:rFonts w:ascii="Times New Roman"/>
          <w:b w:val="false"/>
          <w:i w:val="false"/>
          <w:color w:val="000000"/>
          <w:sz w:val="28"/>
        </w:rPr>
        <w:t>
      Оборудование и приборы физико-химических, биологических и других специальных лабораторий поставляются в те подразделения, в составе которых имеются эксперты соответствующих специальностей и созданы необходимые технические условия для их эксплуатации. 
</w:t>
      </w:r>
      <w:r>
        <w:br/>
      </w:r>
      <w:r>
        <w:rPr>
          <w:rFonts w:ascii="Times New Roman"/>
          <w:b w:val="false"/>
          <w:i w:val="false"/>
          <w:color w:val="000000"/>
          <w:sz w:val="28"/>
        </w:rPr>
        <w:t>
      6.1.2. Аппаратура, приборы и принадлежности, предусмотренные табелем положенности, могут быть приобретены на месте по согласованию с Экспертно-криминалистическим управлением МВД Республики Казахстан. 
</w:t>
      </w:r>
      <w:r>
        <w:br/>
      </w:r>
      <w:r>
        <w:rPr>
          <w:rFonts w:ascii="Times New Roman"/>
          <w:b w:val="false"/>
          <w:i w:val="false"/>
          <w:color w:val="000000"/>
          <w:sz w:val="28"/>
        </w:rPr>
        <w:t>
      Экспертно-криминалистическим подразделениям разрешается приобретать расходные материалы и химическую посуду через местные торгующие организации в пределах ассигнований, выделенных для этих целей. 
</w:t>
      </w:r>
      <w:r>
        <w:br/>
      </w:r>
      <w:r>
        <w:rPr>
          <w:rFonts w:ascii="Times New Roman"/>
          <w:b w:val="false"/>
          <w:i w:val="false"/>
          <w:color w:val="000000"/>
          <w:sz w:val="28"/>
        </w:rPr>
        <w:t>
      6.1.3. Экспертно-криминалистические подразделения участвуют в распределении поступающей в МВД, УВД, УВДТ криминалистической техники, лабораторного оборудования и расходных материалов. Их получение, хранение и выдачу производят соответствующие хозяйственные подразделения. 
</w:t>
      </w:r>
      <w:r>
        <w:br/>
      </w:r>
      <w:r>
        <w:rPr>
          <w:rFonts w:ascii="Times New Roman"/>
          <w:b w:val="false"/>
          <w:i w:val="false"/>
          <w:color w:val="000000"/>
          <w:sz w:val="28"/>
        </w:rPr>
        <w:t>
      6.1.4. Экспертно-криминалистическое подразделение организует техническую эксплуатацию криминалистической техники, находящейся на вооружении экспертно-криминалистических подразделений горрайлинорганов внутренних дел, обеспечивает ее исправность и постоянную готовность к использованию, проведение мероприятий по сохранности техники, соблюдение сроков проведения технического обслуживания, ремонта и списания техники, ведение учетной и эксплуатационной документации. 
</w:t>
      </w:r>
      <w:r>
        <w:br/>
      </w:r>
      <w:r>
        <w:rPr>
          <w:rFonts w:ascii="Times New Roman"/>
          <w:b w:val="false"/>
          <w:i w:val="false"/>
          <w:color w:val="000000"/>
          <w:sz w:val="28"/>
        </w:rPr>
        <w:t>
      6.1.5. На каждое техническое средство, предназначенное для экспертно-криминалистических подразделений горрайлинорганов внутренних дел, в МВД, УВД, УВДТ заполняются два экземпляра учетной карточки (приложение 12). Один экземпляр карточки хранится в экспертно-криминалистическом подразделении МВД, УВД, УВДТ, а другой вместе с техническом средством передается в горрайлинорган. 
</w:t>
      </w:r>
      <w:r>
        <w:br/>
      </w:r>
      <w:r>
        <w:rPr>
          <w:rFonts w:ascii="Times New Roman"/>
          <w:b w:val="false"/>
          <w:i w:val="false"/>
          <w:color w:val="000000"/>
          <w:sz w:val="28"/>
        </w:rPr>
        <w:t>
      6.1.6. Оплата за мытье химической, фотографической посуды и приспособлений производится эксперту, выполняющему эту работу по функциональным обязанностям, в пределах ассигнований, выделенных на содержание криминалистической техники по смете органов МВД, в размере 10 % месячного должностного оклада. За стирку спецодежды по трудовому соглашению или в бытовых организациях - за счет и в пределах средств, выделенных по смете органов МВД Республики Казахстан. 
</w:t>
      </w:r>
      <w:r>
        <w:br/>
      </w:r>
      <w:r>
        <w:rPr>
          <w:rFonts w:ascii="Times New Roman"/>
          <w:b w:val="false"/>
          <w:i w:val="false"/>
          <w:color w:val="000000"/>
          <w:sz w:val="28"/>
        </w:rPr>
        <w:t>
      Оплата микродонорам за каждое взятие крови для экспертиз и исследований производится в соответствии с письмом Министерства здравоохранения Республики Казахстан. Оплата справочников, учебной литературы производится за счет средств. выделяемых на приобретение специальной литературы по смете органов МВД Республики Казахстан. 
</w:t>
      </w:r>
      <w:r>
        <w:br/>
      </w:r>
      <w:r>
        <w:rPr>
          <w:rFonts w:ascii="Times New Roman"/>
          <w:b w:val="false"/>
          <w:i w:val="false"/>
          <w:color w:val="000000"/>
          <w:sz w:val="28"/>
        </w:rPr>
        <w:t>
      6.1.7. Расходы по приобретению объектов для справочных коллекций огнестрельного и холодного оружия, боеприпасов, обуви, бланков документов, изготовленных полиграфическим способом, и т.д. относятся за счет средств сметы МВД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 Условия труда, требования 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оборудованию лабораторий и техника безопасности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6.2.1. Экспертно-криминалистические подразделения размещаются в помещениях, удовлетворяющих требованиям соответствующих строительных норм и правил, обеспечивающих безопасную эксплуатацию и сохранность оборудования. 
</w:t>
      </w:r>
      <w:r>
        <w:br/>
      </w:r>
      <w:r>
        <w:rPr>
          <w:rFonts w:ascii="Times New Roman"/>
          <w:b w:val="false"/>
          <w:i w:val="false"/>
          <w:color w:val="000000"/>
          <w:sz w:val="28"/>
        </w:rPr>
        <w:t>
      6.2.2. Отдельные помещения выделяются для фотолаборатории, производства химических, физических, пищевых, биологических и других специальных исследований. В соответствии с фактической потребностью в них должно быть предусмотрено: 
</w:t>
      </w:r>
      <w:r>
        <w:br/>
      </w:r>
      <w:r>
        <w:rPr>
          <w:rFonts w:ascii="Times New Roman"/>
          <w:b w:val="false"/>
          <w:i w:val="false"/>
          <w:color w:val="000000"/>
          <w:sz w:val="28"/>
        </w:rPr>
        <w:t>
      - энергоснабжение (переменный и постоянный ток); 
</w:t>
      </w:r>
      <w:r>
        <w:br/>
      </w:r>
      <w:r>
        <w:rPr>
          <w:rFonts w:ascii="Times New Roman"/>
          <w:b w:val="false"/>
          <w:i w:val="false"/>
          <w:color w:val="000000"/>
          <w:sz w:val="28"/>
        </w:rPr>
        <w:t>
      - подводка сжатого воздуха, вакуума и газа, холодной и горячей воды; 
</w:t>
      </w:r>
      <w:r>
        <w:br/>
      </w:r>
      <w:r>
        <w:rPr>
          <w:rFonts w:ascii="Times New Roman"/>
          <w:b w:val="false"/>
          <w:i w:val="false"/>
          <w:color w:val="000000"/>
          <w:sz w:val="28"/>
        </w:rPr>
        <w:t>
      - защита от электромагнитных полей, вибраций, шума; 
</w:t>
      </w:r>
      <w:r>
        <w:br/>
      </w:r>
      <w:r>
        <w:rPr>
          <w:rFonts w:ascii="Times New Roman"/>
          <w:b w:val="false"/>
          <w:i w:val="false"/>
          <w:color w:val="000000"/>
          <w:sz w:val="28"/>
        </w:rPr>
        <w:t>
      - электрозаземление; 
</w:t>
      </w:r>
      <w:r>
        <w:br/>
      </w:r>
      <w:r>
        <w:rPr>
          <w:rFonts w:ascii="Times New Roman"/>
          <w:b w:val="false"/>
          <w:i w:val="false"/>
          <w:color w:val="000000"/>
          <w:sz w:val="28"/>
        </w:rPr>
        <w:t>
      - местная вентиляция (помимо общей приточно-вытяжной) для отсоса воздуха из вытяжных шкафов. 
</w:t>
      </w:r>
      <w:r>
        <w:br/>
      </w:r>
      <w:r>
        <w:rPr>
          <w:rFonts w:ascii="Times New Roman"/>
          <w:b w:val="false"/>
          <w:i w:val="false"/>
          <w:color w:val="000000"/>
          <w:sz w:val="28"/>
        </w:rPr>
        <w:t>
      В помещениях, где ведутся работы на рентгеновских аппаратах, установках для ядерно-физических исследований, обеспечивается противолучевая защита. 
</w:t>
      </w:r>
      <w:r>
        <w:br/>
      </w:r>
      <w:r>
        <w:rPr>
          <w:rFonts w:ascii="Times New Roman"/>
          <w:b w:val="false"/>
          <w:i w:val="false"/>
          <w:color w:val="000000"/>
          <w:sz w:val="28"/>
        </w:rPr>
        <w:t>
      6.2.3. Экспертно-криминалистические подразделения МВД, УВД, УВДТ обеспечиваются тиром для экспериментального отстрела поступившего на экспертизу огнестрельного оружия. Он оборудуется в цокольной или иной части здания, в изолированном помещении, не имеющем окон. 
</w:t>
      </w:r>
      <w:r>
        <w:br/>
      </w:r>
      <w:r>
        <w:rPr>
          <w:rFonts w:ascii="Times New Roman"/>
          <w:b w:val="false"/>
          <w:i w:val="false"/>
          <w:color w:val="000000"/>
          <w:sz w:val="28"/>
        </w:rPr>
        <w:t>
      При устройстве тира обеспечиваются: 
</w:t>
      </w:r>
      <w:r>
        <w:br/>
      </w:r>
      <w:r>
        <w:rPr>
          <w:rFonts w:ascii="Times New Roman"/>
          <w:b w:val="false"/>
          <w:i w:val="false"/>
          <w:color w:val="000000"/>
          <w:sz w:val="28"/>
        </w:rPr>
        <w:t>
      - облицовка стен деревом для исключения возможности рикошета; 
</w:t>
      </w:r>
      <w:r>
        <w:br/>
      </w:r>
      <w:r>
        <w:rPr>
          <w:rFonts w:ascii="Times New Roman"/>
          <w:b w:val="false"/>
          <w:i w:val="false"/>
          <w:color w:val="000000"/>
          <w:sz w:val="28"/>
        </w:rPr>
        <w:t>
      - акустическая обработка помещения в соответствии со строительными нормами и правилами; 
</w:t>
      </w:r>
      <w:r>
        <w:br/>
      </w:r>
      <w:r>
        <w:rPr>
          <w:rFonts w:ascii="Times New Roman"/>
          <w:b w:val="false"/>
          <w:i w:val="false"/>
          <w:color w:val="000000"/>
          <w:sz w:val="28"/>
        </w:rPr>
        <w:t>
      - приточно-вытяжная вентиляция для очистки помещения от пороховых газов; 
</w:t>
      </w:r>
      <w:r>
        <w:br/>
      </w:r>
      <w:r>
        <w:rPr>
          <w:rFonts w:ascii="Times New Roman"/>
          <w:b w:val="false"/>
          <w:i w:val="false"/>
          <w:color w:val="000000"/>
          <w:sz w:val="28"/>
        </w:rPr>
        <w:t>
      - установка охранной, противопожарной сигнализации, средств пожаротушения. 
</w:t>
      </w:r>
      <w:r>
        <w:br/>
      </w:r>
      <w:r>
        <w:rPr>
          <w:rFonts w:ascii="Times New Roman"/>
          <w:b w:val="false"/>
          <w:i w:val="false"/>
          <w:color w:val="000000"/>
          <w:sz w:val="28"/>
        </w:rPr>
        <w:t>
      В оснащении тира входит: установка для производства стрельбы, пулеприемник, пулеловитель, стол для разборки и чистки оружия, стол эксперта, телефон, микроскоп типа МБС-2, аптека с набором медикаментов. 
</w:t>
      </w:r>
      <w:r>
        <w:br/>
      </w:r>
      <w:r>
        <w:rPr>
          <w:rFonts w:ascii="Times New Roman"/>
          <w:b w:val="false"/>
          <w:i w:val="false"/>
          <w:color w:val="000000"/>
          <w:sz w:val="28"/>
        </w:rPr>
        <w:t>
      6.2.4. В экспертно-криминалистических подразделениях, выполняющих автотехнические экспертизы, предусматриваются дополнительные помещения - боксы для производства исследований транспортных средств, их агрегатов, механизмов, узлов, деталей. Конструкция бокса должна обеспечивать свободный въезд и размещение в нем транспортного средства любого типа (исключая городской электротранспорт), без прицепных устройств, возможность производства монтажно-демонтажных работ. В помещении бокса предусматривается подводка электроэнергии, водоснабжение и отопление. 
</w:t>
      </w:r>
      <w:r>
        <w:br/>
      </w:r>
      <w:r>
        <w:rPr>
          <w:rFonts w:ascii="Times New Roman"/>
          <w:b w:val="false"/>
          <w:i w:val="false"/>
          <w:color w:val="000000"/>
          <w:sz w:val="28"/>
        </w:rPr>
        <w:t>
      В оснащение бокса входит специальное диагностическое, подъемно-транспортное и иное оборудование в соответствии с табелем положенности. 
</w:t>
      </w:r>
      <w:r>
        <w:br/>
      </w:r>
      <w:r>
        <w:rPr>
          <w:rFonts w:ascii="Times New Roman"/>
          <w:b w:val="false"/>
          <w:i w:val="false"/>
          <w:color w:val="000000"/>
          <w:sz w:val="28"/>
        </w:rPr>
        <w:t>
      6.2.5. В каждом экспертно-криминалистическом подразделении в общедоступном месте хранятся: 
</w:t>
      </w:r>
      <w:r>
        <w:br/>
      </w:r>
      <w:r>
        <w:rPr>
          <w:rFonts w:ascii="Times New Roman"/>
          <w:b w:val="false"/>
          <w:i w:val="false"/>
          <w:color w:val="000000"/>
          <w:sz w:val="28"/>
        </w:rPr>
        <w:t>
      - аптечка с набором медицинских препаратов и перевязочных средств; 
</w:t>
      </w:r>
      <w:r>
        <w:br/>
      </w:r>
      <w:r>
        <w:rPr>
          <w:rFonts w:ascii="Times New Roman"/>
          <w:b w:val="false"/>
          <w:i w:val="false"/>
          <w:color w:val="000000"/>
          <w:sz w:val="28"/>
        </w:rPr>
        <w:t>
      - средства пожаротушения; 
</w:t>
      </w:r>
      <w:r>
        <w:br/>
      </w:r>
      <w:r>
        <w:rPr>
          <w:rFonts w:ascii="Times New Roman"/>
          <w:b w:val="false"/>
          <w:i w:val="false"/>
          <w:color w:val="000000"/>
          <w:sz w:val="28"/>
        </w:rPr>
        <w:t>
      - средства защиты от поражения электрическим током (изолирующие подставки, коврики, резиновые перчатки, калоши); 
</w:t>
      </w:r>
      <w:r>
        <w:br/>
      </w:r>
      <w:r>
        <w:rPr>
          <w:rFonts w:ascii="Times New Roman"/>
          <w:b w:val="false"/>
          <w:i w:val="false"/>
          <w:color w:val="000000"/>
          <w:sz w:val="28"/>
        </w:rPr>
        <w:t>
      - инструкции по технике безопасности работы на каждой единице оборудования и справочники по технике безопасности и производственной санитарии. 
</w:t>
      </w:r>
      <w:r>
        <w:br/>
      </w:r>
      <w:r>
        <w:rPr>
          <w:rFonts w:ascii="Times New Roman"/>
          <w:b w:val="false"/>
          <w:i w:val="false"/>
          <w:color w:val="000000"/>
          <w:sz w:val="28"/>
        </w:rPr>
        <w:t>
      Специализированные физико-химические и ядерно-физические лаборатории оснащаются индивидуальными средствами защиты при работе с химическими веществами, источниками ионизирующих излучений. 
</w:t>
      </w:r>
      <w:r>
        <w:br/>
      </w:r>
      <w:r>
        <w:rPr>
          <w:rFonts w:ascii="Times New Roman"/>
          <w:b w:val="false"/>
          <w:i w:val="false"/>
          <w:color w:val="000000"/>
          <w:sz w:val="28"/>
        </w:rPr>
        <w:t>
      6.2.6. Работники экспертно-криминалистических подразделений обязаны: 
</w:t>
      </w:r>
      <w:r>
        <w:br/>
      </w:r>
      <w:r>
        <w:rPr>
          <w:rFonts w:ascii="Times New Roman"/>
          <w:b w:val="false"/>
          <w:i w:val="false"/>
          <w:color w:val="000000"/>
          <w:sz w:val="28"/>
        </w:rPr>
        <w:t>
      6.2.6.1. Знать и выполнять действующие нормы и правила техники безопасности при эксплуатации электроприборов, рентгеновских установок и другой аппаратуры, при работе с химическими веществами, в том числе ядовитыми, взрыво- и пожароопасными, при пользовании аппаратами, работающими под давлением, баллонами со сжатым или сжиженным газом и пр. 
</w:t>
      </w:r>
      <w:r>
        <w:br/>
      </w:r>
      <w:r>
        <w:rPr>
          <w:rFonts w:ascii="Times New Roman"/>
          <w:b w:val="false"/>
          <w:i w:val="false"/>
          <w:color w:val="000000"/>
          <w:sz w:val="28"/>
        </w:rPr>
        <w:t>
      6.2.6.2. Не приступать к работе на приборах, установках и иной аппаратуре, не прошедших государственную или ведомственную, а также метрологическую проверку. В случаях обнаружения неисправностей, представляющих опасность для здоровья или жизни людей, принимать меры к устранению в пределах правил техники безопасности. 
</w:t>
      </w:r>
      <w:r>
        <w:br/>
      </w:r>
      <w:r>
        <w:rPr>
          <w:rFonts w:ascii="Times New Roman"/>
          <w:b w:val="false"/>
          <w:i w:val="false"/>
          <w:color w:val="000000"/>
          <w:sz w:val="28"/>
        </w:rPr>
        <w:t>
      6.2.6.3. Соблюдать правила пожарной безопасности и уметь применять средства пожаротушения. 
</w:t>
      </w:r>
      <w:r>
        <w:br/>
      </w:r>
      <w:r>
        <w:rPr>
          <w:rFonts w:ascii="Times New Roman"/>
          <w:b w:val="false"/>
          <w:i w:val="false"/>
          <w:color w:val="000000"/>
          <w:sz w:val="28"/>
        </w:rPr>
        <w:t>
      6.2.6.4. Владеть приемами оказания первой доврачебной помощи при несчастных случаях. 
</w:t>
      </w:r>
      <w:r>
        <w:br/>
      </w:r>
      <w:r>
        <w:rPr>
          <w:rFonts w:ascii="Times New Roman"/>
          <w:b w:val="false"/>
          <w:i w:val="false"/>
          <w:color w:val="000000"/>
          <w:sz w:val="28"/>
        </w:rPr>
        <w:t>
      6.2.6.5. Регулярно проходить инструктаж по технике безопасности, гигиене труда, пожарной безопасности. 
</w:t>
      </w:r>
      <w:r>
        <w:br/>
      </w:r>
      <w:r>
        <w:rPr>
          <w:rFonts w:ascii="Times New Roman"/>
          <w:b w:val="false"/>
          <w:i w:val="false"/>
          <w:color w:val="000000"/>
          <w:sz w:val="28"/>
        </w:rPr>
        <w:t>
      6.2.7. Работники экспертно-криминалистических подразделений допускаются к работе с техническими средствами только после сдачи зачета по технике безопасности. 
</w:t>
      </w:r>
      <w:r>
        <w:br/>
      </w:r>
      <w:r>
        <w:rPr>
          <w:rFonts w:ascii="Times New Roman"/>
          <w:b w:val="false"/>
          <w:i w:val="false"/>
          <w:color w:val="000000"/>
          <w:sz w:val="28"/>
        </w:rPr>
        <w:t>
      В каждом экспертно-криминалистическом подразделении ведется журнал учета мероприятий по технике безопасности. 
</w:t>
      </w:r>
      <w:r>
        <w:br/>
      </w:r>
      <w:r>
        <w:rPr>
          <w:rFonts w:ascii="Times New Roman"/>
          <w:b w:val="false"/>
          <w:i w:val="false"/>
          <w:color w:val="000000"/>
          <w:sz w:val="28"/>
        </w:rPr>
        <w:t>
      6.2.8. О случаях производственного травматизма, повлекших потерю трудоспособности работника, немедленно сообщается в ЭКУ МВД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 Проверка работы экспертно-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криминалистических подразделений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оказание им практической помощи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6.3.1. В целях проверки работы экспертно-криминалистических подразделений органов внутренних дел и оказания им практической помощи работники экспертно-криминалистических аппаратов МВД, УВД, УВДТ выезжают на места в соответствии с планами работы. 
</w:t>
      </w:r>
      <w:r>
        <w:br/>
      </w:r>
      <w:r>
        <w:rPr>
          <w:rFonts w:ascii="Times New Roman"/>
          <w:b w:val="false"/>
          <w:i w:val="false"/>
          <w:color w:val="000000"/>
          <w:sz w:val="28"/>
        </w:rPr>
        <w:t>
      6.3.2. В процессе проверки изучаются: 
</w:t>
      </w:r>
      <w:r>
        <w:br/>
      </w:r>
      <w:r>
        <w:rPr>
          <w:rFonts w:ascii="Times New Roman"/>
          <w:b w:val="false"/>
          <w:i w:val="false"/>
          <w:color w:val="000000"/>
          <w:sz w:val="28"/>
        </w:rPr>
        <w:t>
      6.3.2.1. Состояние работы по выполнению требований приказов и указаний, организации эффективного использования криминалистических средств и методов для достижения конечных результатов предупреждения, выявления, раскрытия и расследования преступлений. 
</w:t>
      </w:r>
      <w:r>
        <w:br/>
      </w:r>
      <w:r>
        <w:rPr>
          <w:rFonts w:ascii="Times New Roman"/>
          <w:b w:val="false"/>
          <w:i w:val="false"/>
          <w:color w:val="000000"/>
          <w:sz w:val="28"/>
        </w:rPr>
        <w:t>
      6.3.2.2. Данные об эффективности и качестве работы экспертно-криминалистического подразделения: результативность участий работников в качестве специалистов при проведении следственных действий; эффективность использования криминалистических картотек и коллекций; сроки, качество, результативность экспертиз и исследований; содержание и результаты профилактической работы; состояние изучения и внедрения передового опыта других экспертно-криминалистических подразделений. 
</w:t>
      </w:r>
      <w:r>
        <w:br/>
      </w:r>
      <w:r>
        <w:rPr>
          <w:rFonts w:ascii="Times New Roman"/>
          <w:b w:val="false"/>
          <w:i w:val="false"/>
          <w:color w:val="000000"/>
          <w:sz w:val="28"/>
        </w:rPr>
        <w:t>
      6.3.3. При выявлении недостатков вскрываются причины, оказывается помощь руководителю проверяемого подразделения в их устранении. 
</w:t>
      </w:r>
      <w:r>
        <w:br/>
      </w:r>
      <w:r>
        <w:rPr>
          <w:rFonts w:ascii="Times New Roman"/>
          <w:b w:val="false"/>
          <w:i w:val="false"/>
          <w:color w:val="000000"/>
          <w:sz w:val="28"/>
        </w:rPr>
        <w:t>
      6.3.4. Результаты проверки оформляются справкой, в которой указываются: 
</w:t>
      </w:r>
      <w:r>
        <w:br/>
      </w:r>
      <w:r>
        <w:rPr>
          <w:rFonts w:ascii="Times New Roman"/>
          <w:b w:val="false"/>
          <w:i w:val="false"/>
          <w:color w:val="000000"/>
          <w:sz w:val="28"/>
        </w:rPr>
        <w:t>
      6.3.4.1. Сведения о результатах работы экспертно-криминалистического подразделения за проверяемый период. 
</w:t>
      </w:r>
      <w:r>
        <w:br/>
      </w:r>
      <w:r>
        <w:rPr>
          <w:rFonts w:ascii="Times New Roman"/>
          <w:b w:val="false"/>
          <w:i w:val="false"/>
          <w:color w:val="000000"/>
          <w:sz w:val="28"/>
        </w:rPr>
        <w:t>
      6.3.4.2. Установленные в ходе проверки недостатки и их причины. 
</w:t>
      </w:r>
      <w:r>
        <w:br/>
      </w:r>
      <w:r>
        <w:rPr>
          <w:rFonts w:ascii="Times New Roman"/>
          <w:b w:val="false"/>
          <w:i w:val="false"/>
          <w:color w:val="000000"/>
          <w:sz w:val="28"/>
        </w:rPr>
        <w:t>
      6.3.4.3. Оценка организации работы экспертно-криминалистического подразделения и его руководителя. 
</w:t>
      </w:r>
      <w:r>
        <w:br/>
      </w:r>
      <w:r>
        <w:rPr>
          <w:rFonts w:ascii="Times New Roman"/>
          <w:b w:val="false"/>
          <w:i w:val="false"/>
          <w:color w:val="000000"/>
          <w:sz w:val="28"/>
        </w:rPr>
        <w:t>
      6.3.4.4. Имеющийся передовой опыт работы и рекомендации по его распространению. 
</w:t>
      </w:r>
      <w:r>
        <w:br/>
      </w:r>
      <w:r>
        <w:rPr>
          <w:rFonts w:ascii="Times New Roman"/>
          <w:b w:val="false"/>
          <w:i w:val="false"/>
          <w:color w:val="000000"/>
          <w:sz w:val="28"/>
        </w:rPr>
        <w:t>
      6.3.4.5. Принятые на месте меры и проделанная работа по устранению недостатков. 
</w:t>
      </w:r>
      <w:r>
        <w:br/>
      </w:r>
      <w:r>
        <w:rPr>
          <w:rFonts w:ascii="Times New Roman"/>
          <w:b w:val="false"/>
          <w:i w:val="false"/>
          <w:color w:val="000000"/>
          <w:sz w:val="28"/>
        </w:rPr>
        <w:t>
      К справке прилагаются согласованные с руководством органа внутренних дел предложения по устранению выявленных недостатков. 
</w:t>
      </w:r>
      <w:r>
        <w:br/>
      </w:r>
      <w:r>
        <w:rPr>
          <w:rFonts w:ascii="Times New Roman"/>
          <w:b w:val="false"/>
          <w:i w:val="false"/>
          <w:color w:val="000000"/>
          <w:sz w:val="28"/>
        </w:rPr>
        <w:t>
      6.3.5. Оказание практической помощи в организации использования криминалистических средств и методов следственным и оперативно-розыскным подразделениям МВД, УВД, УВДТ и отделам внутренних дел осуществляется по зонально-линейному принципу. Работник, закрепленный за соответствующим подразделением или отделом внутренних дел, обеспечивает информацией его сотрудников о возможностях экспертно-криминалистических подразделений в борьбе с преступностью, участвует в их технико-криминалистической подготовке, содействует внедрению в их работу передового опыта обнаружения, фиксации и исследования вещественных доказательств. 
</w:t>
      </w:r>
      <w:r>
        <w:br/>
      </w:r>
      <w:r>
        <w:rPr>
          <w:rFonts w:ascii="Times New Roman"/>
          <w:b w:val="false"/>
          <w:i w:val="false"/>
          <w:color w:val="000000"/>
          <w:sz w:val="28"/>
        </w:rPr>
        <w:t>
      Примечание. В экспертно-криминалистических подразделениях отделов внутренних дел со штатом менее трех человек закрепление работников за подразделениями не производится. 
</w:t>
      </w:r>
      <w:r>
        <w:br/>
      </w:r>
      <w:r>
        <w:rPr>
          <w:rFonts w:ascii="Times New Roman"/>
          <w:b w:val="false"/>
          <w:i w:val="false"/>
          <w:color w:val="000000"/>
          <w:sz w:val="28"/>
        </w:rPr>
        <w:t>
      6.3.6. Оказание помощи проверяемым подразделениям осуществляется непосредственно на месте путем: 
</w:t>
      </w:r>
      <w:r>
        <w:br/>
      </w:r>
      <w:r>
        <w:rPr>
          <w:rFonts w:ascii="Times New Roman"/>
          <w:b w:val="false"/>
          <w:i w:val="false"/>
          <w:color w:val="000000"/>
          <w:sz w:val="28"/>
        </w:rPr>
        <w:t>
      6.3.6.1. Организации проверок по криминалистическим картотекам и коллекциям. 
</w:t>
      </w:r>
      <w:r>
        <w:br/>
      </w:r>
      <w:r>
        <w:rPr>
          <w:rFonts w:ascii="Times New Roman"/>
          <w:b w:val="false"/>
          <w:i w:val="false"/>
          <w:color w:val="000000"/>
          <w:sz w:val="28"/>
        </w:rPr>
        <w:t>
      6.3.6.2. Производства наиболее сложных экспертиз и исследований. 
</w:t>
      </w:r>
      <w:r>
        <w:br/>
      </w:r>
      <w:r>
        <w:rPr>
          <w:rFonts w:ascii="Times New Roman"/>
          <w:b w:val="false"/>
          <w:i w:val="false"/>
          <w:color w:val="000000"/>
          <w:sz w:val="28"/>
        </w:rPr>
        <w:t>
      6.3.6.3. Проведение контрольных выездов на места происшествий с последующим анализом действий специалиста. 
</w:t>
      </w:r>
      <w:r>
        <w:br/>
      </w:r>
      <w:r>
        <w:rPr>
          <w:rFonts w:ascii="Times New Roman"/>
          <w:b w:val="false"/>
          <w:i w:val="false"/>
          <w:color w:val="000000"/>
          <w:sz w:val="28"/>
        </w:rPr>
        <w:t>
      6.3.6.4. Рецензирования заключений экспертов. 
</w:t>
      </w:r>
      <w:r>
        <w:br/>
      </w:r>
      <w:r>
        <w:rPr>
          <w:rFonts w:ascii="Times New Roman"/>
          <w:b w:val="false"/>
          <w:i w:val="false"/>
          <w:color w:val="000000"/>
          <w:sz w:val="28"/>
        </w:rPr>
        <w:t>
      6.3.6.5. Проведения занятий по изучению новых методов обнаружения, фиксации, изъятия и исследования вещественных доказательств, передового опыта использования криминалистических средств и методов. 
</w:t>
      </w:r>
      <w:r>
        <w:br/>
      </w:r>
      <w:r>
        <w:rPr>
          <w:rFonts w:ascii="Times New Roman"/>
          <w:b w:val="false"/>
          <w:i w:val="false"/>
          <w:color w:val="000000"/>
          <w:sz w:val="28"/>
        </w:rPr>
        <w:t>
      6.3.6.6. Разработки мер по улучшению организации работы экспертно-криминалистического подразделения. 
</w:t>
      </w:r>
      <w:r>
        <w:br/>
      </w:r>
      <w:r>
        <w:rPr>
          <w:rFonts w:ascii="Times New Roman"/>
          <w:b w:val="false"/>
          <w:i w:val="false"/>
          <w:color w:val="000000"/>
          <w:sz w:val="28"/>
        </w:rPr>
        <w:t>
      6.3.7. В справке по оказанию помощи указывается о проделанной в командировке работе, а также перечень приложенных мероприятий по совершенствованию работы экспертно-криминалистического подразделения.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 Учет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6.4.1. В экспертно-криминалистических подразделениях для учета работы ведутся следующие журналы регистрации: 
</w:t>
      </w:r>
      <w:r>
        <w:br/>
      </w:r>
      <w:r>
        <w:rPr>
          <w:rFonts w:ascii="Times New Roman"/>
          <w:b w:val="false"/>
          <w:i w:val="false"/>
          <w:color w:val="000000"/>
          <w:sz w:val="28"/>
        </w:rPr>
        <w:t>
      6.4.1.1. Участия работников экспертно-криминалистического подразделения в качестве специалистов в осмотрах мест происшествий (приложение 1). 
</w:t>
      </w:r>
      <w:r>
        <w:br/>
      </w:r>
      <w:r>
        <w:rPr>
          <w:rFonts w:ascii="Times New Roman"/>
          <w:b w:val="false"/>
          <w:i w:val="false"/>
          <w:color w:val="000000"/>
          <w:sz w:val="28"/>
        </w:rPr>
        <w:t>
      6.4.1.2. Участия работников экспертно-криминалистического подразделения в следственных действиях, применения криминалистических средств и методов по заданиям оперативно-розыскных подразделений (приложения 2, 3). 
</w:t>
      </w:r>
      <w:r>
        <w:br/>
      </w:r>
      <w:r>
        <w:rPr>
          <w:rFonts w:ascii="Times New Roman"/>
          <w:b w:val="false"/>
          <w:i w:val="false"/>
          <w:color w:val="000000"/>
          <w:sz w:val="28"/>
        </w:rPr>
        <w:t>
      6.4.1.3. Материалов, поступивших на экспертизу и исследование (приложение 4). 
</w:t>
      </w:r>
      <w:r>
        <w:br/>
      </w:r>
      <w:r>
        <w:rPr>
          <w:rFonts w:ascii="Times New Roman"/>
          <w:b w:val="false"/>
          <w:i w:val="false"/>
          <w:color w:val="000000"/>
          <w:sz w:val="28"/>
        </w:rPr>
        <w:t>
      6.4.1.4. Объектов, помещенных в картотеку, коллекцию (см. Наставление по работе с учетами). (Приложение к настоящему приказу). 
</w:t>
      </w:r>
      <w:r>
        <w:br/>
      </w:r>
      <w:r>
        <w:rPr>
          <w:rFonts w:ascii="Times New Roman"/>
          <w:b w:val="false"/>
          <w:i w:val="false"/>
          <w:color w:val="000000"/>
          <w:sz w:val="28"/>
        </w:rPr>
        <w:t>
      6.4.1.5. Проверок по криминалистическим картотекам и коллекциям, в которых указывается: краткая фабула дела, когда, откуда, какие и сколько объектов поступило для проверки, результаты проверки (ведется в произвольной форме по каждому виду учета). 
</w:t>
      </w:r>
      <w:r>
        <w:br/>
      </w:r>
      <w:r>
        <w:rPr>
          <w:rFonts w:ascii="Times New Roman"/>
          <w:b w:val="false"/>
          <w:i w:val="false"/>
          <w:color w:val="000000"/>
          <w:sz w:val="28"/>
        </w:rPr>
        <w:t>
      6.4.1.6. Фоторабот и расхода фотоматериалов (приложение 13).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Научно-исследовательская деятельность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экспертно-криминалистических подразделений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Организация проведения научных исследований и разработок по проблемам применения криминалистических средств и методов для обнаружения, фиксации, изъятия, исследования и использования доказательств в предупреждении, раскрытии и расследовании преступлений. 
</w:t>
      </w:r>
      <w:r>
        <w:br/>
      </w:r>
      <w:r>
        <w:rPr>
          <w:rFonts w:ascii="Times New Roman"/>
          <w:b w:val="false"/>
          <w:i w:val="false"/>
          <w:color w:val="000000"/>
          <w:sz w:val="28"/>
        </w:rPr>
        <w:t>
      7.2. Научно-исследовательская работа, направленная на разработку теоретических проблем судебной криминалистической экспертизы и новых методов и методик исследования судебных доказательств. 
</w:t>
      </w:r>
      <w:r>
        <w:br/>
      </w:r>
      <w:r>
        <w:rPr>
          <w:rFonts w:ascii="Times New Roman"/>
          <w:b w:val="false"/>
          <w:i w:val="false"/>
          <w:color w:val="000000"/>
          <w:sz w:val="28"/>
        </w:rPr>
        <w:t>
      7.3. Выполнение поисковых и прикладных научных исследований по: 
</w:t>
      </w:r>
      <w:r>
        <w:br/>
      </w:r>
      <w:r>
        <w:rPr>
          <w:rFonts w:ascii="Times New Roman"/>
          <w:b w:val="false"/>
          <w:i w:val="false"/>
          <w:color w:val="000000"/>
          <w:sz w:val="28"/>
        </w:rPr>
        <w:t>
      - ведению и использованию криминалистических картотек и коллекций в раскрытии преступлений; 
</w:t>
      </w:r>
      <w:r>
        <w:br/>
      </w:r>
      <w:r>
        <w:rPr>
          <w:rFonts w:ascii="Times New Roman"/>
          <w:b w:val="false"/>
          <w:i w:val="false"/>
          <w:color w:val="000000"/>
          <w:sz w:val="28"/>
        </w:rPr>
        <w:t>
      - совершенствованию форм и методов экспертно-криминалистической деятельности при технико-криминалистическом обеспечении следственных действий и оперативно-розыскных мероприятий. 
</w:t>
      </w:r>
      <w:r>
        <w:br/>
      </w:r>
      <w:r>
        <w:rPr>
          <w:rFonts w:ascii="Times New Roman"/>
          <w:b w:val="false"/>
          <w:i w:val="false"/>
          <w:color w:val="000000"/>
          <w:sz w:val="28"/>
        </w:rPr>
        <w:t>
      7.4. Организация и координация проведения в органах внутренних дел научно-исследовательских и опытно-конструкторских работ по разработке методов и технических средств, необходимых для технико-криминалистического обеспечения борьбы с преступностью. 
</w:t>
      </w:r>
      <w:r>
        <w:br/>
      </w:r>
      <w:r>
        <w:rPr>
          <w:rFonts w:ascii="Times New Roman"/>
          <w:b w:val="false"/>
          <w:i w:val="false"/>
          <w:color w:val="000000"/>
          <w:sz w:val="28"/>
        </w:rPr>
        <w:t>
      7.5. Осуществление авторского сопровождения внедрения законченных научных разработок в экспертно-криминалистических подразделениях органов внутренних дел. 
</w:t>
      </w:r>
      <w:r>
        <w:br/>
      </w:r>
      <w:r>
        <w:rPr>
          <w:rFonts w:ascii="Times New Roman"/>
          <w:b w:val="false"/>
          <w:i w:val="false"/>
          <w:color w:val="000000"/>
          <w:sz w:val="28"/>
        </w:rPr>
        <w:t>
      7.6. Организация подготовки научных кадров по направлениям деятельности экспертно-криминалистических подразделений. Осуществление научно-технического сотрудничества с научно-исследовательскими институтами, учреждениями и лабораториями других министерств и ведомств Республики Казахстан, а также с зарубежными организациями по своему профилю. 
</w:t>
      </w:r>
      <w:r>
        <w:br/>
      </w:r>
      <w:r>
        <w:rPr>
          <w:rFonts w:ascii="Times New Roman"/>
          <w:b w:val="false"/>
          <w:i w:val="false"/>
          <w:color w:val="000000"/>
          <w:sz w:val="28"/>
        </w:rPr>
        <w:t>
      7.7. Издание по результатам научно-исследовательской работы методических пособий, рекомендаций, статей, информационных материалов по вопросам судебной экспертизы и технико-криминалистического обеспечения следственных действий и оперативно-розыскных мероприятий.
</w:t>
      </w:r>
      <w:r>
        <w:br/>
      </w:r>
      <w:r>
        <w:rPr>
          <w:rFonts w:ascii="Times New Roman"/>
          <w:b w:val="false"/>
          <w:i w:val="false"/>
          <w:color w:val="000000"/>
          <w:sz w:val="28"/>
        </w:rPr>
        <w:t>
      Проведение конференций, научно-практических семинаров, совещаний по указанным проблемам.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участия работников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экспертно-криминалистического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подразделения в качестве специалистов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осмотрах мест происшествий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NN|Дата|Место|Фамилии|Состав|Какие|Номер|Результа|Конт|Результа|При-
</w:t>
      </w:r>
      <w:r>
        <w:br/>
      </w:r>
      <w:r>
        <w:rPr>
          <w:rFonts w:ascii="Times New Roman"/>
          <w:b w:val="false"/>
          <w:i w:val="false"/>
          <w:color w:val="000000"/>
          <w:sz w:val="28"/>
        </w:rPr>
        <w:t>
пп| и  |прове|участни|престу|веще-|уго- |ты иссле|роль|ты рас- |ме-
</w:t>
      </w:r>
      <w:r>
        <w:br/>
      </w:r>
      <w:r>
        <w:rPr>
          <w:rFonts w:ascii="Times New Roman"/>
          <w:b w:val="false"/>
          <w:i w:val="false"/>
          <w:color w:val="000000"/>
          <w:sz w:val="28"/>
        </w:rPr>
        <w:t>
  |вре-|дения|ков    |пления|ствен|лов- |дования |ные |следова-|ча-
</w:t>
      </w:r>
      <w:r>
        <w:br/>
      </w:r>
      <w:r>
        <w:rPr>
          <w:rFonts w:ascii="Times New Roman"/>
          <w:b w:val="false"/>
          <w:i w:val="false"/>
          <w:color w:val="000000"/>
          <w:sz w:val="28"/>
        </w:rPr>
        <w:t>
  |мя  |осмо-|следст-|или   |ные  |ного |вещест- |выез|ния: пре|ние
</w:t>
      </w:r>
      <w:r>
        <w:br/>
      </w:r>
      <w:r>
        <w:rPr>
          <w:rFonts w:ascii="Times New Roman"/>
          <w:b w:val="false"/>
          <w:i w:val="false"/>
          <w:color w:val="000000"/>
          <w:sz w:val="28"/>
        </w:rPr>
        <w:t>
  |про-|тра  |венно- |обстоя|дока-|дела |венных  |ды  |ступле- |
</w:t>
      </w:r>
      <w:r>
        <w:br/>
      </w:r>
      <w:r>
        <w:rPr>
          <w:rFonts w:ascii="Times New Roman"/>
          <w:b w:val="false"/>
          <w:i w:val="false"/>
          <w:color w:val="000000"/>
          <w:sz w:val="28"/>
        </w:rPr>
        <w:t>
  |веде|     |опера- |тель- |за-  |     |доказа- |руко|ние рас-|
</w:t>
      </w:r>
      <w:r>
        <w:br/>
      </w:r>
      <w:r>
        <w:rPr>
          <w:rFonts w:ascii="Times New Roman"/>
          <w:b w:val="false"/>
          <w:i w:val="false"/>
          <w:color w:val="000000"/>
          <w:sz w:val="28"/>
        </w:rPr>
        <w:t>
  |ния |     |тивной |ства  |тель-|     |тельств,|води|крыто,  |
</w:t>
      </w:r>
      <w:r>
        <w:br/>
      </w:r>
      <w:r>
        <w:rPr>
          <w:rFonts w:ascii="Times New Roman"/>
          <w:b w:val="false"/>
          <w:i w:val="false"/>
          <w:color w:val="000000"/>
          <w:sz w:val="28"/>
        </w:rPr>
        <w:t>
  |осмо|     |группы |проис-|ства |     |N заклю-|те- |отказано|
</w:t>
      </w:r>
      <w:r>
        <w:br/>
      </w:r>
      <w:r>
        <w:rPr>
          <w:rFonts w:ascii="Times New Roman"/>
          <w:b w:val="false"/>
          <w:i w:val="false"/>
          <w:color w:val="000000"/>
          <w:sz w:val="28"/>
        </w:rPr>
        <w:t>
  |тра |     |       |шест- |изъя-|     |чения   |лей |в возбуж|
</w:t>
      </w:r>
      <w:r>
        <w:br/>
      </w:r>
      <w:r>
        <w:rPr>
          <w:rFonts w:ascii="Times New Roman"/>
          <w:b w:val="false"/>
          <w:i w:val="false"/>
          <w:color w:val="000000"/>
          <w:sz w:val="28"/>
        </w:rPr>
        <w:t>
  |    |     |       |вия,  |ты   |     |(справ- |ЭКО.|дении   |
</w:t>
      </w:r>
      <w:r>
        <w:br/>
      </w:r>
      <w:r>
        <w:rPr>
          <w:rFonts w:ascii="Times New Roman"/>
          <w:b w:val="false"/>
          <w:i w:val="false"/>
          <w:color w:val="000000"/>
          <w:sz w:val="28"/>
        </w:rPr>
        <w:t>
  |    |     |       |N уго-|     |     |ки) и их|Заме|уголов- |
</w:t>
      </w:r>
      <w:r>
        <w:br/>
      </w:r>
      <w:r>
        <w:rPr>
          <w:rFonts w:ascii="Times New Roman"/>
          <w:b w:val="false"/>
          <w:i w:val="false"/>
          <w:color w:val="000000"/>
          <w:sz w:val="28"/>
        </w:rPr>
        <w:t>
  |    |     |       |ловно-|     |     |значение|ча- |ного    |
</w:t>
      </w:r>
      <w:r>
        <w:br/>
      </w:r>
      <w:r>
        <w:rPr>
          <w:rFonts w:ascii="Times New Roman"/>
          <w:b w:val="false"/>
          <w:i w:val="false"/>
          <w:color w:val="000000"/>
          <w:sz w:val="28"/>
        </w:rPr>
        <w:t>
  |    |     |       |го    |     |     |в рассле|ния |дела    |
</w:t>
      </w:r>
      <w:r>
        <w:br/>
      </w:r>
      <w:r>
        <w:rPr>
          <w:rFonts w:ascii="Times New Roman"/>
          <w:b w:val="false"/>
          <w:i w:val="false"/>
          <w:color w:val="000000"/>
          <w:sz w:val="28"/>
        </w:rPr>
        <w:t>
  |    |     |       |дела  |     |     |довании |по  |        |
</w:t>
      </w:r>
      <w:r>
        <w:br/>
      </w:r>
      <w:r>
        <w:rPr>
          <w:rFonts w:ascii="Times New Roman"/>
          <w:b w:val="false"/>
          <w:i w:val="false"/>
          <w:color w:val="000000"/>
          <w:sz w:val="28"/>
        </w:rPr>
        <w:t>
  |    |     |       |      |     |     |преступ-|каче|        |
</w:t>
      </w:r>
      <w:r>
        <w:br/>
      </w:r>
      <w:r>
        <w:rPr>
          <w:rFonts w:ascii="Times New Roman"/>
          <w:b w:val="false"/>
          <w:i w:val="false"/>
          <w:color w:val="000000"/>
          <w:sz w:val="28"/>
        </w:rPr>
        <w:t>
  |    |     |       |      |     |     |ления   |ст- |        |
</w:t>
      </w:r>
      <w:r>
        <w:br/>
      </w:r>
      <w:r>
        <w:rPr>
          <w:rFonts w:ascii="Times New Roman"/>
          <w:b w:val="false"/>
          <w:i w:val="false"/>
          <w:color w:val="000000"/>
          <w:sz w:val="28"/>
        </w:rPr>
        <w:t>
  |    |     |       |      |     |     |        |ву  |        |
</w:t>
      </w:r>
      <w:r>
        <w:br/>
      </w:r>
      <w:r>
        <w:rPr>
          <w:rFonts w:ascii="Times New Roman"/>
          <w:b w:val="false"/>
          <w:i w:val="false"/>
          <w:color w:val="000000"/>
          <w:sz w:val="28"/>
        </w:rPr>
        <w:t>
  |    |     |       |      |     |     |        |осмо|        |
</w:t>
      </w:r>
      <w:r>
        <w:br/>
      </w:r>
      <w:r>
        <w:rPr>
          <w:rFonts w:ascii="Times New Roman"/>
          <w:b w:val="false"/>
          <w:i w:val="false"/>
          <w:color w:val="000000"/>
          <w:sz w:val="28"/>
        </w:rPr>
        <w:t>
  |    |     |       |      |     |     |        |тров|        |
</w:t>
      </w:r>
      <w:r>
        <w:br/>
      </w:r>
      <w:r>
        <w:rPr>
          <w:rFonts w:ascii="Times New Roman"/>
          <w:b w:val="false"/>
          <w:i w:val="false"/>
          <w:color w:val="000000"/>
          <w:sz w:val="28"/>
        </w:rPr>
        <w:t>
-------------------------------------------------------------------
</w:t>
      </w:r>
      <w:r>
        <w:br/>
      </w:r>
      <w:r>
        <w:rPr>
          <w:rFonts w:ascii="Times New Roman"/>
          <w:b w:val="false"/>
          <w:i w:val="false"/>
          <w:color w:val="000000"/>
          <w:sz w:val="28"/>
        </w:rPr>
        <w:t>
 1| 2  |  3  |   4   |  5   |  6  |  7  |   8    | 9  | 10     | 11
</w:t>
      </w:r>
      <w:r>
        <w:br/>
      </w:r>
      <w:r>
        <w:rPr>
          <w:rFonts w:ascii="Times New Roman"/>
          <w:b w:val="false"/>
          <w:i w:val="false"/>
          <w:color w:val="000000"/>
          <w:sz w:val="28"/>
        </w:rPr>
        <w:t>
-------------------------------------------------------------------
</w:t>
      </w:r>
      <w:r>
        <w:br/>
      </w:r>
      <w:r>
        <w:rPr>
          <w:rFonts w:ascii="Times New Roman"/>
          <w:b w:val="false"/>
          <w:i w:val="false"/>
          <w:color w:val="000000"/>
          <w:sz w:val="28"/>
        </w:rPr>
        <w:t>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участия сотрудников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криминалистического подразделения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качестве специалистов в производстве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следственных действий 
</w:t>
      </w:r>
      <w:r>
        <w:rPr>
          <w:rFonts w:ascii="Times New Roman"/>
          <w:b w:val="false"/>
          <w:i w:val="false"/>
          <w:color w:val="000000"/>
          <w:sz w:val="28"/>
        </w:rPr>
        <w:t>
</w:t>
      </w:r>
    </w:p>
    <w:p>
      <w:pPr>
        <w:spacing w:after="0"/>
        <w:ind w:left="0"/>
        <w:jc w:val="both"/>
      </w:pPr>
      <w:r>
        <w:rPr>
          <w:rFonts w:ascii="Times New Roman"/>
          <w:b w:val="false"/>
          <w:i w:val="false"/>
          <w:color w:val="000000"/>
          <w:sz w:val="28"/>
        </w:rPr>
        <w:t>
                          (т а б л и ц а)
</w:t>
      </w:r>
    </w:p>
    <w:p>
      <w:pPr>
        <w:spacing w:after="0"/>
        <w:ind w:left="0"/>
        <w:jc w:val="both"/>
      </w:pPr>
      <w:r>
        <w:rPr>
          <w:rFonts w:ascii="Times New Roman"/>
          <w:b w:val="false"/>
          <w:i w:val="false"/>
          <w:color w:val="000000"/>
          <w:sz w:val="28"/>
        </w:rPr>
        <w:t>
     1 - NN пп.
</w:t>
      </w:r>
    </w:p>
    <w:p>
      <w:pPr>
        <w:spacing w:after="0"/>
        <w:ind w:left="0"/>
        <w:jc w:val="both"/>
      </w:pPr>
      <w:r>
        <w:rPr>
          <w:rFonts w:ascii="Times New Roman"/>
          <w:b w:val="false"/>
          <w:i w:val="false"/>
          <w:color w:val="000000"/>
          <w:sz w:val="28"/>
        </w:rPr>
        <w:t>
     2 - Наименование следственного действия
</w:t>
      </w:r>
    </w:p>
    <w:p>
      <w:pPr>
        <w:spacing w:after="0"/>
        <w:ind w:left="0"/>
        <w:jc w:val="both"/>
      </w:pPr>
      <w:r>
        <w:rPr>
          <w:rFonts w:ascii="Times New Roman"/>
          <w:b w:val="false"/>
          <w:i w:val="false"/>
          <w:color w:val="000000"/>
          <w:sz w:val="28"/>
        </w:rPr>
        <w:t>
     3 - Дата проведения следственного действия
</w:t>
      </w:r>
    </w:p>
    <w:p>
      <w:pPr>
        <w:spacing w:after="0"/>
        <w:ind w:left="0"/>
        <w:jc w:val="both"/>
      </w:pPr>
      <w:r>
        <w:rPr>
          <w:rFonts w:ascii="Times New Roman"/>
          <w:b w:val="false"/>
          <w:i w:val="false"/>
          <w:color w:val="000000"/>
          <w:sz w:val="28"/>
        </w:rPr>
        <w:t>
     4 - Место проведения следственного действия
</w:t>
      </w:r>
    </w:p>
    <w:p>
      <w:pPr>
        <w:spacing w:after="0"/>
        <w:ind w:left="0"/>
        <w:jc w:val="both"/>
      </w:pPr>
      <w:r>
        <w:rPr>
          <w:rFonts w:ascii="Times New Roman"/>
          <w:b w:val="false"/>
          <w:i w:val="false"/>
          <w:color w:val="000000"/>
          <w:sz w:val="28"/>
        </w:rPr>
        <w:t>
     5 - Фамилия ответственного за проведение следственного действия
</w:t>
      </w:r>
      <w:r>
        <w:br/>
      </w:r>
      <w:r>
        <w:rPr>
          <w:rFonts w:ascii="Times New Roman"/>
          <w:b w:val="false"/>
          <w:i w:val="false"/>
          <w:color w:val="000000"/>
          <w:sz w:val="28"/>
        </w:rPr>
        <w:t>
и фамилия участвовавшего специалиста
</w:t>
      </w:r>
    </w:p>
    <w:p>
      <w:pPr>
        <w:spacing w:after="0"/>
        <w:ind w:left="0"/>
        <w:jc w:val="both"/>
      </w:pPr>
      <w:r>
        <w:rPr>
          <w:rFonts w:ascii="Times New Roman"/>
          <w:b w:val="false"/>
          <w:i w:val="false"/>
          <w:color w:val="000000"/>
          <w:sz w:val="28"/>
        </w:rPr>
        <w:t>
     6 - Состав преступления или обстоятельства происшествия, номер
</w:t>
      </w:r>
      <w:r>
        <w:br/>
      </w:r>
      <w:r>
        <w:rPr>
          <w:rFonts w:ascii="Times New Roman"/>
          <w:b w:val="false"/>
          <w:i w:val="false"/>
          <w:color w:val="000000"/>
          <w:sz w:val="28"/>
        </w:rPr>
        <w:t>
уголовного дела
</w:t>
      </w:r>
    </w:p>
    <w:p>
      <w:pPr>
        <w:spacing w:after="0"/>
        <w:ind w:left="0"/>
        <w:jc w:val="both"/>
      </w:pPr>
      <w:r>
        <w:rPr>
          <w:rFonts w:ascii="Times New Roman"/>
          <w:b w:val="false"/>
          <w:i w:val="false"/>
          <w:color w:val="000000"/>
          <w:sz w:val="28"/>
        </w:rPr>
        <w:t>
     7 - Какие действия выполнены специалистом в ходе следственного
</w:t>
      </w:r>
      <w:r>
        <w:br/>
      </w:r>
      <w:r>
        <w:rPr>
          <w:rFonts w:ascii="Times New Roman"/>
          <w:b w:val="false"/>
          <w:i w:val="false"/>
          <w:color w:val="000000"/>
          <w:sz w:val="28"/>
        </w:rPr>
        <w:t>
действия
</w:t>
      </w:r>
    </w:p>
    <w:p>
      <w:pPr>
        <w:spacing w:after="0"/>
        <w:ind w:left="0"/>
        <w:jc w:val="both"/>
      </w:pPr>
      <w:r>
        <w:rPr>
          <w:rFonts w:ascii="Times New Roman"/>
          <w:b w:val="false"/>
          <w:i w:val="false"/>
          <w:color w:val="000000"/>
          <w:sz w:val="28"/>
        </w:rPr>
        <w:t>
     8 - Какие вещественные доказательства изъяты и кому переданы
</w:t>
      </w:r>
    </w:p>
    <w:p>
      <w:pPr>
        <w:spacing w:after="0"/>
        <w:ind w:left="0"/>
        <w:jc w:val="both"/>
      </w:pPr>
      <w:r>
        <w:rPr>
          <w:rFonts w:ascii="Times New Roman"/>
          <w:b w:val="false"/>
          <w:i w:val="false"/>
          <w:color w:val="000000"/>
          <w:sz w:val="28"/>
        </w:rPr>
        <w:t>
     9 - Сведения о поступлении вещественных доказательств на
</w:t>
      </w:r>
      <w:r>
        <w:br/>
      </w:r>
      <w:r>
        <w:rPr>
          <w:rFonts w:ascii="Times New Roman"/>
          <w:b w:val="false"/>
          <w:i w:val="false"/>
          <w:color w:val="000000"/>
          <w:sz w:val="28"/>
        </w:rPr>
        <w:t>
экспертизу или исследование.
</w:t>
      </w:r>
    </w:p>
    <w:p>
      <w:pPr>
        <w:spacing w:after="0"/>
        <w:ind w:left="0"/>
        <w:jc w:val="both"/>
      </w:pPr>
      <w:r>
        <w:rPr>
          <w:rFonts w:ascii="Times New Roman"/>
          <w:b w:val="false"/>
          <w:i w:val="false"/>
          <w:color w:val="000000"/>
          <w:sz w:val="28"/>
        </w:rPr>
        <w:t>
    10 - Примечание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наставлению
</w:t>
      </w:r>
      <w:r>
        <w:br/>
      </w:r>
      <w:r>
        <w:rPr>
          <w:rFonts w:ascii="Times New Roman"/>
          <w:b w:val="false"/>
          <w:i w:val="false"/>
          <w:color w:val="000000"/>
          <w:sz w:val="28"/>
        </w:rPr>
        <w:t>
</w:t>
      </w:r>
      <w:r>
        <w:br/>
      </w:r>
      <w:r>
        <w:rPr>
          <w:rFonts w:ascii="Times New Roman"/>
          <w:b w:val="false"/>
          <w:i w:val="false"/>
          <w:color w:val="000000"/>
          <w:sz w:val="28"/>
        </w:rPr>
        <w:t>
                                                секретно
</w:t>
      </w:r>
      <w:r>
        <w:br/>
      </w:r>
      <w:r>
        <w:rPr>
          <w:rFonts w:ascii="Times New Roman"/>
          <w:b w:val="false"/>
          <w:i w:val="false"/>
          <w:color w:val="000000"/>
          <w:sz w:val="28"/>
        </w:rPr>
        <w:t>
                                                (по заполнении)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участия сотрудников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криминалистического подразделения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оперативно-розыскных мероприятиях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 а б л и ц а)
</w:t>
      </w:r>
    </w:p>
    <w:p>
      <w:pPr>
        <w:spacing w:after="0"/>
        <w:ind w:left="0"/>
        <w:jc w:val="both"/>
      </w:pPr>
      <w:r>
        <w:rPr>
          <w:rFonts w:ascii="Times New Roman"/>
          <w:b w:val="false"/>
          <w:i w:val="false"/>
          <w:color w:val="000000"/>
          <w:sz w:val="28"/>
        </w:rPr>
        <w:t>
     1 - NN пп.
</w:t>
      </w:r>
    </w:p>
    <w:p>
      <w:pPr>
        <w:spacing w:after="0"/>
        <w:ind w:left="0"/>
        <w:jc w:val="both"/>
      </w:pPr>
      <w:r>
        <w:rPr>
          <w:rFonts w:ascii="Times New Roman"/>
          <w:b w:val="false"/>
          <w:i w:val="false"/>
          <w:color w:val="000000"/>
          <w:sz w:val="28"/>
        </w:rPr>
        <w:t>
     2 - Дата проведения оперативно-розыскного мероприятия
</w:t>
      </w:r>
    </w:p>
    <w:p>
      <w:pPr>
        <w:spacing w:after="0"/>
        <w:ind w:left="0"/>
        <w:jc w:val="both"/>
      </w:pPr>
      <w:r>
        <w:rPr>
          <w:rFonts w:ascii="Times New Roman"/>
          <w:b w:val="false"/>
          <w:i w:val="false"/>
          <w:color w:val="000000"/>
          <w:sz w:val="28"/>
        </w:rPr>
        <w:t>
     3 - N дела оперативно-розыскного учета, наименование дела или
</w:t>
      </w:r>
      <w:r>
        <w:br/>
      </w:r>
      <w:r>
        <w:rPr>
          <w:rFonts w:ascii="Times New Roman"/>
          <w:b w:val="false"/>
          <w:i w:val="false"/>
          <w:color w:val="000000"/>
          <w:sz w:val="28"/>
        </w:rPr>
        <w:t>
характер оперативно-розыскного мероприятия
</w:t>
      </w:r>
    </w:p>
    <w:p>
      <w:pPr>
        <w:spacing w:after="0"/>
        <w:ind w:left="0"/>
        <w:jc w:val="both"/>
      </w:pPr>
      <w:r>
        <w:rPr>
          <w:rFonts w:ascii="Times New Roman"/>
          <w:b w:val="false"/>
          <w:i w:val="false"/>
          <w:color w:val="000000"/>
          <w:sz w:val="28"/>
        </w:rPr>
        <w:t>
     4 - Фамилия ответственного за проведение оперативно-розыскного
</w:t>
      </w:r>
      <w:r>
        <w:br/>
      </w:r>
      <w:r>
        <w:rPr>
          <w:rFonts w:ascii="Times New Roman"/>
          <w:b w:val="false"/>
          <w:i w:val="false"/>
          <w:color w:val="000000"/>
          <w:sz w:val="28"/>
        </w:rPr>
        <w:t>
мероприятия и фамилия участвовавшего специалиста
</w:t>
      </w:r>
    </w:p>
    <w:p>
      <w:pPr>
        <w:spacing w:after="0"/>
        <w:ind w:left="0"/>
        <w:jc w:val="both"/>
      </w:pPr>
      <w:r>
        <w:rPr>
          <w:rFonts w:ascii="Times New Roman"/>
          <w:b w:val="false"/>
          <w:i w:val="false"/>
          <w:color w:val="000000"/>
          <w:sz w:val="28"/>
        </w:rPr>
        <w:t>
     5 - Характер осуществляемого оперативно-розыскного мероприятия
</w:t>
      </w:r>
    </w:p>
    <w:p>
      <w:pPr>
        <w:spacing w:after="0"/>
        <w:ind w:left="0"/>
        <w:jc w:val="both"/>
      </w:pPr>
      <w:r>
        <w:rPr>
          <w:rFonts w:ascii="Times New Roman"/>
          <w:b w:val="false"/>
          <w:i w:val="false"/>
          <w:color w:val="000000"/>
          <w:sz w:val="28"/>
        </w:rPr>
        <w:t>
     6 - Какие действия выполнены специалистом в ходе розыскного
</w:t>
      </w:r>
      <w:r>
        <w:br/>
      </w:r>
      <w:r>
        <w:rPr>
          <w:rFonts w:ascii="Times New Roman"/>
          <w:b w:val="false"/>
          <w:i w:val="false"/>
          <w:color w:val="000000"/>
          <w:sz w:val="28"/>
        </w:rPr>
        <w:t>
мероприятия
</w:t>
      </w:r>
    </w:p>
    <w:p>
      <w:pPr>
        <w:spacing w:after="0"/>
        <w:ind w:left="0"/>
        <w:jc w:val="both"/>
      </w:pPr>
      <w:r>
        <w:rPr>
          <w:rFonts w:ascii="Times New Roman"/>
          <w:b w:val="false"/>
          <w:i w:val="false"/>
          <w:color w:val="000000"/>
          <w:sz w:val="28"/>
        </w:rPr>
        <w:t>
     7 - Результаты участия специалиста в оперативно-розыскном
</w:t>
      </w:r>
      <w:r>
        <w:br/>
      </w:r>
      <w:r>
        <w:rPr>
          <w:rFonts w:ascii="Times New Roman"/>
          <w:b w:val="false"/>
          <w:i w:val="false"/>
          <w:color w:val="000000"/>
          <w:sz w:val="28"/>
        </w:rPr>
        <w:t>
мероприятии
</w:t>
      </w:r>
    </w:p>
    <w:p>
      <w:pPr>
        <w:spacing w:after="0"/>
        <w:ind w:left="0"/>
        <w:jc w:val="both"/>
      </w:pPr>
      <w:r>
        <w:rPr>
          <w:rFonts w:ascii="Times New Roman"/>
          <w:b w:val="false"/>
          <w:i w:val="false"/>
          <w:color w:val="000000"/>
          <w:sz w:val="28"/>
        </w:rPr>
        <w:t>
     8 - Примечание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материалов, поступивших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экспертизу и исследование 
</w:t>
      </w:r>
      <w:r>
        <w:rPr>
          <w:rFonts w:ascii="Times New Roman"/>
          <w:b w:val="false"/>
          <w:i w:val="false"/>
          <w:color w:val="000000"/>
          <w:sz w:val="28"/>
        </w:rPr>
        <w:t>
</w:t>
      </w:r>
      <w:r>
        <w:br/>
      </w:r>
      <w:r>
        <w:rPr>
          <w:rFonts w:ascii="Times New Roman"/>
          <w:b w:val="false"/>
          <w:i w:val="false"/>
          <w:color w:val="000000"/>
          <w:sz w:val="28"/>
        </w:rPr>
        <w:t>
                          (т а б л и ц а)
</w:t>
      </w:r>
    </w:p>
    <w:p>
      <w:pPr>
        <w:spacing w:after="0"/>
        <w:ind w:left="0"/>
        <w:jc w:val="both"/>
      </w:pPr>
      <w:r>
        <w:rPr>
          <w:rFonts w:ascii="Times New Roman"/>
          <w:b w:val="false"/>
          <w:i w:val="false"/>
          <w:color w:val="000000"/>
          <w:sz w:val="28"/>
        </w:rPr>
        <w:t>
     1 - N по порядку (он же номер заключения эксперта или справки об исследовании)
</w:t>
      </w:r>
    </w:p>
    <w:p>
      <w:pPr>
        <w:spacing w:after="0"/>
        <w:ind w:left="0"/>
        <w:jc w:val="both"/>
      </w:pPr>
      <w:r>
        <w:rPr>
          <w:rFonts w:ascii="Times New Roman"/>
          <w:b w:val="false"/>
          <w:i w:val="false"/>
          <w:color w:val="000000"/>
          <w:sz w:val="28"/>
        </w:rPr>
        <w:t>
     2 - Дата поступления
</w:t>
      </w:r>
    </w:p>
    <w:p>
      <w:pPr>
        <w:spacing w:after="0"/>
        <w:ind w:left="0"/>
        <w:jc w:val="both"/>
      </w:pPr>
      <w:r>
        <w:rPr>
          <w:rFonts w:ascii="Times New Roman"/>
          <w:b w:val="false"/>
          <w:i w:val="false"/>
          <w:color w:val="000000"/>
          <w:sz w:val="28"/>
        </w:rPr>
        <w:t>
     3 - Откуда поступили материалы
</w:t>
      </w:r>
    </w:p>
    <w:p>
      <w:pPr>
        <w:spacing w:after="0"/>
        <w:ind w:left="0"/>
        <w:jc w:val="both"/>
      </w:pPr>
      <w:r>
        <w:rPr>
          <w:rFonts w:ascii="Times New Roman"/>
          <w:b w:val="false"/>
          <w:i w:val="false"/>
          <w:color w:val="000000"/>
          <w:sz w:val="28"/>
        </w:rPr>
        <w:t>
     4 - Состав преступления, номер дела (уголовного или оперативного учета)
</w:t>
      </w:r>
    </w:p>
    <w:p>
      <w:pPr>
        <w:spacing w:after="0"/>
        <w:ind w:left="0"/>
        <w:jc w:val="both"/>
      </w:pPr>
      <w:r>
        <w:rPr>
          <w:rFonts w:ascii="Times New Roman"/>
          <w:b w:val="false"/>
          <w:i w:val="false"/>
          <w:color w:val="000000"/>
          <w:sz w:val="28"/>
        </w:rPr>
        <w:t>
     5 - Вид экспертизы (исследования)
</w:t>
      </w:r>
    </w:p>
    <w:p>
      <w:pPr>
        <w:spacing w:after="0"/>
        <w:ind w:left="0"/>
        <w:jc w:val="both"/>
      </w:pPr>
      <w:r>
        <w:rPr>
          <w:rFonts w:ascii="Times New Roman"/>
          <w:b w:val="false"/>
          <w:i w:val="false"/>
          <w:color w:val="000000"/>
          <w:sz w:val="28"/>
        </w:rPr>
        <w:t>
     6 - Что поступило на экспертизу (исследование)
</w:t>
      </w:r>
    </w:p>
    <w:p>
      <w:pPr>
        <w:spacing w:after="0"/>
        <w:ind w:left="0"/>
        <w:jc w:val="both"/>
      </w:pPr>
      <w:r>
        <w:rPr>
          <w:rFonts w:ascii="Times New Roman"/>
          <w:b w:val="false"/>
          <w:i w:val="false"/>
          <w:color w:val="000000"/>
          <w:sz w:val="28"/>
        </w:rPr>
        <w:t>
     7 - Фамилия и инициалы эксперта, выполнившего экспертизу
</w:t>
      </w:r>
      <w:r>
        <w:br/>
      </w:r>
      <w:r>
        <w:rPr>
          <w:rFonts w:ascii="Times New Roman"/>
          <w:b w:val="false"/>
          <w:i w:val="false"/>
          <w:color w:val="000000"/>
          <w:sz w:val="28"/>
        </w:rPr>
        <w:t>
(исслед.)
</w:t>
      </w:r>
    </w:p>
    <w:p>
      <w:pPr>
        <w:spacing w:after="0"/>
        <w:ind w:left="0"/>
        <w:jc w:val="both"/>
      </w:pPr>
      <w:r>
        <w:rPr>
          <w:rFonts w:ascii="Times New Roman"/>
          <w:b w:val="false"/>
          <w:i w:val="false"/>
          <w:color w:val="000000"/>
          <w:sz w:val="28"/>
        </w:rPr>
        <w:t>
     8 - Краткие выводы
</w:t>
      </w:r>
    </w:p>
    <w:p>
      <w:pPr>
        <w:spacing w:after="0"/>
        <w:ind w:left="0"/>
        <w:jc w:val="both"/>
      </w:pPr>
      <w:r>
        <w:rPr>
          <w:rFonts w:ascii="Times New Roman"/>
          <w:b w:val="false"/>
          <w:i w:val="false"/>
          <w:color w:val="000000"/>
          <w:sz w:val="28"/>
        </w:rPr>
        <w:t>
     9 - Установлено лиц, причастных к совершению преступления
</w:t>
      </w:r>
    </w:p>
    <w:p>
      <w:pPr>
        <w:spacing w:after="0"/>
        <w:ind w:left="0"/>
        <w:jc w:val="both"/>
      </w:pPr>
      <w:r>
        <w:rPr>
          <w:rFonts w:ascii="Times New Roman"/>
          <w:b w:val="false"/>
          <w:i w:val="false"/>
          <w:color w:val="000000"/>
          <w:sz w:val="28"/>
        </w:rPr>
        <w:t>
    10 - Способствовали ли результаты экспертизы раскрытию
</w:t>
      </w:r>
      <w:r>
        <w:br/>
      </w:r>
      <w:r>
        <w:rPr>
          <w:rFonts w:ascii="Times New Roman"/>
          <w:b w:val="false"/>
          <w:i w:val="false"/>
          <w:color w:val="000000"/>
          <w:sz w:val="28"/>
        </w:rPr>
        <w:t>
преступления
</w:t>
      </w:r>
    </w:p>
    <w:p>
      <w:pPr>
        <w:spacing w:after="0"/>
        <w:ind w:left="0"/>
        <w:jc w:val="both"/>
      </w:pPr>
      <w:r>
        <w:rPr>
          <w:rFonts w:ascii="Times New Roman"/>
          <w:b w:val="false"/>
          <w:i w:val="false"/>
          <w:color w:val="000000"/>
          <w:sz w:val="28"/>
        </w:rPr>
        <w:t>
    11 - Дата и номер исходящего документа или расписка в получении
</w:t>
      </w:r>
      <w:r>
        <w:br/>
      </w:r>
      <w:r>
        <w:rPr>
          <w:rFonts w:ascii="Times New Roman"/>
          <w:b w:val="false"/>
          <w:i w:val="false"/>
          <w:color w:val="000000"/>
          <w:sz w:val="28"/>
        </w:rPr>
        <w:t>
заключения (справки) и вещественных доказательств
</w:t>
      </w:r>
    </w:p>
    <w:p>
      <w:pPr>
        <w:spacing w:after="0"/>
        <w:ind w:left="0"/>
        <w:jc w:val="both"/>
      </w:pPr>
      <w:r>
        <w:rPr>
          <w:rFonts w:ascii="Times New Roman"/>
          <w:b w:val="false"/>
          <w:i w:val="false"/>
          <w:color w:val="000000"/>
          <w:sz w:val="28"/>
        </w:rPr>
        <w:t>
    12 - Примечание
</w:t>
      </w:r>
      <w:r>
        <w:br/>
      </w:r>
      <w:r>
        <w:rPr>
          <w:rFonts w:ascii="Times New Roman"/>
          <w:b w:val="false"/>
          <w:i w:val="false"/>
          <w:color w:val="000000"/>
          <w:sz w:val="28"/>
        </w:rPr>
        <w:t>
-------------------------------------------------------------------
</w:t>
      </w:r>
      <w:r>
        <w:br/>
      </w:r>
      <w:r>
        <w:rPr>
          <w:rFonts w:ascii="Times New Roman"/>
          <w:b w:val="false"/>
          <w:i w:val="false"/>
          <w:color w:val="000000"/>
          <w:sz w:val="28"/>
        </w:rPr>
        <w:t>
 1| 2  |  3  |   4   |  5   |  6  |  7  | 8 | 9  |   10   | 11 | 12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органов внутренних дел, в которых разрешено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проведение стажировок экспертов для подготовки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получения права на производство экспертиз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NN пп |  Наименование ОВД        |  Виды экспертиз
</w:t>
      </w:r>
      <w:r>
        <w:br/>
      </w:r>
      <w:r>
        <w:rPr>
          <w:rFonts w:ascii="Times New Roman"/>
          <w:b w:val="false"/>
          <w:i w:val="false"/>
          <w:color w:val="000000"/>
          <w:sz w:val="28"/>
        </w:rPr>
        <w:t>
-------------------------------------------------------------------
</w:t>
      </w:r>
      <w:r>
        <w:br/>
      </w:r>
      <w:r>
        <w:rPr>
          <w:rFonts w:ascii="Times New Roman"/>
          <w:b w:val="false"/>
          <w:i w:val="false"/>
          <w:color w:val="000000"/>
          <w:sz w:val="28"/>
        </w:rPr>
        <w:t>
  1.    МВД Республики Казахстан  Все виды криминалистических
</w:t>
      </w:r>
      <w:r>
        <w:br/>
      </w:r>
      <w:r>
        <w:rPr>
          <w:rFonts w:ascii="Times New Roman"/>
          <w:b w:val="false"/>
          <w:i w:val="false"/>
          <w:color w:val="000000"/>
          <w:sz w:val="28"/>
        </w:rPr>
        <w:t>
                                  и специальных экспертиз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УВД г. Алматы             Осмотр мест происшествий,
</w:t>
      </w:r>
      <w:r>
        <w:br/>
      </w:r>
      <w:r>
        <w:rPr>
          <w:rFonts w:ascii="Times New Roman"/>
          <w:b w:val="false"/>
          <w:i w:val="false"/>
          <w:color w:val="000000"/>
          <w:sz w:val="28"/>
        </w:rPr>
        <w:t>
                                  исследование холодного
</w:t>
      </w:r>
      <w:r>
        <w:br/>
      </w:r>
      <w:r>
        <w:rPr>
          <w:rFonts w:ascii="Times New Roman"/>
          <w:b w:val="false"/>
          <w:i w:val="false"/>
          <w:color w:val="000000"/>
          <w:sz w:val="28"/>
        </w:rPr>
        <w:t>
                                  оружия, дактилоскопическая,
</w:t>
      </w:r>
      <w:r>
        <w:br/>
      </w:r>
      <w:r>
        <w:rPr>
          <w:rFonts w:ascii="Times New Roman"/>
          <w:b w:val="false"/>
          <w:i w:val="false"/>
          <w:color w:val="000000"/>
          <w:sz w:val="28"/>
        </w:rPr>
        <w:t>
                                  трасологическая,
</w:t>
      </w:r>
      <w:r>
        <w:br/>
      </w:r>
      <w:r>
        <w:rPr>
          <w:rFonts w:ascii="Times New Roman"/>
          <w:b w:val="false"/>
          <w:i w:val="false"/>
          <w:color w:val="000000"/>
          <w:sz w:val="28"/>
        </w:rPr>
        <w:t>
                                  баллистическая, физико-
</w:t>
      </w:r>
      <w:r>
        <w:br/>
      </w:r>
      <w:r>
        <w:rPr>
          <w:rFonts w:ascii="Times New Roman"/>
          <w:b w:val="false"/>
          <w:i w:val="false"/>
          <w:color w:val="000000"/>
          <w:sz w:val="28"/>
        </w:rPr>
        <w:t>
                                  химическая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УВД Восточно-             Осмотр мест происшествий,
</w:t>
      </w:r>
      <w:r>
        <w:br/>
      </w:r>
      <w:r>
        <w:rPr>
          <w:rFonts w:ascii="Times New Roman"/>
          <w:b w:val="false"/>
          <w:i w:val="false"/>
          <w:color w:val="000000"/>
          <w:sz w:val="28"/>
        </w:rPr>
        <w:t>
        Казахстанской             исследование холодного
</w:t>
      </w:r>
      <w:r>
        <w:br/>
      </w:r>
      <w:r>
        <w:rPr>
          <w:rFonts w:ascii="Times New Roman"/>
          <w:b w:val="false"/>
          <w:i w:val="false"/>
          <w:color w:val="000000"/>
          <w:sz w:val="28"/>
        </w:rPr>
        <w:t>
        области                   оружия, дактилоскопическая,
</w:t>
      </w:r>
      <w:r>
        <w:br/>
      </w:r>
      <w:r>
        <w:rPr>
          <w:rFonts w:ascii="Times New Roman"/>
          <w:b w:val="false"/>
          <w:i w:val="false"/>
          <w:color w:val="000000"/>
          <w:sz w:val="28"/>
        </w:rPr>
        <w:t>
                                  трасологическая, пищевая.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УВД Карагандинской        Осмотр мест происшествий,
</w:t>
      </w:r>
      <w:r>
        <w:br/>
      </w:r>
      <w:r>
        <w:rPr>
          <w:rFonts w:ascii="Times New Roman"/>
          <w:b w:val="false"/>
          <w:i w:val="false"/>
          <w:color w:val="000000"/>
          <w:sz w:val="28"/>
        </w:rPr>
        <w:t>
        области                   исследование холодного
</w:t>
      </w:r>
      <w:r>
        <w:br/>
      </w:r>
      <w:r>
        <w:rPr>
          <w:rFonts w:ascii="Times New Roman"/>
          <w:b w:val="false"/>
          <w:i w:val="false"/>
          <w:color w:val="000000"/>
          <w:sz w:val="28"/>
        </w:rPr>
        <w:t>
                                  оружия, дактилоскопическая,
</w:t>
      </w:r>
      <w:r>
        <w:br/>
      </w:r>
      <w:r>
        <w:rPr>
          <w:rFonts w:ascii="Times New Roman"/>
          <w:b w:val="false"/>
          <w:i w:val="false"/>
          <w:color w:val="000000"/>
          <w:sz w:val="28"/>
        </w:rPr>
        <w:t>
                                  химическая, пищевая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УВД Павлодарской          Осмотр мест происшествий,
</w:t>
      </w:r>
      <w:r>
        <w:br/>
      </w:r>
      <w:r>
        <w:rPr>
          <w:rFonts w:ascii="Times New Roman"/>
          <w:b w:val="false"/>
          <w:i w:val="false"/>
          <w:color w:val="000000"/>
          <w:sz w:val="28"/>
        </w:rPr>
        <w:t>
        области                   исследование холодного
</w:t>
      </w:r>
      <w:r>
        <w:br/>
      </w:r>
      <w:r>
        <w:rPr>
          <w:rFonts w:ascii="Times New Roman"/>
          <w:b w:val="false"/>
          <w:i w:val="false"/>
          <w:color w:val="000000"/>
          <w:sz w:val="28"/>
        </w:rPr>
        <w:t>
                                  оружия, дактилоскопическая,
</w:t>
      </w:r>
      <w:r>
        <w:br/>
      </w:r>
      <w:r>
        <w:rPr>
          <w:rFonts w:ascii="Times New Roman"/>
          <w:b w:val="false"/>
          <w:i w:val="false"/>
          <w:color w:val="000000"/>
          <w:sz w:val="28"/>
        </w:rPr>
        <w:t>
                                  трасологическая
</w:t>
      </w:r>
    </w:p>
    <w:p>
      <w:pPr>
        <w:spacing w:after="0"/>
        <w:ind w:left="0"/>
        <w:jc w:val="both"/>
      </w:pPr>
      <w:r>
        <w:rPr>
          <w:rFonts w:ascii="Times New Roman"/>
          <w:b w:val="false"/>
          <w:i w:val="false"/>
          <w:color w:val="000000"/>
          <w:sz w:val="28"/>
        </w:rPr>
        <w:t>
  6.    УВД Западно-              Осмотр мест происшествий,
</w:t>
      </w:r>
      <w:r>
        <w:br/>
      </w:r>
      <w:r>
        <w:rPr>
          <w:rFonts w:ascii="Times New Roman"/>
          <w:b w:val="false"/>
          <w:i w:val="false"/>
          <w:color w:val="000000"/>
          <w:sz w:val="28"/>
        </w:rPr>
        <w:t>
        Казахстанской             исследование холодного
</w:t>
      </w:r>
      <w:r>
        <w:br/>
      </w:r>
      <w:r>
        <w:rPr>
          <w:rFonts w:ascii="Times New Roman"/>
          <w:b w:val="false"/>
          <w:i w:val="false"/>
          <w:color w:val="000000"/>
          <w:sz w:val="28"/>
        </w:rPr>
        <w:t>
        области                   оружия, дактилоскопическая,
</w:t>
      </w:r>
      <w:r>
        <w:br/>
      </w:r>
      <w:r>
        <w:rPr>
          <w:rFonts w:ascii="Times New Roman"/>
          <w:b w:val="false"/>
          <w:i w:val="false"/>
          <w:color w:val="000000"/>
          <w:sz w:val="28"/>
        </w:rPr>
        <w:t>
                                  физико-химическая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УВД Акмолинской           Осмотр мест происшествий,
</w:t>
      </w:r>
      <w:r>
        <w:br/>
      </w:r>
      <w:r>
        <w:rPr>
          <w:rFonts w:ascii="Times New Roman"/>
          <w:b w:val="false"/>
          <w:i w:val="false"/>
          <w:color w:val="000000"/>
          <w:sz w:val="28"/>
        </w:rPr>
        <w:t>
        области                   исследование холодного оружия,
</w:t>
      </w:r>
      <w:r>
        <w:br/>
      </w:r>
      <w:r>
        <w:rPr>
          <w:rFonts w:ascii="Times New Roman"/>
          <w:b w:val="false"/>
          <w:i w:val="false"/>
          <w:color w:val="000000"/>
          <w:sz w:val="28"/>
        </w:rPr>
        <w:t>
                                  дактилоскопическая,
</w:t>
      </w:r>
      <w:r>
        <w:br/>
      </w:r>
      <w:r>
        <w:rPr>
          <w:rFonts w:ascii="Times New Roman"/>
          <w:b w:val="false"/>
          <w:i w:val="false"/>
          <w:color w:val="000000"/>
          <w:sz w:val="28"/>
        </w:rPr>
        <w:t>
                                  биологическая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УВД Шымкентской           Осмотр мест происшествий,
</w:t>
      </w:r>
      <w:r>
        <w:br/>
      </w:r>
      <w:r>
        <w:rPr>
          <w:rFonts w:ascii="Times New Roman"/>
          <w:b w:val="false"/>
          <w:i w:val="false"/>
          <w:color w:val="000000"/>
          <w:sz w:val="28"/>
        </w:rPr>
        <w:t>
        области                   исследование холодного
</w:t>
      </w:r>
      <w:r>
        <w:br/>
      </w:r>
      <w:r>
        <w:rPr>
          <w:rFonts w:ascii="Times New Roman"/>
          <w:b w:val="false"/>
          <w:i w:val="false"/>
          <w:color w:val="000000"/>
          <w:sz w:val="28"/>
        </w:rPr>
        <w:t>
                                  оружия, дактилоскопическая,
</w:t>
      </w:r>
      <w:r>
        <w:br/>
      </w:r>
      <w:r>
        <w:rPr>
          <w:rFonts w:ascii="Times New Roman"/>
          <w:b w:val="false"/>
          <w:i w:val="false"/>
          <w:color w:val="000000"/>
          <w:sz w:val="28"/>
        </w:rPr>
        <w:t>
                                  трасологическая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5а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кустовых (базовых) экспертно-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криминалистических отделов МВД, УВД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обслуживаемых ими органов внутренних дел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NN пп| МВД, УВД, где функционирует|   Обслуживаемые органы
</w:t>
      </w:r>
      <w:r>
        <w:br/>
      </w:r>
      <w:r>
        <w:rPr>
          <w:rFonts w:ascii="Times New Roman"/>
          <w:b w:val="false"/>
          <w:i w:val="false"/>
          <w:color w:val="000000"/>
          <w:sz w:val="28"/>
        </w:rPr>
        <w:t>
     |   кустовая лаборатория     |     внутренних дел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1.    МВД Республики Казахстан    МВД Республики Казахстан
</w:t>
      </w:r>
      <w:r>
        <w:br/>
      </w:r>
      <w:r>
        <w:rPr>
          <w:rFonts w:ascii="Times New Roman"/>
          <w:b w:val="false"/>
          <w:i w:val="false"/>
          <w:color w:val="000000"/>
          <w:sz w:val="28"/>
        </w:rPr>
        <w:t>
        Взрывотехническая           УВД г.Алматы
</w:t>
      </w:r>
      <w:r>
        <w:br/>
      </w:r>
      <w:r>
        <w:rPr>
          <w:rFonts w:ascii="Times New Roman"/>
          <w:b w:val="false"/>
          <w:i w:val="false"/>
          <w:color w:val="000000"/>
          <w:sz w:val="28"/>
        </w:rPr>
        <w:t>
        лаборатория                 УВД Актюбинской области
</w:t>
      </w:r>
      <w:r>
        <w:br/>
      </w:r>
      <w:r>
        <w:rPr>
          <w:rFonts w:ascii="Times New Roman"/>
          <w:b w:val="false"/>
          <w:i w:val="false"/>
          <w:color w:val="000000"/>
          <w:sz w:val="28"/>
        </w:rPr>
        <w:t>
                                    УВД Алматинской области
</w:t>
      </w:r>
      <w:r>
        <w:br/>
      </w:r>
      <w:r>
        <w:rPr>
          <w:rFonts w:ascii="Times New Roman"/>
          <w:b w:val="false"/>
          <w:i w:val="false"/>
          <w:color w:val="000000"/>
          <w:sz w:val="28"/>
        </w:rPr>
        <w:t>
                                    УВД Атырауской области
</w:t>
      </w:r>
      <w:r>
        <w:br/>
      </w:r>
      <w:r>
        <w:rPr>
          <w:rFonts w:ascii="Times New Roman"/>
          <w:b w:val="false"/>
          <w:i w:val="false"/>
          <w:color w:val="000000"/>
          <w:sz w:val="28"/>
        </w:rPr>
        <w:t>
                                    УВД Жамбылской области
</w:t>
      </w:r>
      <w:r>
        <w:br/>
      </w:r>
      <w:r>
        <w:rPr>
          <w:rFonts w:ascii="Times New Roman"/>
          <w:b w:val="false"/>
          <w:i w:val="false"/>
          <w:color w:val="000000"/>
          <w:sz w:val="28"/>
        </w:rPr>
        <w:t>
                                    УВД Кзыл-Ординской области
</w:t>
      </w:r>
      <w:r>
        <w:br/>
      </w:r>
      <w:r>
        <w:rPr>
          <w:rFonts w:ascii="Times New Roman"/>
          <w:b w:val="false"/>
          <w:i w:val="false"/>
          <w:color w:val="000000"/>
          <w:sz w:val="28"/>
        </w:rPr>
        <w:t>
                                    УВД Мангистауской области
</w:t>
      </w:r>
      <w:r>
        <w:br/>
      </w:r>
      <w:r>
        <w:rPr>
          <w:rFonts w:ascii="Times New Roman"/>
          <w:b w:val="false"/>
          <w:i w:val="false"/>
          <w:color w:val="000000"/>
          <w:sz w:val="28"/>
        </w:rPr>
        <w:t>
                                    УВД Талдыкорганской области
</w:t>
      </w:r>
      <w:r>
        <w:br/>
      </w:r>
      <w:r>
        <w:rPr>
          <w:rFonts w:ascii="Times New Roman"/>
          <w:b w:val="false"/>
          <w:i w:val="false"/>
          <w:color w:val="000000"/>
          <w:sz w:val="28"/>
        </w:rPr>
        <w:t>
                                    УВД Западно-Казахстанской обл.
</w:t>
      </w:r>
      <w:r>
        <w:br/>
      </w:r>
      <w:r>
        <w:rPr>
          <w:rFonts w:ascii="Times New Roman"/>
          <w:b w:val="false"/>
          <w:i w:val="false"/>
          <w:color w:val="000000"/>
          <w:sz w:val="28"/>
        </w:rPr>
        <w:t>
                                    УВД Ю-Казахстанской области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УВД Карагандинской          УВД Карагандинской области
</w:t>
      </w:r>
      <w:r>
        <w:br/>
      </w:r>
      <w:r>
        <w:rPr>
          <w:rFonts w:ascii="Times New Roman"/>
          <w:b w:val="false"/>
          <w:i w:val="false"/>
          <w:color w:val="000000"/>
          <w:sz w:val="28"/>
        </w:rPr>
        <w:t>
        области                     УВД В-Казахстанской
</w:t>
      </w:r>
      <w:r>
        <w:br/>
      </w:r>
      <w:r>
        <w:rPr>
          <w:rFonts w:ascii="Times New Roman"/>
          <w:b w:val="false"/>
          <w:i w:val="false"/>
          <w:color w:val="000000"/>
          <w:sz w:val="28"/>
        </w:rPr>
        <w:t>
                                    области
</w:t>
      </w:r>
    </w:p>
    <w:p>
      <w:pPr>
        <w:spacing w:after="0"/>
        <w:ind w:left="0"/>
        <w:jc w:val="both"/>
      </w:pPr>
      <w:r>
        <w:rPr>
          <w:rFonts w:ascii="Times New Roman"/>
          <w:b w:val="false"/>
          <w:i w:val="false"/>
          <w:color w:val="000000"/>
          <w:sz w:val="28"/>
        </w:rPr>
        <w:t>
        Взрывотехническая           УВД Жезказганской области
</w:t>
      </w:r>
      <w:r>
        <w:br/>
      </w:r>
      <w:r>
        <w:rPr>
          <w:rFonts w:ascii="Times New Roman"/>
          <w:b w:val="false"/>
          <w:i w:val="false"/>
          <w:color w:val="000000"/>
          <w:sz w:val="28"/>
        </w:rPr>
        <w:t>
        лаборатории                 УВД Кокчетавской области
</w:t>
      </w:r>
      <w:r>
        <w:br/>
      </w:r>
      <w:r>
        <w:rPr>
          <w:rFonts w:ascii="Times New Roman"/>
          <w:b w:val="false"/>
          <w:i w:val="false"/>
          <w:color w:val="000000"/>
          <w:sz w:val="28"/>
        </w:rPr>
        <w:t>
                                    УВД Кустанайской области
</w:t>
      </w:r>
      <w:r>
        <w:br/>
      </w:r>
      <w:r>
        <w:rPr>
          <w:rFonts w:ascii="Times New Roman"/>
          <w:b w:val="false"/>
          <w:i w:val="false"/>
          <w:color w:val="000000"/>
          <w:sz w:val="28"/>
        </w:rPr>
        <w:t>
                                    УВД Павлодарской области
</w:t>
      </w:r>
      <w:r>
        <w:br/>
      </w:r>
      <w:r>
        <w:rPr>
          <w:rFonts w:ascii="Times New Roman"/>
          <w:b w:val="false"/>
          <w:i w:val="false"/>
          <w:color w:val="000000"/>
          <w:sz w:val="28"/>
        </w:rPr>
        <w:t>
                                    УВД С-Казахстанской
</w:t>
      </w:r>
      <w:r>
        <w:br/>
      </w:r>
      <w:r>
        <w:rPr>
          <w:rFonts w:ascii="Times New Roman"/>
          <w:b w:val="false"/>
          <w:i w:val="false"/>
          <w:color w:val="000000"/>
          <w:sz w:val="28"/>
        </w:rPr>
        <w:t>
                                    области
</w:t>
      </w:r>
      <w:r>
        <w:br/>
      </w:r>
      <w:r>
        <w:rPr>
          <w:rFonts w:ascii="Times New Roman"/>
          <w:b w:val="false"/>
          <w:i w:val="false"/>
          <w:color w:val="000000"/>
          <w:sz w:val="28"/>
        </w:rPr>
        <w:t>
                                    УВД Семипалатинской области
</w:t>
      </w:r>
      <w:r>
        <w:br/>
      </w:r>
      <w:r>
        <w:rPr>
          <w:rFonts w:ascii="Times New Roman"/>
          <w:b w:val="false"/>
          <w:i w:val="false"/>
          <w:color w:val="000000"/>
          <w:sz w:val="28"/>
        </w:rPr>
        <w:t>
                                    УВД Тургайской области
</w:t>
      </w:r>
      <w:r>
        <w:br/>
      </w:r>
      <w:r>
        <w:rPr>
          <w:rFonts w:ascii="Times New Roman"/>
          <w:b w:val="false"/>
          <w:i w:val="false"/>
          <w:color w:val="000000"/>
          <w:sz w:val="28"/>
        </w:rPr>
        <w:t>
                                    УВД Целиноградской области 
</w:t>
      </w:r>
    </w:p>
    <w:p>
      <w:pPr>
        <w:spacing w:after="0"/>
        <w:ind w:left="0"/>
        <w:jc w:val="both"/>
      </w:pPr>
      <w:r>
        <w:rPr>
          <w:rFonts w:ascii="Times New Roman"/>
          <w:b w:val="false"/>
          <w:i w:val="false"/>
          <w:color w:val="000000"/>
          <w:sz w:val="28"/>
        </w:rPr>
        <w:t>
  3.    МВД Республики Казахстан    МВД Республики Казахстан
</w:t>
      </w:r>
      <w:r>
        <w:br/>
      </w:r>
      <w:r>
        <w:rPr>
          <w:rFonts w:ascii="Times New Roman"/>
          <w:b w:val="false"/>
          <w:i w:val="false"/>
          <w:color w:val="000000"/>
          <w:sz w:val="28"/>
        </w:rPr>
        <w:t>
        Кустовые: ботаническая,     Все УВД, УВДТ
</w:t>
      </w:r>
      <w:r>
        <w:br/>
      </w:r>
      <w:r>
        <w:rPr>
          <w:rFonts w:ascii="Times New Roman"/>
          <w:b w:val="false"/>
          <w:i w:val="false"/>
          <w:color w:val="000000"/>
          <w:sz w:val="28"/>
        </w:rPr>
        <w:t>
        почвоведческая,
</w:t>
      </w:r>
      <w:r>
        <w:br/>
      </w:r>
      <w:r>
        <w:rPr>
          <w:rFonts w:ascii="Times New Roman"/>
          <w:b w:val="false"/>
          <w:i w:val="false"/>
          <w:color w:val="000000"/>
          <w:sz w:val="28"/>
        </w:rPr>
        <w:t>
        фоноскопическая
</w:t>
      </w:r>
      <w:r>
        <w:br/>
      </w:r>
      <w:r>
        <w:rPr>
          <w:rFonts w:ascii="Times New Roman"/>
          <w:b w:val="false"/>
          <w:i w:val="false"/>
          <w:color w:val="000000"/>
          <w:sz w:val="28"/>
        </w:rPr>
        <w:t>
        лаборатории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ПЛАН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стажировки эксперта ____________________________________
</w:t>
      </w:r>
      <w:r>
        <w:br/>
      </w:r>
      <w:r>
        <w:rPr>
          <w:rFonts w:ascii="Times New Roman"/>
          <w:b w:val="false"/>
          <w:i w:val="false"/>
          <w:color w:val="000000"/>
          <w:sz w:val="28"/>
        </w:rPr>
        <w:t>
                          (звание, фамилия, имя, отчество)
</w:t>
      </w:r>
    </w:p>
    <w:p>
      <w:pPr>
        <w:spacing w:after="0"/>
        <w:ind w:left="0"/>
        <w:jc w:val="both"/>
      </w:pPr>
      <w:r>
        <w:rPr>
          <w:rFonts w:ascii="Times New Roman"/>
          <w:b w:val="false"/>
          <w:i w:val="false"/>
          <w:color w:val="000000"/>
          <w:sz w:val="28"/>
        </w:rPr>
        <w:t>
     в криминалистическом подразделении ______________________
</w:t>
      </w:r>
      <w:r>
        <w:br/>
      </w:r>
      <w:r>
        <w:rPr>
          <w:rFonts w:ascii="Times New Roman"/>
          <w:b w:val="false"/>
          <w:i w:val="false"/>
          <w:color w:val="000000"/>
          <w:sz w:val="28"/>
        </w:rPr>
        <w:t>
                  (министерства, управления внутренних дел)
</w:t>
      </w:r>
    </w:p>
    <w:p>
      <w:pPr>
        <w:spacing w:after="0"/>
        <w:ind w:left="0"/>
        <w:jc w:val="both"/>
      </w:pPr>
      <w:r>
        <w:rPr>
          <w:rFonts w:ascii="Times New Roman"/>
          <w:b w:val="false"/>
          <w:i w:val="false"/>
          <w:color w:val="000000"/>
          <w:sz w:val="28"/>
        </w:rPr>
        <w:t>
          Срок стажировки с _____________________19___г.
</w:t>
      </w:r>
      <w:r>
        <w:br/>
      </w:r>
      <w:r>
        <w:rPr>
          <w:rFonts w:ascii="Times New Roman"/>
          <w:b w:val="false"/>
          <w:i w:val="false"/>
          <w:color w:val="000000"/>
          <w:sz w:val="28"/>
        </w:rPr>
        <w:t>
                                    по __________19___г.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NN пп| Содержание работ|Количество|  Отметка ответственного
</w:t>
      </w:r>
      <w:r>
        <w:br/>
      </w:r>
      <w:r>
        <w:rPr>
          <w:rFonts w:ascii="Times New Roman"/>
          <w:b w:val="false"/>
          <w:i w:val="false"/>
          <w:color w:val="000000"/>
          <w:sz w:val="28"/>
        </w:rPr>
        <w:t>
          |                 |  часов   |  за проведение стажировки
</w:t>
      </w:r>
      <w:r>
        <w:br/>
      </w:r>
      <w:r>
        <w:rPr>
          <w:rFonts w:ascii="Times New Roman"/>
          <w:b w:val="false"/>
          <w:i w:val="false"/>
          <w:color w:val="000000"/>
          <w:sz w:val="28"/>
        </w:rPr>
        <w:t>
          |                 |(ориенти- |  о выполнении работы и ее
</w:t>
      </w:r>
      <w:r>
        <w:br/>
      </w:r>
      <w:r>
        <w:rPr>
          <w:rFonts w:ascii="Times New Roman"/>
          <w:b w:val="false"/>
          <w:i w:val="false"/>
          <w:color w:val="000000"/>
          <w:sz w:val="28"/>
        </w:rPr>
        <w:t>
          |                 |ровочно)  |  оценка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                 |          |
</w:t>
      </w:r>
    </w:p>
    <w:p>
      <w:pPr>
        <w:spacing w:after="0"/>
        <w:ind w:left="0"/>
        <w:jc w:val="both"/>
      </w:pPr>
      <w:r>
        <w:rPr>
          <w:rFonts w:ascii="Times New Roman"/>
          <w:b w:val="false"/>
          <w:i w:val="false"/>
          <w:color w:val="000000"/>
          <w:sz w:val="28"/>
        </w:rPr>
        <w:t>
         Ответственный
</w:t>
      </w:r>
      <w:r>
        <w:br/>
      </w:r>
      <w:r>
        <w:rPr>
          <w:rFonts w:ascii="Times New Roman"/>
          <w:b w:val="false"/>
          <w:i w:val="false"/>
          <w:color w:val="000000"/>
          <w:sz w:val="28"/>
        </w:rPr>
        <w:t>
   за проведение стажировки
</w:t>
      </w:r>
    </w:p>
    <w:p>
      <w:pPr>
        <w:spacing w:after="0"/>
        <w:ind w:left="0"/>
        <w:jc w:val="both"/>
      </w:pPr>
      <w:r>
        <w:rPr>
          <w:rFonts w:ascii="Times New Roman"/>
          <w:b w:val="false"/>
          <w:i w:val="false"/>
          <w:color w:val="000000"/>
          <w:sz w:val="28"/>
        </w:rPr>
        <w:t>
     Стажер
</w:t>
      </w:r>
    </w:p>
    <w:p>
      <w:pPr>
        <w:spacing w:after="0"/>
        <w:ind w:left="0"/>
        <w:jc w:val="both"/>
      </w:pPr>
      <w:r>
        <w:rPr>
          <w:rFonts w:ascii="Times New Roman"/>
          <w:b w:val="false"/>
          <w:i w:val="false"/>
          <w:color w:val="000000"/>
          <w:sz w:val="28"/>
        </w:rPr>
        <w:t>
                        СОГЛАСЕН
</w:t>
      </w:r>
    </w:p>
    <w:p>
      <w:pPr>
        <w:spacing w:after="0"/>
        <w:ind w:left="0"/>
        <w:jc w:val="both"/>
      </w:pPr>
      <w:r>
        <w:rPr>
          <w:rFonts w:ascii="Times New Roman"/>
          <w:b w:val="false"/>
          <w:i w:val="false"/>
          <w:color w:val="000000"/>
          <w:sz w:val="28"/>
        </w:rPr>
        <w:t>
     Начальник
</w:t>
      </w:r>
      <w:r>
        <w:br/>
      </w:r>
      <w:r>
        <w:rPr>
          <w:rFonts w:ascii="Times New Roman"/>
          <w:b w:val="false"/>
          <w:i w:val="false"/>
          <w:color w:val="000000"/>
          <w:sz w:val="28"/>
        </w:rPr>
        <w:t>
     _______________19___г.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ЗАКЛЮЧЕНИЕ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результатам стажировки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_______19__г.                           гор._____________
</w:t>
      </w:r>
    </w:p>
    <w:p>
      <w:pPr>
        <w:spacing w:after="0"/>
        <w:ind w:left="0"/>
        <w:jc w:val="both"/>
      </w:pPr>
      <w:r>
        <w:rPr>
          <w:rFonts w:ascii="Times New Roman"/>
          <w:b w:val="false"/>
          <w:i w:val="false"/>
          <w:color w:val="000000"/>
          <w:sz w:val="28"/>
        </w:rPr>
        <w:t>
     В__________________________________________________________
</w:t>
      </w:r>
      <w:r>
        <w:br/>
      </w:r>
      <w:r>
        <w:rPr>
          <w:rFonts w:ascii="Times New Roman"/>
          <w:b w:val="false"/>
          <w:i w:val="false"/>
          <w:color w:val="000000"/>
          <w:sz w:val="28"/>
        </w:rPr>
        <w:t>
                          (наименование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криминалистического подразделения)
</w:t>
      </w:r>
      <w:r>
        <w:br/>
      </w:r>
      <w:r>
        <w:rPr>
          <w:rFonts w:ascii="Times New Roman"/>
          <w:b w:val="false"/>
          <w:i w:val="false"/>
          <w:color w:val="000000"/>
          <w:sz w:val="28"/>
        </w:rPr>
        <w:t>
с_________________________по_________________19__г.
</w:t>
      </w:r>
      <w:r>
        <w:br/>
      </w:r>
      <w:r>
        <w:rPr>
          <w:rFonts w:ascii="Times New Roman"/>
          <w:b w:val="false"/>
          <w:i w:val="false"/>
          <w:color w:val="000000"/>
          <w:sz w:val="28"/>
        </w:rPr>
        <w:t>
проходил стажировку_____________________________________________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(должность, место работы, звание, фамилия, имя, отчество)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За время стажировки тов.__________________________ выполнил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(перечислить экспертизы и исследования)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ВЫВОДЫ:
</w:t>
      </w:r>
      <w:r>
        <w:br/>
      </w:r>
      <w:r>
        <w:rPr>
          <w:rFonts w:ascii="Times New Roman"/>
          <w:b w:val="false"/>
          <w:i w:val="false"/>
          <w:color w:val="000000"/>
          <w:sz w:val="28"/>
        </w:rPr>
        <w:t>
     Тов. __________________________________обладает необходимыми
</w:t>
      </w:r>
      <w:r>
        <w:br/>
      </w:r>
      <w:r>
        <w:rPr>
          <w:rFonts w:ascii="Times New Roman"/>
          <w:b w:val="false"/>
          <w:i w:val="false"/>
          <w:color w:val="000000"/>
          <w:sz w:val="28"/>
        </w:rPr>
        <w:t>
теоретическими знаниями и практическими навыками в производстве
</w:t>
      </w:r>
      <w:r>
        <w:br/>
      </w:r>
      <w:r>
        <w:rPr>
          <w:rFonts w:ascii="Times New Roman"/>
          <w:b w:val="false"/>
          <w:i w:val="false"/>
          <w:color w:val="000000"/>
          <w:sz w:val="28"/>
        </w:rPr>
        <w:t>
следующих видов экспертиз:______________________________________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Замечания и рекомендации:__________________________________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Ответственный
</w:t>
      </w:r>
      <w:r>
        <w:br/>
      </w:r>
      <w:r>
        <w:rPr>
          <w:rFonts w:ascii="Times New Roman"/>
          <w:b w:val="false"/>
          <w:i w:val="false"/>
          <w:color w:val="000000"/>
          <w:sz w:val="28"/>
        </w:rPr>
        <w:t>
 за проведение стажировки
</w:t>
      </w:r>
    </w:p>
    <w:p>
      <w:pPr>
        <w:spacing w:after="0"/>
        <w:ind w:left="0"/>
        <w:jc w:val="both"/>
      </w:pPr>
      <w:r>
        <w:rPr>
          <w:rFonts w:ascii="Times New Roman"/>
          <w:b w:val="false"/>
          <w:i w:val="false"/>
          <w:color w:val="000000"/>
          <w:sz w:val="28"/>
        </w:rPr>
        <w:t>
            СОГЛАСЕН
</w:t>
      </w:r>
    </w:p>
    <w:p>
      <w:pPr>
        <w:spacing w:after="0"/>
        <w:ind w:left="0"/>
        <w:jc w:val="both"/>
      </w:pPr>
      <w:r>
        <w:rPr>
          <w:rFonts w:ascii="Times New Roman"/>
          <w:b w:val="false"/>
          <w:i w:val="false"/>
          <w:color w:val="000000"/>
          <w:sz w:val="28"/>
        </w:rPr>
        <w:t>
     Начальник
</w:t>
      </w:r>
      <w:r>
        <w:br/>
      </w:r>
      <w:r>
        <w:rPr>
          <w:rFonts w:ascii="Times New Roman"/>
          <w:b w:val="false"/>
          <w:i w:val="false"/>
          <w:color w:val="000000"/>
          <w:sz w:val="28"/>
        </w:rPr>
        <w:t>
     ________________19___г.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заседания экзаменационной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______________19___г.                   гор._____________
</w:t>
      </w:r>
    </w:p>
    <w:p>
      <w:pPr>
        <w:spacing w:after="0"/>
        <w:ind w:left="0"/>
        <w:jc w:val="both"/>
      </w:pPr>
      <w:r>
        <w:rPr>
          <w:rFonts w:ascii="Times New Roman"/>
          <w:b w:val="false"/>
          <w:i w:val="false"/>
          <w:color w:val="000000"/>
          <w:sz w:val="28"/>
        </w:rPr>
        <w:t>
     Экзаменационная комиссия в составе председателя 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и членов 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приняла экзамен у 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(должность, место работы, звание, фамилия, имя, отчество)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Тов. ___________________________показал следующие знания:
</w:t>
      </w:r>
    </w:p>
    <w:p>
      <w:pPr>
        <w:spacing w:after="0"/>
        <w:ind w:left="0"/>
        <w:jc w:val="both"/>
      </w:pPr>
      <w:r>
        <w:rPr>
          <w:rFonts w:ascii="Times New Roman"/>
          <w:b w:val="false"/>
          <w:i w:val="false"/>
          <w:color w:val="000000"/>
          <w:sz w:val="28"/>
        </w:rPr>
        <w:t>
    Судебная фотография             _______________________
</w:t>
      </w:r>
      <w:r>
        <w:br/>
      </w:r>
      <w:r>
        <w:rPr>
          <w:rFonts w:ascii="Times New Roman"/>
          <w:b w:val="false"/>
          <w:i w:val="false"/>
          <w:color w:val="000000"/>
          <w:sz w:val="28"/>
        </w:rPr>
        <w:t>
    Дактилоскопия                   _______________________
</w:t>
      </w:r>
      <w:r>
        <w:br/>
      </w:r>
      <w:r>
        <w:rPr>
          <w:rFonts w:ascii="Times New Roman"/>
          <w:b w:val="false"/>
          <w:i w:val="false"/>
          <w:color w:val="000000"/>
          <w:sz w:val="28"/>
        </w:rPr>
        <w:t>
    Почерковедение                  _______________________
</w:t>
      </w:r>
      <w:r>
        <w:br/>
      </w:r>
      <w:r>
        <w:rPr>
          <w:rFonts w:ascii="Times New Roman"/>
          <w:b w:val="false"/>
          <w:i w:val="false"/>
          <w:color w:val="000000"/>
          <w:sz w:val="28"/>
        </w:rPr>
        <w:t>
    Техническое исследование
</w:t>
      </w:r>
      <w:r>
        <w:br/>
      </w:r>
      <w:r>
        <w:rPr>
          <w:rFonts w:ascii="Times New Roman"/>
          <w:b w:val="false"/>
          <w:i w:val="false"/>
          <w:color w:val="000000"/>
          <w:sz w:val="28"/>
        </w:rPr>
        <w:t>
    документов                      _______________________
</w:t>
      </w:r>
      <w:r>
        <w:br/>
      </w:r>
      <w:r>
        <w:rPr>
          <w:rFonts w:ascii="Times New Roman"/>
          <w:b w:val="false"/>
          <w:i w:val="false"/>
          <w:color w:val="000000"/>
          <w:sz w:val="28"/>
        </w:rPr>
        <w:t>
    Трасология (следоведение)       _______________________
</w:t>
      </w:r>
      <w:r>
        <w:br/>
      </w:r>
      <w:r>
        <w:rPr>
          <w:rFonts w:ascii="Times New Roman"/>
          <w:b w:val="false"/>
          <w:i w:val="false"/>
          <w:color w:val="000000"/>
          <w:sz w:val="28"/>
        </w:rPr>
        <w:t>
    Судебная баллистика             _______________________
</w:t>
      </w:r>
    </w:p>
    <w:p>
      <w:pPr>
        <w:spacing w:after="0"/>
        <w:ind w:left="0"/>
        <w:jc w:val="both"/>
      </w:pPr>
      <w:r>
        <w:rPr>
          <w:rFonts w:ascii="Times New Roman"/>
          <w:b w:val="false"/>
          <w:i w:val="false"/>
          <w:color w:val="000000"/>
          <w:sz w:val="28"/>
        </w:rPr>
        <w:t>
          Председатель
</w:t>
      </w:r>
      <w:r>
        <w:br/>
      </w:r>
      <w:r>
        <w:rPr>
          <w:rFonts w:ascii="Times New Roman"/>
          <w:b w:val="false"/>
          <w:i w:val="false"/>
          <w:color w:val="000000"/>
          <w:sz w:val="28"/>
        </w:rPr>
        <w:t>
     экзаменационной комиссии       _______________________
</w:t>
      </w:r>
    </w:p>
    <w:p>
      <w:pPr>
        <w:spacing w:after="0"/>
        <w:ind w:left="0"/>
        <w:jc w:val="both"/>
      </w:pPr>
      <w:r>
        <w:rPr>
          <w:rFonts w:ascii="Times New Roman"/>
          <w:b w:val="false"/>
          <w:i w:val="false"/>
          <w:color w:val="000000"/>
          <w:sz w:val="28"/>
        </w:rPr>
        <w:t>
                 Члены:             _______________________
</w:t>
      </w:r>
      <w:r>
        <w:br/>
      </w:r>
      <w:r>
        <w:rPr>
          <w:rFonts w:ascii="Times New Roman"/>
          <w:b w:val="false"/>
          <w:i w:val="false"/>
          <w:color w:val="000000"/>
          <w:sz w:val="28"/>
        </w:rPr>
        <w:t>
                                    _______________________
</w:t>
      </w:r>
      <w:r>
        <w:br/>
      </w:r>
      <w:r>
        <w:rPr>
          <w:rFonts w:ascii="Times New Roman"/>
          <w:b w:val="false"/>
          <w:i w:val="false"/>
          <w:color w:val="000000"/>
          <w:sz w:val="28"/>
        </w:rPr>
        <w:t>
                                    _______________________
</w:t>
      </w:r>
      <w:r>
        <w:br/>
      </w:r>
      <w:r>
        <w:rPr>
          <w:rFonts w:ascii="Times New Roman"/>
          <w:b w:val="false"/>
          <w:i w:val="false"/>
          <w:color w:val="000000"/>
          <w:sz w:val="28"/>
        </w:rPr>
        <w:t>
                                    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экзаменационной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________________19___г.
</w:t>
      </w:r>
    </w:p>
    <w:p>
      <w:pPr>
        <w:spacing w:after="0"/>
        <w:ind w:left="0"/>
        <w:jc w:val="both"/>
      </w:pPr>
      <w:r>
        <w:rPr>
          <w:rFonts w:ascii="Times New Roman"/>
          <w:b w:val="false"/>
          <w:i w:val="false"/>
          <w:color w:val="000000"/>
          <w:sz w:val="28"/>
        </w:rPr>
        <w:t>
     Комиссия в составе начальника (заместителя)_________________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экспертно-криминалистического подразделения)
</w:t>
      </w:r>
      <w:r>
        <w:br/>
      </w:r>
      <w:r>
        <w:rPr>
          <w:rFonts w:ascii="Times New Roman"/>
          <w:b w:val="false"/>
          <w:i w:val="false"/>
          <w:color w:val="000000"/>
          <w:sz w:val="28"/>
        </w:rPr>
        <w:t>
___________________________________________________председатель
</w:t>
      </w:r>
      <w:r>
        <w:br/>
      </w:r>
      <w:r>
        <w:rPr>
          <w:rFonts w:ascii="Times New Roman"/>
          <w:b w:val="false"/>
          <w:i w:val="false"/>
          <w:color w:val="000000"/>
          <w:sz w:val="28"/>
        </w:rPr>
        <w:t>
                  (звание, фамилия, имя, отчество)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_____________________________________________________________члены
</w:t>
      </w:r>
      <w:r>
        <w:br/>
      </w:r>
      <w:r>
        <w:rPr>
          <w:rFonts w:ascii="Times New Roman"/>
          <w:b w:val="false"/>
          <w:i w:val="false"/>
          <w:color w:val="000000"/>
          <w:sz w:val="28"/>
        </w:rPr>
        <w:t>
приняла экзамены у _______________________________________________
</w:t>
      </w:r>
      <w:r>
        <w:br/>
      </w:r>
      <w:r>
        <w:rPr>
          <w:rFonts w:ascii="Times New Roman"/>
          <w:b w:val="false"/>
          <w:i w:val="false"/>
          <w:color w:val="000000"/>
          <w:sz w:val="28"/>
        </w:rPr>
        <w:t>
                   (должность, звание, фамилия, имя, отчество)
</w:t>
      </w:r>
      <w:r>
        <w:br/>
      </w:r>
      <w:r>
        <w:rPr>
          <w:rFonts w:ascii="Times New Roman"/>
          <w:b w:val="false"/>
          <w:i w:val="false"/>
          <w:color w:val="000000"/>
          <w:sz w:val="28"/>
        </w:rPr>
        <w:t>
по курсу правовой, теоретической и практической подготовки
</w:t>
      </w:r>
      <w:r>
        <w:br/>
      </w:r>
      <w:r>
        <w:rPr>
          <w:rFonts w:ascii="Times New Roman"/>
          <w:b w:val="false"/>
          <w:i w:val="false"/>
          <w:color w:val="000000"/>
          <w:sz w:val="28"/>
        </w:rPr>
        <w:t>
специалиста-криминалиста.
</w:t>
      </w:r>
    </w:p>
    <w:p>
      <w:pPr>
        <w:spacing w:after="0"/>
        <w:ind w:left="0"/>
        <w:jc w:val="both"/>
      </w:pPr>
      <w:r>
        <w:rPr>
          <w:rFonts w:ascii="Times New Roman"/>
          <w:b w:val="false"/>
          <w:i w:val="false"/>
          <w:color w:val="000000"/>
          <w:sz w:val="28"/>
        </w:rPr>
        <w:t>
     При этом тов. ______________________________показал следующие
</w:t>
      </w:r>
      <w:r>
        <w:br/>
      </w:r>
      <w:r>
        <w:rPr>
          <w:rFonts w:ascii="Times New Roman"/>
          <w:b w:val="false"/>
          <w:i w:val="false"/>
          <w:color w:val="000000"/>
          <w:sz w:val="28"/>
        </w:rPr>
        <w:t>
знания:
</w:t>
      </w:r>
    </w:p>
    <w:p>
      <w:pPr>
        <w:spacing w:after="0"/>
        <w:ind w:left="0"/>
        <w:jc w:val="both"/>
      </w:pPr>
      <w:r>
        <w:rPr>
          <w:rFonts w:ascii="Times New Roman"/>
          <w:b w:val="false"/>
          <w:i w:val="false"/>
          <w:color w:val="000000"/>
          <w:sz w:val="28"/>
        </w:rPr>
        <w:t>
Основы уголовно-процессуального
</w:t>
      </w:r>
      <w:r>
        <w:br/>
      </w:r>
      <w:r>
        <w:rPr>
          <w:rFonts w:ascii="Times New Roman"/>
          <w:b w:val="false"/>
          <w:i w:val="false"/>
          <w:color w:val="000000"/>
          <w:sz w:val="28"/>
        </w:rPr>
        <w:t>
законодательства                        _________________
</w:t>
      </w:r>
      <w:r>
        <w:br/>
      </w:r>
      <w:r>
        <w:rPr>
          <w:rFonts w:ascii="Times New Roman"/>
          <w:b w:val="false"/>
          <w:i w:val="false"/>
          <w:color w:val="000000"/>
          <w:sz w:val="28"/>
        </w:rPr>
        <w:t>
                                             (оценка)
</w:t>
      </w:r>
    </w:p>
    <w:p>
      <w:pPr>
        <w:spacing w:after="0"/>
        <w:ind w:left="0"/>
        <w:jc w:val="both"/>
      </w:pPr>
      <w:r>
        <w:rPr>
          <w:rFonts w:ascii="Times New Roman"/>
          <w:b w:val="false"/>
          <w:i w:val="false"/>
          <w:color w:val="000000"/>
          <w:sz w:val="28"/>
        </w:rPr>
        <w:t>
Теория и практика участия в осмотрах
</w:t>
      </w:r>
      <w:r>
        <w:br/>
      </w:r>
      <w:r>
        <w:rPr>
          <w:rFonts w:ascii="Times New Roman"/>
          <w:b w:val="false"/>
          <w:i w:val="false"/>
          <w:color w:val="000000"/>
          <w:sz w:val="28"/>
        </w:rPr>
        <w:t>
мест происшествий и иных
</w:t>
      </w:r>
      <w:r>
        <w:br/>
      </w:r>
      <w:r>
        <w:rPr>
          <w:rFonts w:ascii="Times New Roman"/>
          <w:b w:val="false"/>
          <w:i w:val="false"/>
          <w:color w:val="000000"/>
          <w:sz w:val="28"/>
        </w:rPr>
        <w:t>
следственных действиях                  _____________________
</w:t>
      </w:r>
    </w:p>
    <w:p>
      <w:pPr>
        <w:spacing w:after="0"/>
        <w:ind w:left="0"/>
        <w:jc w:val="both"/>
      </w:pPr>
      <w:r>
        <w:rPr>
          <w:rFonts w:ascii="Times New Roman"/>
          <w:b w:val="false"/>
          <w:i w:val="false"/>
          <w:color w:val="000000"/>
          <w:sz w:val="28"/>
        </w:rPr>
        <w:t>
Теория и практика применения
</w:t>
      </w:r>
      <w:r>
        <w:br/>
      </w:r>
      <w:r>
        <w:rPr>
          <w:rFonts w:ascii="Times New Roman"/>
          <w:b w:val="false"/>
          <w:i w:val="false"/>
          <w:color w:val="000000"/>
          <w:sz w:val="28"/>
        </w:rPr>
        <w:t>
криминалистических средств
</w:t>
      </w:r>
      <w:r>
        <w:br/>
      </w:r>
      <w:r>
        <w:rPr>
          <w:rFonts w:ascii="Times New Roman"/>
          <w:b w:val="false"/>
          <w:i w:val="false"/>
          <w:color w:val="000000"/>
          <w:sz w:val="28"/>
        </w:rPr>
        <w:t>
и методов по заданиям
</w:t>
      </w:r>
      <w:r>
        <w:br/>
      </w:r>
      <w:r>
        <w:rPr>
          <w:rFonts w:ascii="Times New Roman"/>
          <w:b w:val="false"/>
          <w:i w:val="false"/>
          <w:color w:val="000000"/>
          <w:sz w:val="28"/>
        </w:rPr>
        <w:t>
оперативно-розыскных
</w:t>
      </w:r>
      <w:r>
        <w:br/>
      </w:r>
      <w:r>
        <w:rPr>
          <w:rFonts w:ascii="Times New Roman"/>
          <w:b w:val="false"/>
          <w:i w:val="false"/>
          <w:color w:val="000000"/>
          <w:sz w:val="28"/>
        </w:rPr>
        <w:t>
подразделений                           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ЗАКЛЮЧЕНИЕ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результатов экзаменов тов. _____________________
</w:t>
      </w:r>
      <w:r>
        <w:br/>
      </w:r>
      <w:r>
        <w:rPr>
          <w:rFonts w:ascii="Times New Roman"/>
          <w:b w:val="false"/>
          <w:i w:val="false"/>
          <w:color w:val="000000"/>
          <w:sz w:val="28"/>
        </w:rPr>
        <w:t>
_______________________разрешается самостоятельное участие в
</w:t>
      </w:r>
      <w:r>
        <w:br/>
      </w:r>
      <w:r>
        <w:rPr>
          <w:rFonts w:ascii="Times New Roman"/>
          <w:b w:val="false"/>
          <w:i w:val="false"/>
          <w:color w:val="000000"/>
          <w:sz w:val="28"/>
        </w:rPr>
        <w:t>
осмотрах
</w:t>
      </w:r>
      <w:r>
        <w:br/>
      </w:r>
      <w:r>
        <w:rPr>
          <w:rFonts w:ascii="Times New Roman"/>
          <w:b w:val="false"/>
          <w:i w:val="false"/>
          <w:color w:val="000000"/>
          <w:sz w:val="28"/>
        </w:rPr>
        <w:t>
мест происшествий и иных следственных действиях,  применение 
</w:t>
      </w:r>
      <w:r>
        <w:br/>
      </w:r>
      <w:r>
        <w:rPr>
          <w:rFonts w:ascii="Times New Roman"/>
          <w:b w:val="false"/>
          <w:i w:val="false"/>
          <w:color w:val="000000"/>
          <w:sz w:val="28"/>
        </w:rPr>
        <w:t>
криминалистических средств и методов по заданиям
</w:t>
      </w:r>
      <w:r>
        <w:br/>
      </w:r>
      <w:r>
        <w:rPr>
          <w:rFonts w:ascii="Times New Roman"/>
          <w:b w:val="false"/>
          <w:i w:val="false"/>
          <w:color w:val="000000"/>
          <w:sz w:val="28"/>
        </w:rPr>
        <w:t>
оперативно-розыскных подразделений.
</w:t>
      </w:r>
    </w:p>
    <w:p>
      <w:pPr>
        <w:spacing w:after="0"/>
        <w:ind w:left="0"/>
        <w:jc w:val="both"/>
      </w:pPr>
      <w:r>
        <w:rPr>
          <w:rFonts w:ascii="Times New Roman"/>
          <w:b w:val="false"/>
          <w:i w:val="false"/>
          <w:color w:val="000000"/>
          <w:sz w:val="28"/>
        </w:rPr>
        <w:t>
     Председатель комиссии       _____________________________
</w:t>
      </w:r>
      <w:r>
        <w:br/>
      </w:r>
      <w:r>
        <w:rPr>
          <w:rFonts w:ascii="Times New Roman"/>
          <w:b w:val="false"/>
          <w:i w:val="false"/>
          <w:color w:val="000000"/>
          <w:sz w:val="28"/>
        </w:rPr>
        <w:t>
                               (звание, фамилия, имя, отчество)
</w:t>
      </w:r>
    </w:p>
    <w:p>
      <w:pPr>
        <w:spacing w:after="0"/>
        <w:ind w:left="0"/>
        <w:jc w:val="both"/>
      </w:pPr>
      <w:r>
        <w:rPr>
          <w:rFonts w:ascii="Times New Roman"/>
          <w:b w:val="false"/>
          <w:i w:val="false"/>
          <w:color w:val="000000"/>
          <w:sz w:val="28"/>
        </w:rPr>
        <w:t>
        Члены комиссии           ____________________________
</w:t>
      </w:r>
      <w:r>
        <w:br/>
      </w:r>
      <w:r>
        <w:rPr>
          <w:rFonts w:ascii="Times New Roman"/>
          <w:b w:val="false"/>
          <w:i w:val="false"/>
          <w:color w:val="000000"/>
          <w:sz w:val="28"/>
        </w:rPr>
        <w:t>
                                 ____________________________19___г.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10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(г е р б)
</w:t>
      </w:r>
    </w:p>
    <w:p>
      <w:pPr>
        <w:spacing w:after="0"/>
        <w:ind w:left="0"/>
        <w:jc w:val="both"/>
      </w:pPr>
      <w:r>
        <w:rPr>
          <w:rFonts w:ascii="Times New Roman"/>
          <w:b w:val="false"/>
          <w:i w:val="false"/>
          <w:color w:val="000000"/>
          <w:sz w:val="28"/>
        </w:rPr>
        <w:t>
</w:t>
      </w:r>
      <w:r>
        <w:rPr>
          <w:rFonts w:ascii="Times New Roman"/>
          <w:b/>
          <w:i w:val="false"/>
          <w:color w:val="000000"/>
          <w:sz w:val="28"/>
        </w:rPr>
        <w:t>
 СВИДЕТЕЛЬСТВО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МВД Республики Казахстан
</w:t>
      </w:r>
    </w:p>
    <w:p>
      <w:pPr>
        <w:spacing w:after="0"/>
        <w:ind w:left="0"/>
        <w:jc w:val="both"/>
      </w:pPr>
      <w:r>
        <w:rPr>
          <w:rFonts w:ascii="Times New Roman"/>
          <w:b w:val="false"/>
          <w:i w:val="false"/>
          <w:color w:val="000000"/>
          <w:sz w:val="28"/>
        </w:rPr>
        <w:t>
                            СВИДЕТЕЛЬСТВО
</w:t>
      </w:r>
      <w:r>
        <w:br/>
      </w:r>
      <w:r>
        <w:rPr>
          <w:rFonts w:ascii="Times New Roman"/>
          <w:b w:val="false"/>
          <w:i w:val="false"/>
          <w:color w:val="000000"/>
          <w:sz w:val="28"/>
        </w:rPr>
        <w:t>
                                  N
</w:t>
      </w:r>
    </w:p>
    <w:p>
      <w:pPr>
        <w:spacing w:after="0"/>
        <w:ind w:left="0"/>
        <w:jc w:val="both"/>
      </w:pPr>
      <w:r>
        <w:rPr>
          <w:rFonts w:ascii="Times New Roman"/>
          <w:b w:val="false"/>
          <w:i w:val="false"/>
          <w:color w:val="000000"/>
          <w:sz w:val="28"/>
        </w:rPr>
        <w:t>
     Выдано тов.__________________________________________________
</w:t>
      </w:r>
      <w:r>
        <w:br/>
      </w:r>
      <w:r>
        <w:rPr>
          <w:rFonts w:ascii="Times New Roman"/>
          <w:b w:val="false"/>
          <w:i w:val="false"/>
          <w:color w:val="000000"/>
          <w:sz w:val="28"/>
        </w:rPr>
        <w:t>
     в том, что ему (ей) решением Экспертно-квалификационной
</w:t>
      </w:r>
      <w:r>
        <w:br/>
      </w:r>
      <w:r>
        <w:rPr>
          <w:rFonts w:ascii="Times New Roman"/>
          <w:b w:val="false"/>
          <w:i w:val="false"/>
          <w:color w:val="000000"/>
          <w:sz w:val="28"/>
        </w:rPr>
        <w:t>
     комиссии МВД Республики Казахстан
</w:t>
      </w:r>
    </w:p>
    <w:p>
      <w:pPr>
        <w:spacing w:after="0"/>
        <w:ind w:left="0"/>
        <w:jc w:val="both"/>
      </w:pPr>
      <w:r>
        <w:rPr>
          <w:rFonts w:ascii="Times New Roman"/>
          <w:b w:val="false"/>
          <w:i w:val="false"/>
          <w:color w:val="000000"/>
          <w:sz w:val="28"/>
        </w:rPr>
        <w:t>
                             предоставлено
</w:t>
      </w:r>
      <w:r>
        <w:br/>
      </w:r>
      <w:r>
        <w:rPr>
          <w:rFonts w:ascii="Times New Roman"/>
          <w:b w:val="false"/>
          <w:i w:val="false"/>
          <w:color w:val="000000"/>
          <w:sz w:val="28"/>
        </w:rPr>
        <w:t>
     право производства 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____________________________экспертиз
</w:t>
      </w:r>
    </w:p>
    <w:p>
      <w:pPr>
        <w:spacing w:after="0"/>
        <w:ind w:left="0"/>
        <w:jc w:val="both"/>
      </w:pPr>
      <w:r>
        <w:rPr>
          <w:rFonts w:ascii="Times New Roman"/>
          <w:b w:val="false"/>
          <w:i w:val="false"/>
          <w:color w:val="000000"/>
          <w:sz w:val="28"/>
        </w:rPr>
        <w:t>
     Председатель комиссии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Секретарь
</w:t>
      </w:r>
    </w:p>
    <w:p>
      <w:pPr>
        <w:spacing w:after="0"/>
        <w:ind w:left="0"/>
        <w:jc w:val="both"/>
      </w:pPr>
      <w:r>
        <w:rPr>
          <w:rFonts w:ascii="Times New Roman"/>
          <w:b w:val="false"/>
          <w:i w:val="false"/>
          <w:color w:val="000000"/>
          <w:sz w:val="28"/>
        </w:rPr>
        <w:t>
       ___________________19___г.
</w:t>
      </w:r>
    </w:p>
    <w:p>
      <w:pPr>
        <w:spacing w:after="0"/>
        <w:ind w:left="0"/>
        <w:jc w:val="both"/>
      </w:pPr>
      <w:r>
        <w:rPr>
          <w:rFonts w:ascii="Times New Roman"/>
          <w:b w:val="false"/>
          <w:i w:val="false"/>
          <w:color w:val="000000"/>
          <w:sz w:val="28"/>
        </w:rPr>
        <w:t>
     город Алматы                           Регистрационный N
</w:t>
      </w:r>
    </w:p>
    <w:p>
      <w:pPr>
        <w:spacing w:after="0"/>
        <w:ind w:left="0"/>
        <w:jc w:val="both"/>
      </w:pPr>
      <w:r>
        <w:rPr>
          <w:rFonts w:ascii="Times New Roman"/>
          <w:b w:val="false"/>
          <w:i w:val="false"/>
          <w:color w:val="000000"/>
          <w:sz w:val="28"/>
        </w:rPr>
        <w:t>
                            предоставлено
</w:t>
      </w:r>
    </w:p>
    <w:p>
      <w:pPr>
        <w:spacing w:after="0"/>
        <w:ind w:left="0"/>
        <w:jc w:val="both"/>
      </w:pPr>
      <w:r>
        <w:rPr>
          <w:rFonts w:ascii="Times New Roman"/>
          <w:b w:val="false"/>
          <w:i w:val="false"/>
          <w:color w:val="000000"/>
          <w:sz w:val="28"/>
        </w:rPr>
        <w:t>
     право производства_________________________________________
</w:t>
      </w:r>
      <w:r>
        <w:br/>
      </w:r>
      <w:r>
        <w:rPr>
          <w:rFonts w:ascii="Times New Roman"/>
          <w:b w:val="false"/>
          <w:i w:val="false"/>
          <w:color w:val="000000"/>
          <w:sz w:val="28"/>
        </w:rPr>
        <w:t>
     _________________________________________экспертиз.
</w:t>
      </w:r>
    </w:p>
    <w:p>
      <w:pPr>
        <w:spacing w:after="0"/>
        <w:ind w:left="0"/>
        <w:jc w:val="both"/>
      </w:pPr>
      <w:r>
        <w:rPr>
          <w:rFonts w:ascii="Times New Roman"/>
          <w:b w:val="false"/>
          <w:i w:val="false"/>
          <w:color w:val="000000"/>
          <w:sz w:val="28"/>
        </w:rPr>
        <w:t>
     Председатель комиссии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_______________19___г.
</w:t>
      </w:r>
    </w:p>
    <w:p>
      <w:pPr>
        <w:spacing w:after="0"/>
        <w:ind w:left="0"/>
        <w:jc w:val="both"/>
      </w:pPr>
      <w:r>
        <w:rPr>
          <w:rFonts w:ascii="Times New Roman"/>
          <w:b w:val="false"/>
          <w:i w:val="false"/>
          <w:color w:val="000000"/>
          <w:sz w:val="28"/>
        </w:rPr>
        <w:t>
     город Алматы                            Регистрационный N
</w:t>
      </w:r>
    </w:p>
    <w:p>
      <w:pPr>
        <w:spacing w:after="0"/>
        <w:ind w:left="0"/>
        <w:jc w:val="both"/>
      </w:pPr>
      <w:r>
        <w:rPr>
          <w:rFonts w:ascii="Times New Roman"/>
          <w:b w:val="false"/>
          <w:i w:val="false"/>
          <w:color w:val="000000"/>
          <w:sz w:val="28"/>
        </w:rPr>
        <w:t>
                            предоставлено
</w:t>
      </w:r>
      <w:r>
        <w:br/>
      </w:r>
      <w:r>
        <w:rPr>
          <w:rFonts w:ascii="Times New Roman"/>
          <w:b w:val="false"/>
          <w:i w:val="false"/>
          <w:color w:val="000000"/>
          <w:sz w:val="28"/>
        </w:rPr>
        <w:t>
     право производства__________________________________________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________________________________________экспертиз
</w:t>
      </w:r>
    </w:p>
    <w:p>
      <w:pPr>
        <w:spacing w:after="0"/>
        <w:ind w:left="0"/>
        <w:jc w:val="both"/>
      </w:pPr>
      <w:r>
        <w:rPr>
          <w:rFonts w:ascii="Times New Roman"/>
          <w:b w:val="false"/>
          <w:i w:val="false"/>
          <w:color w:val="000000"/>
          <w:sz w:val="28"/>
        </w:rPr>
        <w:t>
     Председатель комиссии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Секретарь
</w:t>
      </w:r>
    </w:p>
    <w:p>
      <w:pPr>
        <w:spacing w:after="0"/>
        <w:ind w:left="0"/>
        <w:jc w:val="both"/>
      </w:pPr>
      <w:r>
        <w:rPr>
          <w:rFonts w:ascii="Times New Roman"/>
          <w:b w:val="false"/>
          <w:i w:val="false"/>
          <w:color w:val="000000"/>
          <w:sz w:val="28"/>
        </w:rPr>
        <w:t>
     __________________19___г.
</w:t>
      </w:r>
    </w:p>
    <w:p>
      <w:pPr>
        <w:spacing w:after="0"/>
        <w:ind w:left="0"/>
        <w:jc w:val="both"/>
      </w:pPr>
      <w:r>
        <w:rPr>
          <w:rFonts w:ascii="Times New Roman"/>
          <w:b w:val="false"/>
          <w:i w:val="false"/>
          <w:color w:val="000000"/>
          <w:sz w:val="28"/>
        </w:rPr>
        <w:t>
     город Алматы                             Регистрационный 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занятий, проведенных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 личным составом органов внутренних дел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w:t>
      </w:r>
      <w:r>
        <w:br/>
      </w:r>
      <w:r>
        <w:rPr>
          <w:rFonts w:ascii="Times New Roman"/>
          <w:b w:val="false"/>
          <w:i w:val="false"/>
          <w:color w:val="000000"/>
          <w:sz w:val="28"/>
        </w:rPr>
        <w:t>
     1 - NN пп.
</w:t>
      </w:r>
    </w:p>
    <w:p>
      <w:pPr>
        <w:spacing w:after="0"/>
        <w:ind w:left="0"/>
        <w:jc w:val="both"/>
      </w:pPr>
      <w:r>
        <w:rPr>
          <w:rFonts w:ascii="Times New Roman"/>
          <w:b w:val="false"/>
          <w:i w:val="false"/>
          <w:color w:val="000000"/>
          <w:sz w:val="28"/>
        </w:rPr>
        <w:t>
     2 - Дата проведения занятия
</w:t>
      </w:r>
    </w:p>
    <w:p>
      <w:pPr>
        <w:spacing w:after="0"/>
        <w:ind w:left="0"/>
        <w:jc w:val="both"/>
      </w:pPr>
      <w:r>
        <w:rPr>
          <w:rFonts w:ascii="Times New Roman"/>
          <w:b w:val="false"/>
          <w:i w:val="false"/>
          <w:color w:val="000000"/>
          <w:sz w:val="28"/>
        </w:rPr>
        <w:t>
     3 - Место проведения занятия
</w:t>
      </w:r>
    </w:p>
    <w:p>
      <w:pPr>
        <w:spacing w:after="0"/>
        <w:ind w:left="0"/>
        <w:jc w:val="both"/>
      </w:pPr>
      <w:r>
        <w:rPr>
          <w:rFonts w:ascii="Times New Roman"/>
          <w:b w:val="false"/>
          <w:i w:val="false"/>
          <w:color w:val="000000"/>
          <w:sz w:val="28"/>
        </w:rPr>
        <w:t>
     4 - Тема занятия
</w:t>
      </w:r>
    </w:p>
    <w:p>
      <w:pPr>
        <w:spacing w:after="0"/>
        <w:ind w:left="0"/>
        <w:jc w:val="both"/>
      </w:pPr>
      <w:r>
        <w:rPr>
          <w:rFonts w:ascii="Times New Roman"/>
          <w:b w:val="false"/>
          <w:i w:val="false"/>
          <w:color w:val="000000"/>
          <w:sz w:val="28"/>
        </w:rPr>
        <w:t>
     5 - Форма проведения занятия
</w:t>
      </w:r>
    </w:p>
    <w:p>
      <w:pPr>
        <w:spacing w:after="0"/>
        <w:ind w:left="0"/>
        <w:jc w:val="both"/>
      </w:pPr>
      <w:r>
        <w:rPr>
          <w:rFonts w:ascii="Times New Roman"/>
          <w:b w:val="false"/>
          <w:i w:val="false"/>
          <w:color w:val="000000"/>
          <w:sz w:val="28"/>
        </w:rPr>
        <w:t>
     6 - Количество затраченных часов
</w:t>
      </w:r>
    </w:p>
    <w:p>
      <w:pPr>
        <w:spacing w:after="0"/>
        <w:ind w:left="0"/>
        <w:jc w:val="both"/>
      </w:pPr>
      <w:r>
        <w:rPr>
          <w:rFonts w:ascii="Times New Roman"/>
          <w:b w:val="false"/>
          <w:i w:val="false"/>
          <w:color w:val="000000"/>
          <w:sz w:val="28"/>
        </w:rPr>
        <w:t>
     7 - С кем проводилось занятие
</w:t>
      </w:r>
    </w:p>
    <w:p>
      <w:pPr>
        <w:spacing w:after="0"/>
        <w:ind w:left="0"/>
        <w:jc w:val="both"/>
      </w:pPr>
      <w:r>
        <w:rPr>
          <w:rFonts w:ascii="Times New Roman"/>
          <w:b w:val="false"/>
          <w:i w:val="false"/>
          <w:color w:val="000000"/>
          <w:sz w:val="28"/>
        </w:rPr>
        <w:t>
     8 - Количество присутствующих на занятии
</w:t>
      </w:r>
    </w:p>
    <w:p>
      <w:pPr>
        <w:spacing w:after="0"/>
        <w:ind w:left="0"/>
        <w:jc w:val="both"/>
      </w:pPr>
      <w:r>
        <w:rPr>
          <w:rFonts w:ascii="Times New Roman"/>
          <w:b w:val="false"/>
          <w:i w:val="false"/>
          <w:color w:val="000000"/>
          <w:sz w:val="28"/>
        </w:rPr>
        <w:t>
     9 - Должность, фамилия, имя, отчество проводившего занятие
</w:t>
      </w:r>
    </w:p>
    <w:p>
      <w:pPr>
        <w:spacing w:after="0"/>
        <w:ind w:left="0"/>
        <w:jc w:val="both"/>
      </w:pPr>
      <w:r>
        <w:rPr>
          <w:rFonts w:ascii="Times New Roman"/>
          <w:b w:val="false"/>
          <w:i w:val="false"/>
          <w:color w:val="000000"/>
          <w:sz w:val="28"/>
        </w:rPr>
        <w:t>
    10 - Примечание
</w:t>
      </w:r>
      <w:r>
        <w:br/>
      </w:r>
      <w:r>
        <w:rPr>
          <w:rFonts w:ascii="Times New Roman"/>
          <w:b w:val="false"/>
          <w:i w:val="false"/>
          <w:color w:val="000000"/>
          <w:sz w:val="28"/>
        </w:rPr>
        <w:t>
-------------------------------------------------------------------
</w:t>
      </w:r>
      <w:r>
        <w:br/>
      </w:r>
      <w:r>
        <w:rPr>
          <w:rFonts w:ascii="Times New Roman"/>
          <w:b w:val="false"/>
          <w:i w:val="false"/>
          <w:color w:val="000000"/>
          <w:sz w:val="28"/>
        </w:rPr>
        <w:t>
 1 | 2  |  3  |   4   |   5   |   6   |  7  |   8   |   9   |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12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(наименование органа внутренних дел)
</w:t>
      </w:r>
    </w:p>
    <w:p>
      <w:pPr>
        <w:spacing w:after="0"/>
        <w:ind w:left="0"/>
        <w:jc w:val="both"/>
      </w:pPr>
      <w:r>
        <w:rPr>
          <w:rFonts w:ascii="Times New Roman"/>
          <w:b w:val="false"/>
          <w:i w:val="false"/>
          <w:color w:val="000000"/>
          <w:sz w:val="28"/>
        </w:rPr>
        <w:t>
</w:t>
      </w:r>
      <w:r>
        <w:rPr>
          <w:rFonts w:ascii="Times New Roman"/>
          <w:b/>
          <w:i w:val="false"/>
          <w:color w:val="000000"/>
          <w:sz w:val="28"/>
        </w:rPr>
        <w:t>
УЧЕТНАЯ КАРТОЧКА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(наименование технического средства - прибор, аппарат,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машина, устройство)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(номер технического средства)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(перечень сменных узлов и приспособлений, входящих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в комплект технического средства, - объектив, штатив, насадка,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микрофон и т.д., с указанием их номеров)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(стоимость технического средства с комплектом узлов и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приспособлений)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(дата ввода в эксплуатацию)
</w:t>
      </w:r>
    </w:p>
    <w:p>
      <w:pPr>
        <w:spacing w:after="0"/>
        <w:ind w:left="0"/>
        <w:jc w:val="both"/>
      </w:pPr>
      <w:r>
        <w:rPr>
          <w:rFonts w:ascii="Times New Roman"/>
          <w:b w:val="false"/>
          <w:i w:val="false"/>
          <w:color w:val="000000"/>
          <w:sz w:val="28"/>
        </w:rPr>
        <w:t>
     (дата списания технического средства, наименование документа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о списании, номер и дата)
</w:t>
      </w:r>
    </w:p>
    <w:p>
      <w:pPr>
        <w:spacing w:after="0"/>
        <w:ind w:left="0"/>
        <w:jc w:val="both"/>
      </w:pPr>
      <w:r>
        <w:rPr>
          <w:rFonts w:ascii="Times New Roman"/>
          <w:b w:val="false"/>
          <w:i w:val="false"/>
          <w:color w:val="000000"/>
          <w:sz w:val="28"/>
        </w:rPr>
        <w:t>
            Подпись лица,
</w:t>
      </w:r>
      <w:r>
        <w:br/>
      </w:r>
      <w:r>
        <w:rPr>
          <w:rFonts w:ascii="Times New Roman"/>
          <w:b w:val="false"/>
          <w:i w:val="false"/>
          <w:color w:val="000000"/>
          <w:sz w:val="28"/>
        </w:rPr>
        <w:t>
     получившего техническое средство____________________________
</w:t>
      </w:r>
      <w:r>
        <w:br/>
      </w:r>
      <w:r>
        <w:rPr>
          <w:rFonts w:ascii="Times New Roman"/>
          <w:b w:val="false"/>
          <w:i w:val="false"/>
          <w:color w:val="000000"/>
          <w:sz w:val="28"/>
        </w:rPr>
        <w:t>
     ____________________19___г.
</w:t>
      </w:r>
    </w:p>
    <w:p>
      <w:pPr>
        <w:spacing w:after="0"/>
        <w:ind w:left="0"/>
        <w:jc w:val="both"/>
      </w:pPr>
      <w:r>
        <w:rPr>
          <w:rFonts w:ascii="Times New Roman"/>
          <w:b w:val="false"/>
          <w:i w:val="false"/>
          <w:color w:val="000000"/>
          <w:sz w:val="28"/>
        </w:rPr>
        <w:t>
                            (оборотная сторона учетной карточки)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о движении технического средства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NN| Дата полу-|Наименование органа|Фамилия, инициалы|Расписка в
</w:t>
      </w:r>
      <w:r>
        <w:br/>
      </w:r>
      <w:r>
        <w:rPr>
          <w:rFonts w:ascii="Times New Roman"/>
          <w:b w:val="false"/>
          <w:i w:val="false"/>
          <w:color w:val="000000"/>
          <w:sz w:val="28"/>
        </w:rPr>
        <w:t>
пп| чения тех-|получившего техни- |и должность работ|получении
</w:t>
      </w:r>
      <w:r>
        <w:br/>
      </w:r>
      <w:r>
        <w:rPr>
          <w:rFonts w:ascii="Times New Roman"/>
          <w:b w:val="false"/>
          <w:i w:val="false"/>
          <w:color w:val="000000"/>
          <w:sz w:val="28"/>
        </w:rPr>
        <w:t>
  | нического |ческое средство    |ника, ответствен-|средства
</w:t>
      </w:r>
      <w:r>
        <w:br/>
      </w:r>
      <w:r>
        <w:rPr>
          <w:rFonts w:ascii="Times New Roman"/>
          <w:b w:val="false"/>
          <w:i w:val="false"/>
          <w:color w:val="000000"/>
          <w:sz w:val="28"/>
        </w:rPr>
        <w:t>
  | средства  |                   |ного за техничес-|
</w:t>
      </w:r>
      <w:r>
        <w:br/>
      </w:r>
      <w:r>
        <w:rPr>
          <w:rFonts w:ascii="Times New Roman"/>
          <w:b w:val="false"/>
          <w:i w:val="false"/>
          <w:color w:val="000000"/>
          <w:sz w:val="28"/>
        </w:rPr>
        <w:t>
  |           |                   |кие средства     |
</w:t>
      </w:r>
      <w:r>
        <w:br/>
      </w:r>
      <w:r>
        <w:rPr>
          <w:rFonts w:ascii="Times New Roman"/>
          <w:b w:val="false"/>
          <w:i w:val="false"/>
          <w:color w:val="000000"/>
          <w:sz w:val="28"/>
        </w:rPr>
        <w:t>
------------------------------------------------------------------
</w:t>
      </w:r>
      <w:r>
        <w:br/>
      </w:r>
      <w:r>
        <w:rPr>
          <w:rFonts w:ascii="Times New Roman"/>
          <w:b w:val="false"/>
          <w:i w:val="false"/>
          <w:color w:val="000000"/>
          <w:sz w:val="28"/>
        </w:rPr>
        <w:t>
  |           |                   |                 |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о ремонте технического средства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NN| Что не-   | Кто производил,    |Расписка работника,
</w:t>
      </w:r>
      <w:r>
        <w:br/>
      </w:r>
      <w:r>
        <w:rPr>
          <w:rFonts w:ascii="Times New Roman"/>
          <w:b w:val="false"/>
          <w:i w:val="false"/>
          <w:color w:val="000000"/>
          <w:sz w:val="28"/>
        </w:rPr>
        <w:t>
пп| исправно  | когда (число,      |ответственного за
</w:t>
      </w:r>
      <w:r>
        <w:br/>
      </w:r>
      <w:r>
        <w:rPr>
          <w:rFonts w:ascii="Times New Roman"/>
          <w:b w:val="false"/>
          <w:i w:val="false"/>
          <w:color w:val="000000"/>
          <w:sz w:val="28"/>
        </w:rPr>
        <w:t>
  |           | месяц, год)        |ремонт
</w:t>
      </w:r>
      <w:r>
        <w:br/>
      </w:r>
      <w:r>
        <w:rPr>
          <w:rFonts w:ascii="Times New Roman"/>
          <w:b w:val="false"/>
          <w:i w:val="false"/>
          <w:color w:val="000000"/>
          <w:sz w:val="28"/>
        </w:rPr>
        <w:t>
------------------------------------------------------------------
</w:t>
      </w:r>
      <w:r>
        <w:br/>
      </w:r>
      <w:r>
        <w:rPr>
          <w:rFonts w:ascii="Times New Roman"/>
          <w:b w:val="false"/>
          <w:i w:val="false"/>
          <w:color w:val="000000"/>
          <w:sz w:val="28"/>
        </w:rPr>
        <w:t>
  |           |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13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фоторабот и расхода фотоматериалов 
</w:t>
      </w:r>
      <w:r>
        <w:rPr>
          <w:rFonts w:ascii="Times New Roman"/>
          <w:b w:val="false"/>
          <w:i w:val="false"/>
          <w:color w:val="000000"/>
          <w:sz w:val="28"/>
        </w:rPr>
        <w:t>
</w:t>
      </w:r>
    </w:p>
    <w:p>
      <w:pPr>
        <w:spacing w:after="0"/>
        <w:ind w:left="0"/>
        <w:jc w:val="both"/>
      </w:pPr>
      <w:r>
        <w:rPr>
          <w:rFonts w:ascii="Times New Roman"/>
          <w:b w:val="false"/>
          <w:i w:val="false"/>
          <w:color w:val="000000"/>
          <w:sz w:val="28"/>
        </w:rPr>
        <w:t>
                            (т а б л и ц а) 
</w:t>
      </w:r>
    </w:p>
    <w:p>
      <w:pPr>
        <w:spacing w:after="0"/>
        <w:ind w:left="0"/>
        <w:jc w:val="both"/>
      </w:pPr>
      <w:r>
        <w:rPr>
          <w:rFonts w:ascii="Times New Roman"/>
          <w:b w:val="false"/>
          <w:i w:val="false"/>
          <w:color w:val="000000"/>
          <w:sz w:val="28"/>
        </w:rPr>
        <w:t>
     1 - N пп. (он же архивный негатива)
</w:t>
      </w:r>
    </w:p>
    <w:p>
      <w:pPr>
        <w:spacing w:after="0"/>
        <w:ind w:left="0"/>
        <w:jc w:val="both"/>
      </w:pPr>
      <w:r>
        <w:rPr>
          <w:rFonts w:ascii="Times New Roman"/>
          <w:b w:val="false"/>
          <w:i w:val="false"/>
          <w:color w:val="000000"/>
          <w:sz w:val="28"/>
        </w:rPr>
        <w:t>
     2 - Дата поступления задания и номер входящего документа
</w:t>
      </w:r>
    </w:p>
    <w:p>
      <w:pPr>
        <w:spacing w:after="0"/>
        <w:ind w:left="0"/>
        <w:jc w:val="both"/>
      </w:pPr>
      <w:r>
        <w:rPr>
          <w:rFonts w:ascii="Times New Roman"/>
          <w:b w:val="false"/>
          <w:i w:val="false"/>
          <w:color w:val="000000"/>
          <w:sz w:val="28"/>
        </w:rPr>
        <w:t>
     3 - Орган внутренних дел,  из которого поступило задание,  и 
</w:t>
      </w:r>
      <w:r>
        <w:br/>
      </w:r>
      <w:r>
        <w:rPr>
          <w:rFonts w:ascii="Times New Roman"/>
          <w:b w:val="false"/>
          <w:i w:val="false"/>
          <w:color w:val="000000"/>
          <w:sz w:val="28"/>
        </w:rPr>
        <w:t>
линия работы (Крим. милиция, СУ, ГАИ и т.д.)
</w:t>
      </w:r>
    </w:p>
    <w:p>
      <w:pPr>
        <w:spacing w:after="0"/>
        <w:ind w:left="0"/>
        <w:jc w:val="both"/>
      </w:pPr>
      <w:r>
        <w:rPr>
          <w:rFonts w:ascii="Times New Roman"/>
          <w:b w:val="false"/>
          <w:i w:val="false"/>
          <w:color w:val="000000"/>
          <w:sz w:val="28"/>
        </w:rPr>
        <w:t>
     4 - Содержание работы, наименование мероприятия (экспертиза,
</w:t>
      </w:r>
      <w:r>
        <w:br/>
      </w:r>
      <w:r>
        <w:rPr>
          <w:rFonts w:ascii="Times New Roman"/>
          <w:b w:val="false"/>
          <w:i w:val="false"/>
          <w:color w:val="000000"/>
          <w:sz w:val="28"/>
        </w:rPr>
        <w:t>
следственное действие, оперативно-розыскное мероприятие, репродукция
</w:t>
      </w:r>
      <w:r>
        <w:br/>
      </w:r>
      <w:r>
        <w:rPr>
          <w:rFonts w:ascii="Times New Roman"/>
          <w:b w:val="false"/>
          <w:i w:val="false"/>
          <w:color w:val="000000"/>
          <w:sz w:val="28"/>
        </w:rPr>
        <w:t>
для оперативной цели и т.д.)
</w:t>
      </w:r>
    </w:p>
    <w:p>
      <w:pPr>
        <w:spacing w:after="0"/>
        <w:ind w:left="0"/>
        <w:jc w:val="both"/>
      </w:pPr>
      <w:r>
        <w:rPr>
          <w:rFonts w:ascii="Times New Roman"/>
          <w:b w:val="false"/>
          <w:i w:val="false"/>
          <w:color w:val="000000"/>
          <w:sz w:val="28"/>
        </w:rPr>
        <w:t>
     Объем работы:
</w:t>
      </w:r>
      <w:r>
        <w:br/>
      </w:r>
      <w:r>
        <w:rPr>
          <w:rFonts w:ascii="Times New Roman"/>
          <w:b w:val="false"/>
          <w:i w:val="false"/>
          <w:color w:val="000000"/>
          <w:sz w:val="28"/>
        </w:rPr>
        <w:t>
     ------------
</w:t>
      </w:r>
      <w:r>
        <w:br/>
      </w:r>
      <w:r>
        <w:rPr>
          <w:rFonts w:ascii="Times New Roman"/>
          <w:b w:val="false"/>
          <w:i w:val="false"/>
          <w:color w:val="000000"/>
          <w:sz w:val="28"/>
        </w:rPr>
        <w:t>
     5 - Количество объектов
</w:t>
      </w:r>
    </w:p>
    <w:p>
      <w:pPr>
        <w:spacing w:after="0"/>
        <w:ind w:left="0"/>
        <w:jc w:val="both"/>
      </w:pPr>
      <w:r>
        <w:rPr>
          <w:rFonts w:ascii="Times New Roman"/>
          <w:b w:val="false"/>
          <w:i w:val="false"/>
          <w:color w:val="000000"/>
          <w:sz w:val="28"/>
        </w:rPr>
        <w:t>
     6 - Изготовлено негативов
</w:t>
      </w:r>
    </w:p>
    <w:p>
      <w:pPr>
        <w:spacing w:after="0"/>
        <w:ind w:left="0"/>
        <w:jc w:val="both"/>
      </w:pPr>
      <w:r>
        <w:rPr>
          <w:rFonts w:ascii="Times New Roman"/>
          <w:b w:val="false"/>
          <w:i w:val="false"/>
          <w:color w:val="000000"/>
          <w:sz w:val="28"/>
        </w:rPr>
        <w:t>
     7 - Изготовлено отпечатков
</w:t>
      </w:r>
    </w:p>
    <w:p>
      <w:pPr>
        <w:spacing w:after="0"/>
        <w:ind w:left="0"/>
        <w:jc w:val="both"/>
      </w:pPr>
      <w:r>
        <w:rPr>
          <w:rFonts w:ascii="Times New Roman"/>
          <w:b w:val="false"/>
          <w:i w:val="false"/>
          <w:color w:val="000000"/>
          <w:sz w:val="28"/>
        </w:rPr>
        <w:t>
     Расход фотоматериалов:
</w:t>
      </w:r>
      <w:r>
        <w:br/>
      </w:r>
      <w:r>
        <w:rPr>
          <w:rFonts w:ascii="Times New Roman"/>
          <w:b w:val="false"/>
          <w:i w:val="false"/>
          <w:color w:val="000000"/>
          <w:sz w:val="28"/>
        </w:rPr>
        <w:t>
     ---------------------
</w:t>
      </w:r>
      <w:r>
        <w:br/>
      </w:r>
      <w:r>
        <w:rPr>
          <w:rFonts w:ascii="Times New Roman"/>
          <w:b w:val="false"/>
          <w:i w:val="false"/>
          <w:color w:val="000000"/>
          <w:sz w:val="28"/>
        </w:rPr>
        <w:t>
     8 - Пленка
</w:t>
      </w:r>
    </w:p>
    <w:p>
      <w:pPr>
        <w:spacing w:after="0"/>
        <w:ind w:left="0"/>
        <w:jc w:val="both"/>
      </w:pPr>
      <w:r>
        <w:rPr>
          <w:rFonts w:ascii="Times New Roman"/>
          <w:b w:val="false"/>
          <w:i w:val="false"/>
          <w:color w:val="000000"/>
          <w:sz w:val="28"/>
        </w:rPr>
        <w:t>
     9 - Пластинки
</w:t>
      </w:r>
    </w:p>
    <w:p>
      <w:pPr>
        <w:spacing w:after="0"/>
        <w:ind w:left="0"/>
        <w:jc w:val="both"/>
      </w:pPr>
      <w:r>
        <w:rPr>
          <w:rFonts w:ascii="Times New Roman"/>
          <w:b w:val="false"/>
          <w:i w:val="false"/>
          <w:color w:val="000000"/>
          <w:sz w:val="28"/>
        </w:rPr>
        <w:t>
    10 - Бумага
</w:t>
      </w:r>
    </w:p>
    <w:p>
      <w:pPr>
        <w:spacing w:after="0"/>
        <w:ind w:left="0"/>
        <w:jc w:val="both"/>
      </w:pPr>
      <w:r>
        <w:rPr>
          <w:rFonts w:ascii="Times New Roman"/>
          <w:b w:val="false"/>
          <w:i w:val="false"/>
          <w:color w:val="000000"/>
          <w:sz w:val="28"/>
        </w:rPr>
        <w:t>
    11 - Дата выполнения работы.  Дата направления,  номер  
</w:t>
      </w:r>
      <w:r>
        <w:br/>
      </w:r>
      <w:r>
        <w:rPr>
          <w:rFonts w:ascii="Times New Roman"/>
          <w:b w:val="false"/>
          <w:i w:val="false"/>
          <w:color w:val="000000"/>
          <w:sz w:val="28"/>
        </w:rPr>
        <w:t>
исходящего документа или расписка в получении
</w:t>
      </w:r>
    </w:p>
    <w:p>
      <w:pPr>
        <w:spacing w:after="0"/>
        <w:ind w:left="0"/>
        <w:jc w:val="both"/>
      </w:pPr>
      <w:r>
        <w:rPr>
          <w:rFonts w:ascii="Times New Roman"/>
          <w:b w:val="false"/>
          <w:i w:val="false"/>
          <w:color w:val="000000"/>
          <w:sz w:val="28"/>
        </w:rPr>
        <w:t>
    12 - Примечание
</w:t>
      </w:r>
      <w:r>
        <w:br/>
      </w:r>
      <w:r>
        <w:rPr>
          <w:rFonts w:ascii="Times New Roman"/>
          <w:b w:val="false"/>
          <w:i w:val="false"/>
          <w:color w:val="000000"/>
          <w:sz w:val="28"/>
        </w:rPr>
        <w:t>
-------------------------------------------------------------------
</w:t>
      </w:r>
      <w:r>
        <w:br/>
      </w:r>
      <w:r>
        <w:rPr>
          <w:rFonts w:ascii="Times New Roman"/>
          <w:b w:val="false"/>
          <w:i w:val="false"/>
          <w:color w:val="000000"/>
          <w:sz w:val="28"/>
        </w:rPr>
        <w:t>
 1| 2  |  3  |   4   |  5   |  6  |  7  | 8 | 9  |   10   | 11 | 12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приказу МВД Республики Казахстан
</w:t>
      </w:r>
      <w:r>
        <w:br/>
      </w:r>
      <w:r>
        <w:rPr>
          <w:rFonts w:ascii="Times New Roman"/>
          <w:b w:val="false"/>
          <w:i w:val="false"/>
          <w:color w:val="000000"/>
          <w:sz w:val="28"/>
        </w:rPr>
        <w:t>
                                     от 31 мая 1993 года N 210
</w:t>
      </w:r>
    </w:p>
    <w:p>
      <w:pPr>
        <w:spacing w:after="0"/>
        <w:ind w:left="0"/>
        <w:jc w:val="both"/>
      </w:pPr>
      <w:r>
        <w:rPr>
          <w:rFonts w:ascii="Times New Roman"/>
          <w:b w:val="false"/>
          <w:i w:val="false"/>
          <w:color w:val="000000"/>
          <w:sz w:val="28"/>
        </w:rPr>
        <w:t>
</w:t>
      </w:r>
      <w:r>
        <w:rPr>
          <w:rFonts w:ascii="Times New Roman"/>
          <w:b/>
          <w:i w:val="false"/>
          <w:color w:val="000000"/>
          <w:sz w:val="28"/>
        </w:rPr>
        <w:t>
ПОЛОЖЕНИЕ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производстве криминалистических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экспертиз и исследований в экспертно-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криминалистических подразделениях органов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внутренних дел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1. Криминалистические экспертизы и исследования, производимые в экспертно-криминалистических подразделениях &lt;*&gt; органов внутренних дел, служат задачами выявления, раскрытия, расследования и предотвращения преступлений на основе строгого соблюдения законности. 
</w:t>
      </w:r>
      <w:r>
        <w:br/>
      </w:r>
      <w:r>
        <w:rPr>
          <w:rFonts w:ascii="Times New Roman"/>
          <w:b w:val="false"/>
          <w:i w:val="false"/>
          <w:color w:val="000000"/>
          <w:sz w:val="28"/>
        </w:rPr>
        <w:t>
      Экспертами могут быть лица, обладающие специальными познаниями в области науки и техники. 
</w:t>
      </w:r>
      <w:r>
        <w:br/>
      </w:r>
      <w:r>
        <w:rPr>
          <w:rFonts w:ascii="Times New Roman"/>
          <w:b w:val="false"/>
          <w:i w:val="false"/>
          <w:color w:val="000000"/>
          <w:sz w:val="28"/>
        </w:rPr>
        <w:t>
      Право производства судебных эспертиз в криминалистических подразделениях органов внутренних дел предоставлено Законом Республики Казахстан "Об органах внутренних дел Республики Казахстан N 1405-ХII от 23 июня 1992 года. 
</w:t>
      </w:r>
      <w:r>
        <w:br/>
      </w:r>
      <w:r>
        <w:rPr>
          <w:rFonts w:ascii="Times New Roman"/>
          <w:b w:val="false"/>
          <w:i w:val="false"/>
          <w:color w:val="000000"/>
          <w:sz w:val="28"/>
        </w:rPr>
        <w:t>
      Сноска. В дальнейшем криминалистические подразделения. 
</w:t>
      </w:r>
      <w:r>
        <w:br/>
      </w:r>
      <w:r>
        <w:rPr>
          <w:rFonts w:ascii="Times New Roman"/>
          <w:b w:val="false"/>
          <w:i w:val="false"/>
          <w:color w:val="000000"/>
          <w:sz w:val="28"/>
        </w:rPr>
        <w:t>
      2. Криминалистические экспертизы и исследования в системе органов Министерства внутренних дел производятся в экспертно-криминалистических подразделениях (управлениях, отделах, отделениях, группах, лабораториях) аппарата министерства, управлений внутренних дел, городских, районных, линейных отделов внутренних дел на основе и с соблюдением уголовно-процессуального законодательства, "Закона об органах внутренних дел Республики Казахстан", приказов МВД Республики Казахстан и настоящего Положения. 
</w:t>
      </w:r>
      <w:r>
        <w:br/>
      </w:r>
      <w:r>
        <w:rPr>
          <w:rFonts w:ascii="Times New Roman"/>
          <w:b w:val="false"/>
          <w:i w:val="false"/>
          <w:color w:val="000000"/>
          <w:sz w:val="28"/>
        </w:rPr>
        <w:t>
      Криминалистические экспертизы и исследования материалов, веществ и изделий, биологические, автотехнические, почвоведческие, пожарно-технические, взрыво-технические, фоновидеоскопические, по исследованию пищевых продуктов и др. проводятся только в криминалистических подразделениях, имеющих в своей структуре соответствующие лаборатории. 
</w:t>
      </w:r>
      <w:r>
        <w:br/>
      </w:r>
      <w:r>
        <w:rPr>
          <w:rFonts w:ascii="Times New Roman"/>
          <w:b w:val="false"/>
          <w:i w:val="false"/>
          <w:color w:val="000000"/>
          <w:sz w:val="28"/>
        </w:rPr>
        <w:t>
      3. Повторные криминалистически экспертизы &lt;*&gt; проводятся в Экспертно-криминалистическом управлении Министерства внутренних дел и в Казахском научно-исследовательском институте судебных экспертиз Министерства юстиции Республики Казахстан. 
</w:t>
      </w:r>
      <w:r>
        <w:br/>
      </w:r>
      <w:r>
        <w:rPr>
          <w:rFonts w:ascii="Times New Roman"/>
          <w:b w:val="false"/>
          <w:i w:val="false"/>
          <w:color w:val="000000"/>
          <w:sz w:val="28"/>
        </w:rPr>
        <w:t>
      Сноска. В последующем экспертиза. 
</w:t>
      </w:r>
      <w:r>
        <w:br/>
      </w:r>
      <w:r>
        <w:rPr>
          <w:rFonts w:ascii="Times New Roman"/>
          <w:b w:val="false"/>
          <w:i w:val="false"/>
          <w:color w:val="000000"/>
          <w:sz w:val="28"/>
        </w:rPr>
        <w:t>
      4. Экспертизы выполняются по уголовным делам на основании постановлений следователя, прокурора, лица, производящего дознание, и определения суда. 
</w:t>
      </w:r>
      <w:r>
        <w:br/>
      </w:r>
      <w:r>
        <w:rPr>
          <w:rFonts w:ascii="Times New Roman"/>
          <w:b w:val="false"/>
          <w:i w:val="false"/>
          <w:color w:val="000000"/>
          <w:sz w:val="28"/>
        </w:rPr>
        <w:t>
      5. В случаях, когда лицо, назначившее экспертизу, усмотрит, что производство экспертизы требует уничтожения, существенного повреждения или изменения первоначального состояния объекта, оно должно дать на это письменное согласие. Если такового нет, то эксперт обязан в 3-дневный срок уведомить об этом лицо, назначившее экспертизу, а производство экспертизы приостановить. В случае неполучения ответа в месячный срок материалы возвращаются без исполнения. 
</w:t>
      </w:r>
      <w:r>
        <w:br/>
      </w:r>
      <w:r>
        <w:rPr>
          <w:rFonts w:ascii="Times New Roman"/>
          <w:b w:val="false"/>
          <w:i w:val="false"/>
          <w:color w:val="000000"/>
          <w:sz w:val="28"/>
        </w:rPr>
        <w:t>
      6. Если в одном постановлении (определении) о назначении экспертизы содержатся вопросы, относящиеся к предмету различных экспертиз, или при одном постановлении (определении) о назначении первичной экспертизы поступает большое количество объектов, руководитель экспертно-криминалистического подразделения организует производство нескольких экспертиз, каждая из которых поручается отдельному эксперту с целью исследования определенных объектов. 
</w:t>
      </w:r>
      <w:r>
        <w:br/>
      </w:r>
      <w:r>
        <w:rPr>
          <w:rFonts w:ascii="Times New Roman"/>
          <w:b w:val="false"/>
          <w:i w:val="false"/>
          <w:color w:val="000000"/>
          <w:sz w:val="28"/>
        </w:rPr>
        <w:t>
      По результатам исследования каждый эксперт составляет отдельный акт или акт о невозможности дачи заключения. 
</w:t>
      </w:r>
      <w:r>
        <w:br/>
      </w:r>
      <w:r>
        <w:rPr>
          <w:rFonts w:ascii="Times New Roman"/>
          <w:b w:val="false"/>
          <w:i w:val="false"/>
          <w:color w:val="000000"/>
          <w:sz w:val="28"/>
        </w:rPr>
        <w:t>
      7. Если производство назначенной экспертизы в экспертно-криминалистическом подразделении не предусмотрено или для ее производства отсутствуют соответствующие специалисты или оборудование, об этом немедленно уведомляется лицо, назначившее экспертизу, а материалы экспертизы ему возвращаются. Здесь же указывается экспертное учреждение, где выполняются подобные экспертизы. 
</w:t>
      </w:r>
      <w:r>
        <w:br/>
      </w:r>
      <w:r>
        <w:rPr>
          <w:rFonts w:ascii="Times New Roman"/>
          <w:b w:val="false"/>
          <w:i w:val="false"/>
          <w:color w:val="000000"/>
          <w:sz w:val="28"/>
        </w:rPr>
        <w:t>
      8. Если эксперт пришел к выводу о необходимости представления дополнительных материалов, такие материалы запрашиваются по согласованию с руководителем экспертно-криминалистического подразделения у лица или органа, назначившего экспертизу, а срок производства экспертизы приостанавливается со дня истребования дополнительных материалов до их получения. В случае непредставления их в месячный срок материалы возвращаются без исполнения. 
</w:t>
      </w:r>
      <w:r>
        <w:br/>
      </w:r>
      <w:r>
        <w:rPr>
          <w:rFonts w:ascii="Times New Roman"/>
          <w:b w:val="false"/>
          <w:i w:val="false"/>
          <w:color w:val="000000"/>
          <w:sz w:val="28"/>
        </w:rPr>
        <w:t>
      9. Экспертизы производятся сотрудниками криминалистических подразделений, имеющими свидетельства на право производства экспертиз, выдаваемые экспертно-квалификационными комиссиями МВД и Министерством юстиции Республики Казахстан. 
</w:t>
      </w:r>
      <w:r>
        <w:br/>
      </w:r>
      <w:r>
        <w:rPr>
          <w:rFonts w:ascii="Times New Roman"/>
          <w:b w:val="false"/>
          <w:i w:val="false"/>
          <w:color w:val="000000"/>
          <w:sz w:val="28"/>
        </w:rPr>
        <w:t>
      10. Экспертизы выполняются в порядке очередности поступления материалов, кроме случаев, не терпящих отлагательства, в срок, не превышающий 20 дней. Этот срок может быть продлен руководителем криминалистического подразделения по предварительному согласованию с лицом или органом, ее назначившим. 
</w:t>
      </w:r>
      <w:r>
        <w:br/>
      </w:r>
      <w:r>
        <w:rPr>
          <w:rFonts w:ascii="Times New Roman"/>
          <w:b w:val="false"/>
          <w:i w:val="false"/>
          <w:color w:val="000000"/>
          <w:sz w:val="28"/>
        </w:rPr>
        <w:t>
      Срок производства экспертизы исчисляется со дня поступления материала в криминалистическое подразделение по день отправления заключения лицу или органу, назначившему экспертизу. 
</w:t>
      </w:r>
      <w:r>
        <w:br/>
      </w:r>
      <w:r>
        <w:rPr>
          <w:rFonts w:ascii="Times New Roman"/>
          <w:b w:val="false"/>
          <w:i w:val="false"/>
          <w:color w:val="000000"/>
          <w:sz w:val="28"/>
        </w:rPr>
        <w:t>
      Возможность срочного проведения экспертиз определяется руководителем криминалистического подразделения по согласованию с назначившим экспертизу лицом или органом. 
</w:t>
      </w:r>
      <w:r>
        <w:br/>
      </w:r>
      <w:r>
        <w:rPr>
          <w:rFonts w:ascii="Times New Roman"/>
          <w:b w:val="false"/>
          <w:i w:val="false"/>
          <w:color w:val="000000"/>
          <w:sz w:val="28"/>
        </w:rPr>
        <w:t>
      11. По окончании производства экспертизы вещественные доказательства и другие материалы вместе с актом эксперта высылаются или передаются с нарочным лицу или органу, назначившему экспертизу. 
</w:t>
      </w:r>
      <w:r>
        <w:br/>
      </w:r>
      <w:r>
        <w:rPr>
          <w:rFonts w:ascii="Times New Roman"/>
          <w:b w:val="false"/>
          <w:i w:val="false"/>
          <w:color w:val="000000"/>
          <w:sz w:val="28"/>
        </w:rPr>
        <w:t>
      Помещение вещественных доказательств в коллекции и картотеки криминалистических подразделений производится в порядке, предусмотренном ст. 60 ч. II УПК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II. Обязанности и права эксперта 
</w:t>
      </w:r>
      <w:r>
        <w:rPr>
          <w:rFonts w:ascii="Times New Roman"/>
          <w:b w:val="false"/>
          <w:i w:val="false"/>
          <w:color w:val="000000"/>
          <w:sz w:val="28"/>
        </w:rPr>
        <w:t>
</w:t>
      </w:r>
    </w:p>
    <w:p>
      <w:pPr>
        <w:spacing w:after="0"/>
        <w:ind w:left="0"/>
        <w:jc w:val="both"/>
      </w:pPr>
      <w:r>
        <w:rPr>
          <w:rFonts w:ascii="Times New Roman"/>
          <w:b w:val="false"/>
          <w:i w:val="false"/>
          <w:color w:val="000000"/>
          <w:sz w:val="28"/>
        </w:rPr>
        <w:t>
      12. Обязанности и права эксперта криминалистического подразделения МВД Республики Казахстан, а также взаимоотношения между ним и лицом, производящим дознание, следователем, прокурором и судом, складывающиеся в процессе производства экспертиз, определяются нормами уголовно-процессуального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13. Эксперт обязан: 
</w:t>
      </w:r>
      <w:r>
        <w:br/>
      </w:r>
      <w:r>
        <w:rPr>
          <w:rFonts w:ascii="Times New Roman"/>
          <w:b w:val="false"/>
          <w:i w:val="false"/>
          <w:color w:val="000000"/>
          <w:sz w:val="28"/>
        </w:rPr>
        <w:t>
      а) явиться по вывозу лица, производящего дознание, следователя, прокурора, суда и дать правильное научно-обоснованное заключение по поставленным перед ним вопросам (ст. 55 УПК Казахской ССР); 
</w:t>
      </w:r>
      <w:r>
        <w:br/>
      </w:r>
      <w:r>
        <w:rPr>
          <w:rFonts w:ascii="Times New Roman"/>
          <w:b w:val="false"/>
          <w:i w:val="false"/>
          <w:color w:val="000000"/>
          <w:sz w:val="28"/>
        </w:rPr>
        <w:t>
      б) принять к исполнению производство экспертизы, поручаемой руководителем криминалистического подразделения; 
</w:t>
      </w:r>
      <w:r>
        <w:br/>
      </w:r>
      <w:r>
        <w:rPr>
          <w:rFonts w:ascii="Times New Roman"/>
          <w:b w:val="false"/>
          <w:i w:val="false"/>
          <w:color w:val="000000"/>
          <w:sz w:val="28"/>
        </w:rPr>
        <w:t>
      в) сообщить лицу, производящему дознание, следователю, прокурору, суду, руководителю криминалистического подразделения об обстоятельствах, указанных в законе, исключающих возможность его участия в данном деле в качестве эксперта (ст. 40 УПК Казахской ССР); 
</w:t>
      </w:r>
      <w:r>
        <w:br/>
      </w:r>
      <w:r>
        <w:rPr>
          <w:rFonts w:ascii="Times New Roman"/>
          <w:b w:val="false"/>
          <w:i w:val="false"/>
          <w:color w:val="000000"/>
          <w:sz w:val="28"/>
        </w:rPr>
        <w:t>
      г) сообщить в предусмотренной УПК форме лицу или органу, назначившему экспертизу, о невозможности дачи заключения, если поставленный вопрос выходит за пределы специальных познаний эксперта или представленные ему материалы недостаточны для дачи заключения (ст. 55 УПК Казахской ССР); 
</w:t>
      </w:r>
      <w:r>
        <w:br/>
      </w:r>
      <w:r>
        <w:rPr>
          <w:rFonts w:ascii="Times New Roman"/>
          <w:b w:val="false"/>
          <w:i w:val="false"/>
          <w:color w:val="000000"/>
          <w:sz w:val="28"/>
        </w:rPr>
        <w:t>
      д) явиться по вызову к следователю или в судебное заседание для разъяснения или дополнения данного им заключения (ст. 55 УПК Казахской ССР); 
</w:t>
      </w:r>
      <w:r>
        <w:br/>
      </w:r>
      <w:r>
        <w:rPr>
          <w:rFonts w:ascii="Times New Roman"/>
          <w:b w:val="false"/>
          <w:i w:val="false"/>
          <w:color w:val="000000"/>
          <w:sz w:val="28"/>
        </w:rPr>
        <w:t>
      е) по требованию лица, производящего дознание, следователя, прокурора давать подписку о неразглашении данных предварительного следствия (ст. 55 УПК Казахской ССР); 
</w:t>
      </w:r>
      <w:r>
        <w:br/>
      </w:r>
      <w:r>
        <w:rPr>
          <w:rFonts w:ascii="Times New Roman"/>
          <w:b w:val="false"/>
          <w:i w:val="false"/>
          <w:color w:val="000000"/>
          <w:sz w:val="28"/>
        </w:rPr>
        <w:t>
      ж) применять все рекомендуемые наукой криминалистической методы и имеющиеся в распоряжении эксперта технические средства для правильного и научно-обоснованного решения поставленных перед ним вопросов; 
</w:t>
      </w:r>
      <w:r>
        <w:br/>
      </w:r>
      <w:r>
        <w:rPr>
          <w:rFonts w:ascii="Times New Roman"/>
          <w:b w:val="false"/>
          <w:i w:val="false"/>
          <w:color w:val="000000"/>
          <w:sz w:val="28"/>
        </w:rPr>
        <w:t>
      з) выявлять при производстве экспертиз условия, способствующие совершению преступлений, представлять свои предложения по их устранению.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14. Эксперт вправе: 
</w:t>
      </w:r>
      <w:r>
        <w:br/>
      </w:r>
      <w:r>
        <w:rPr>
          <w:rFonts w:ascii="Times New Roman"/>
          <w:b w:val="false"/>
          <w:i w:val="false"/>
          <w:color w:val="000000"/>
          <w:sz w:val="28"/>
        </w:rPr>
        <w:t>
      а) знакомиться с материалами дела, относящимися к предмету экспертизы (ст. 55 УПК Казахской ССР); 
</w:t>
      </w:r>
      <w:r>
        <w:br/>
      </w:r>
      <w:r>
        <w:rPr>
          <w:rFonts w:ascii="Times New Roman"/>
          <w:b w:val="false"/>
          <w:i w:val="false"/>
          <w:color w:val="000000"/>
          <w:sz w:val="28"/>
        </w:rPr>
        <w:t>
      б) группировать поставленные перед экспертом вопросы, уточнять их формулировки, а при необходимости обращаться к лицу, назначившему экспертизу, за разъяснением их содержания; 
</w:t>
      </w:r>
      <w:r>
        <w:br/>
      </w:r>
      <w:r>
        <w:rPr>
          <w:rFonts w:ascii="Times New Roman"/>
          <w:b w:val="false"/>
          <w:i w:val="false"/>
          <w:color w:val="000000"/>
          <w:sz w:val="28"/>
        </w:rPr>
        <w:t>
      в) заявлять ходатайство о предоставлении ему дополнительных материалов, необходимых для дачи заключения (ст. 55 УПК Казахской ССР); 
</w:t>
      </w:r>
      <w:r>
        <w:br/>
      </w:r>
      <w:r>
        <w:rPr>
          <w:rFonts w:ascii="Times New Roman"/>
          <w:b w:val="false"/>
          <w:i w:val="false"/>
          <w:color w:val="000000"/>
          <w:sz w:val="28"/>
        </w:rPr>
        <w:t>
      г) отказаться от производства экспертизы ввиду недостаточности представленных ему материалов для дачи заключения или когда поставленные перед ним вопросы выходят за пределы его специальных познаний; 
</w:t>
      </w:r>
      <w:r>
        <w:br/>
      </w:r>
      <w:r>
        <w:rPr>
          <w:rFonts w:ascii="Times New Roman"/>
          <w:b w:val="false"/>
          <w:i w:val="false"/>
          <w:color w:val="000000"/>
          <w:sz w:val="28"/>
        </w:rPr>
        <w:t>
      д) с разрешения лица, производящего дознание, следователя, прокурора или суда присутствовать при производстве допросов и других следственных действий и задавать допрашиваемым вопросы, относящиеся к предмету экспертизы (ст. 55 УПК Казахской ССР); 
</w:t>
      </w:r>
      <w:r>
        <w:br/>
      </w:r>
      <w:r>
        <w:rPr>
          <w:rFonts w:ascii="Times New Roman"/>
          <w:b w:val="false"/>
          <w:i w:val="false"/>
          <w:color w:val="000000"/>
          <w:sz w:val="28"/>
        </w:rPr>
        <w:t>
      е) совещаться до дачи заключения с другими экспертами, если производство экспертизы поручено нескольким экспертам; 
</w:t>
      </w:r>
      <w:r>
        <w:br/>
      </w:r>
      <w:r>
        <w:rPr>
          <w:rFonts w:ascii="Times New Roman"/>
          <w:b w:val="false"/>
          <w:i w:val="false"/>
          <w:color w:val="000000"/>
          <w:sz w:val="28"/>
        </w:rPr>
        <w:t>
      ж) указывать отдельным приложением к заключению на обстоятельства, установленные при производстве экспертизы, имеющие значение для дела, по поводу которых ему не были поставлены вопросы; 
</w:t>
      </w:r>
      <w:r>
        <w:br/>
      </w:r>
      <w:r>
        <w:rPr>
          <w:rFonts w:ascii="Times New Roman"/>
          <w:b w:val="false"/>
          <w:i w:val="false"/>
          <w:color w:val="000000"/>
          <w:sz w:val="28"/>
        </w:rPr>
        <w:t>
      з) излагать при допросе свои ответы собственноручно (ст.ст. 149, 151, 173 УПК Казахской ССР); 
</w:t>
      </w:r>
      <w:r>
        <w:br/>
      </w:r>
      <w:r>
        <w:rPr>
          <w:rFonts w:ascii="Times New Roman"/>
          <w:b w:val="false"/>
          <w:i w:val="false"/>
          <w:color w:val="000000"/>
          <w:sz w:val="28"/>
        </w:rPr>
        <w:t>
      и) обжаловать в установленном порядке действия или решения лица, производящего дознание, следователя, прокурора и суда, нарушающие права эксперта. Жалоба на аналогичные действия и решения руководителя криминалистического подразделения направляется в вышестоящие экспертно-криминалистическое подразделение или в Экспертно-криминалистическое управление МВД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15. Эксперт не вправе: 
</w:t>
      </w:r>
      <w:r>
        <w:br/>
      </w:r>
      <w:r>
        <w:rPr>
          <w:rFonts w:ascii="Times New Roman"/>
          <w:b w:val="false"/>
          <w:i w:val="false"/>
          <w:color w:val="000000"/>
          <w:sz w:val="28"/>
        </w:rPr>
        <w:t>
      - решать вопросы юридического характера, а также другие вопросы, выходящие за пределы специальных знаний эксперта; 
</w:t>
      </w:r>
      <w:r>
        <w:br/>
      </w:r>
      <w:r>
        <w:rPr>
          <w:rFonts w:ascii="Times New Roman"/>
          <w:b w:val="false"/>
          <w:i w:val="false"/>
          <w:color w:val="000000"/>
          <w:sz w:val="28"/>
        </w:rPr>
        <w:t>
      - использовать для обоснования своих выводов сведения или материалы, ставшие ему известными по данному делу из непроцессуальных источников; 
</w:t>
      </w:r>
      <w:r>
        <w:br/>
      </w:r>
      <w:r>
        <w:rPr>
          <w:rFonts w:ascii="Times New Roman"/>
          <w:b w:val="false"/>
          <w:i w:val="false"/>
          <w:color w:val="000000"/>
          <w:sz w:val="28"/>
        </w:rPr>
        <w:t>
      - самостоятельно отыскивать, изымать и использовать для производства экспертизы материалы, не представленные ему в установленном законом порядке; 
</w:t>
      </w:r>
      <w:r>
        <w:br/>
      </w:r>
      <w:r>
        <w:rPr>
          <w:rFonts w:ascii="Times New Roman"/>
          <w:b w:val="false"/>
          <w:i w:val="false"/>
          <w:color w:val="000000"/>
          <w:sz w:val="28"/>
        </w:rPr>
        <w:t>
      - исследовать сведения, не относящиеся к его специальным познаниям, хотя бы и почерпнутым из процессуальных источников. 
</w:t>
      </w:r>
      <w:r>
        <w:br/>
      </w:r>
      <w:r>
        <w:rPr>
          <w:rFonts w:ascii="Times New Roman"/>
          <w:b w:val="false"/>
          <w:i w:val="false"/>
          <w:color w:val="000000"/>
          <w:sz w:val="28"/>
        </w:rPr>
        <w:t>
      16. Эксперт дает заключение от своего имени и несет за него личную ответственность. Если при производстве экспертизы несколькими экспертами эксперты одной специальности придут к общему заключению, оно подписывается всеми экспертами. В случае разногласия между экспертами каждый эксперт дает заключение отдельно (ст. 56 УПК Казахской ССР). 
</w:t>
      </w:r>
      <w:r>
        <w:br/>
      </w:r>
      <w:r>
        <w:rPr>
          <w:rFonts w:ascii="Times New Roman"/>
          <w:b w:val="false"/>
          <w:i w:val="false"/>
          <w:color w:val="000000"/>
          <w:sz w:val="28"/>
        </w:rPr>
        <w:t>
      17. За недобросовестное, халатное отношение к исполнению экспертных обязанностей, нарушение сроков производства экспертиз, небрежное отношение к хранению объектов исследования, повлекшие их порчу или утрату, сотрудники криминалистических подразделений могут быть привлечены в установленном порядке к дисциплинарной, материальной, а при наличии к тому оснований - к уголовной ответственности.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III. Порядок производства экспертиз 
</w:t>
      </w:r>
      <w:r>
        <w:rPr>
          <w:rFonts w:ascii="Times New Roman"/>
          <w:b w:val="false"/>
          <w:i w:val="false"/>
          <w:color w:val="000000"/>
          <w:sz w:val="28"/>
        </w:rPr>
        <w:t>
</w:t>
      </w:r>
    </w:p>
    <w:p>
      <w:pPr>
        <w:spacing w:after="0"/>
        <w:ind w:left="0"/>
        <w:jc w:val="both"/>
      </w:pPr>
      <w:r>
        <w:rPr>
          <w:rFonts w:ascii="Times New Roman"/>
          <w:b w:val="false"/>
          <w:i w:val="false"/>
          <w:color w:val="000000"/>
          <w:sz w:val="28"/>
        </w:rPr>
        <w:t>
      18. Основанием для производства экспертизы служит постановление лица, ведущего дознание, следователя, прокурора или определение суда, вынесенное в соответствии с нормами Уголовно-процессуального законодательства Казахской ССР. 
</w:t>
      </w:r>
      <w:r>
        <w:br/>
      </w:r>
      <w:r>
        <w:rPr>
          <w:rFonts w:ascii="Times New Roman"/>
          <w:b w:val="false"/>
          <w:i w:val="false"/>
          <w:color w:val="000000"/>
          <w:sz w:val="28"/>
        </w:rPr>
        <w:t>
      19. При производстве повторной экспертизы эксперт, кроме постановления и исследуемых материалов, должен иметь подлинник или копию акта первичной экспертизы. 
</w:t>
      </w:r>
      <w:r>
        <w:br/>
      </w:r>
      <w:r>
        <w:rPr>
          <w:rFonts w:ascii="Times New Roman"/>
          <w:b w:val="false"/>
          <w:i w:val="false"/>
          <w:color w:val="000000"/>
          <w:sz w:val="28"/>
        </w:rPr>
        <w:t>
      20. Получив постановление или определение суда о назначении экспертизы, руководитель криминалистического подразделения поручает ее проведение одному или нескольким экспертам с учетом их специализации и квалификации. 
</w:t>
      </w:r>
      <w:r>
        <w:br/>
      </w:r>
      <w:r>
        <w:rPr>
          <w:rFonts w:ascii="Times New Roman"/>
          <w:b w:val="false"/>
          <w:i w:val="false"/>
          <w:color w:val="000000"/>
          <w:sz w:val="28"/>
        </w:rPr>
        <w:t>
      Производство экспертизы двум или более экспертам поручается в случаях: 
</w:t>
      </w:r>
      <w:r>
        <w:br/>
      </w:r>
      <w:r>
        <w:rPr>
          <w:rFonts w:ascii="Times New Roman"/>
          <w:b w:val="false"/>
          <w:i w:val="false"/>
          <w:color w:val="000000"/>
          <w:sz w:val="28"/>
        </w:rPr>
        <w:t>
      а) прямого указания в постановлении или определении суда о назначении экспертизы (ст. 57 УПК Казахской ССР); 
</w:t>
      </w:r>
      <w:r>
        <w:br/>
      </w:r>
      <w:r>
        <w:rPr>
          <w:rFonts w:ascii="Times New Roman"/>
          <w:b w:val="false"/>
          <w:i w:val="false"/>
          <w:color w:val="000000"/>
          <w:sz w:val="28"/>
        </w:rPr>
        <w:t>
      б) необходимости привлечения для решения поставленных вопросов экспертов различных специальностей; 
</w:t>
      </w:r>
      <w:r>
        <w:br/>
      </w:r>
      <w:r>
        <w:rPr>
          <w:rFonts w:ascii="Times New Roman"/>
          <w:b w:val="false"/>
          <w:i w:val="false"/>
          <w:color w:val="000000"/>
          <w:sz w:val="28"/>
        </w:rPr>
        <w:t>
      в) в исключительных случаях, когда это не оговорено в постановлении и определении суда, будет признано необходимым руководителем криминалистического подразделения. 
</w:t>
      </w:r>
      <w:r>
        <w:br/>
      </w:r>
      <w:r>
        <w:rPr>
          <w:rFonts w:ascii="Times New Roman"/>
          <w:b w:val="false"/>
          <w:i w:val="false"/>
          <w:color w:val="000000"/>
          <w:sz w:val="28"/>
        </w:rPr>
        <w:t>
      21. По поручению лица, ведущего дознание, следователя, прокурора, суда руководитель криминалистического подразделения разъясняет экспертам их права и обязанности, предусмотренные ст. 55 УПК Казахской ССР, предупреждает об ответственности за отказ или уклонение от дачи заключения или за дачу заведомо ложного заключения по ст. ст. 187 ч. I и 193 ч. II УПК Казахской ССР, о чем отбирает подписку, которая вместе с актом эксперта направляется лицу или органу, назначившему экспертизу (ст. 95 УПК Казахской ССР). 
</w:t>
      </w:r>
      <w:r>
        <w:br/>
      </w:r>
      <w:r>
        <w:rPr>
          <w:rFonts w:ascii="Times New Roman"/>
          <w:b w:val="false"/>
          <w:i w:val="false"/>
          <w:color w:val="000000"/>
          <w:sz w:val="28"/>
        </w:rPr>
        <w:t>
      22. Дополнительная экспертиза поручается тому же или другому эксперту, повторная экспертиза поручается комиссии экспертов (ст. 57 УПК Казахской ССР). 
</w:t>
      </w:r>
      <w:r>
        <w:br/>
      </w:r>
      <w:r>
        <w:rPr>
          <w:rFonts w:ascii="Times New Roman"/>
          <w:b w:val="false"/>
          <w:i w:val="false"/>
          <w:color w:val="000000"/>
          <w:sz w:val="28"/>
        </w:rPr>
        <w:t>
      23. В процессе изучения материалов, присланных на исследование, эксперт обращает внимание на характер и целостность упаковки, ее размеры, имеющиеся надписи и оттиски печатей и штампов, выясняет, обеспечивает ли упаковка сохранность следов на вещественных доказательствах. Повреждения упаковки, позволяющие извлечь содержащиеся в ней объекты, или следы повторной упаковки отражаются в акте, составленном экспертом в присутствии других работников криминалистического подразделения. Один экземпляр акта прилагается к заключению эксперта. 
</w:t>
      </w:r>
      <w:r>
        <w:br/>
      </w:r>
      <w:r>
        <w:rPr>
          <w:rFonts w:ascii="Times New Roman"/>
          <w:b w:val="false"/>
          <w:i w:val="false"/>
          <w:color w:val="000000"/>
          <w:sz w:val="28"/>
        </w:rPr>
        <w:t>
      24. После вскрытия упаковки эксперт сверяет соответствие объектов их перечню, содержащемуся в постановлении о назначении экспертизы, тщательно осматривает и убеждается в их сохранности; выясняет, достаточен ли для дачи заключения объем имеющихся в его распоряжении материалов. 
</w:t>
      </w:r>
      <w:r>
        <w:br/>
      </w:r>
      <w:r>
        <w:rPr>
          <w:rFonts w:ascii="Times New Roman"/>
          <w:b w:val="false"/>
          <w:i w:val="false"/>
          <w:color w:val="000000"/>
          <w:sz w:val="28"/>
        </w:rPr>
        <w:t>
      В случае неполноты представленных материалов эксперт заявляет ходатайство о предоставлении ему дополнительных материалов. При получении сообщения о невозможности удовлетворения заявленного ходатайства эксперт проводит экспертиз по имеющемся у него материалам или материалы возвращаются с указанием причин невозможности дачи заключения. 
</w:t>
      </w:r>
      <w:r>
        <w:br/>
      </w:r>
      <w:r>
        <w:rPr>
          <w:rFonts w:ascii="Times New Roman"/>
          <w:b w:val="false"/>
          <w:i w:val="false"/>
          <w:color w:val="000000"/>
          <w:sz w:val="28"/>
        </w:rPr>
        <w:t>
      25. В целях сохранения вещественных доказательств при исследовании в первую очередь применяются методики, не связанные с их видоизменением и расходованием. Эксперт в процессе исследования должен экономно относиться к расходованию материала вещественного доказательства. Полное его расходование допускается лишь в случаях, когда без этого невозможно решить поставленные перед экспертом вопросы и по согласованию с лицом или органом, назначившим экспертизу. 
</w:t>
      </w:r>
      <w:r>
        <w:br/>
      </w:r>
      <w:r>
        <w:rPr>
          <w:rFonts w:ascii="Times New Roman"/>
          <w:b w:val="false"/>
          <w:i w:val="false"/>
          <w:color w:val="000000"/>
          <w:sz w:val="28"/>
        </w:rPr>
        <w:t>
      Неизрасходованная часть вещественных доказательств упаковывается, опечатывается и возвращается лицу или органу, назначившему экспертизу. 
</w:t>
      </w:r>
      <w:r>
        <w:br/>
      </w:r>
      <w:r>
        <w:rPr>
          <w:rFonts w:ascii="Times New Roman"/>
          <w:b w:val="false"/>
          <w:i w:val="false"/>
          <w:color w:val="000000"/>
          <w:sz w:val="28"/>
        </w:rPr>
        <w:t>
      26. Вещественные доказательства хранятся в условиях, исключающих их утрату и порчу, в частности: 
</w:t>
      </w:r>
      <w:r>
        <w:br/>
      </w:r>
      <w:r>
        <w:rPr>
          <w:rFonts w:ascii="Times New Roman"/>
          <w:b w:val="false"/>
          <w:i w:val="false"/>
          <w:color w:val="000000"/>
          <w:sz w:val="28"/>
        </w:rPr>
        <w:t>
      - драгоценные металлы и камни, изделия из них, государственные ценные бумаги, денежные знаки хранятся в опечатываемом сейфе; 
</w:t>
      </w:r>
      <w:r>
        <w:br/>
      </w:r>
      <w:r>
        <w:rPr>
          <w:rFonts w:ascii="Times New Roman"/>
          <w:b w:val="false"/>
          <w:i w:val="false"/>
          <w:color w:val="000000"/>
          <w:sz w:val="28"/>
        </w:rPr>
        <w:t>
      - наркотические, токсичные, сильнодействующие, легковоспламеняющиеся вещества хранятся отдельно от других вещественных доказательств в специальных опечатанных металлических шкафах. Доступ к ним разрешается только эксперту, которому поручено производство экспертизы; 
</w:t>
      </w:r>
      <w:r>
        <w:br/>
      </w:r>
      <w:r>
        <w:rPr>
          <w:rFonts w:ascii="Times New Roman"/>
          <w:b w:val="false"/>
          <w:i w:val="false"/>
          <w:color w:val="000000"/>
          <w:sz w:val="28"/>
        </w:rPr>
        <w:t>
      - огнестрельное оружие, боеприпасы и взрывчатые вещества хранятся в специально оборудованном помещении, имеющем прочные, обитые железом двери, неоткрывающиеся окна, исправные запоры и замки. Помещение должно быть оснащено необходимым противопожарным оборудованием и охранной сигнализацией. В проемах окон надежно закрепляются металлические решетки с ячейками 150х150 мм и диаметром прутка не менее 10 мм. Кроме решеток, устанавливаются металлические сетки с ячейками не более 15х15 мм, толщиной проволоки не менее 2,5 мм; 
</w:t>
      </w:r>
      <w:r>
        <w:br/>
      </w:r>
      <w:r>
        <w:rPr>
          <w:rFonts w:ascii="Times New Roman"/>
          <w:b w:val="false"/>
          <w:i w:val="false"/>
          <w:color w:val="000000"/>
          <w:sz w:val="28"/>
        </w:rPr>
        <w:t>
      - огнестрельное оружие, боеприпасы и взрывчатые вещества хранятся раздельно друг от друга в металлических шкафах. 
</w:t>
      </w:r>
      <w:r>
        <w:br/>
      </w:r>
      <w:r>
        <w:rPr>
          <w:rFonts w:ascii="Times New Roman"/>
          <w:b w:val="false"/>
          <w:i w:val="false"/>
          <w:color w:val="000000"/>
          <w:sz w:val="28"/>
        </w:rPr>
        <w:t>
      Ведение учета поступления и использования огнестрельного оружия и боеприпасов, а также ответственности за соблюдение установленного порядка их хранения включается в функциональные обязанности одного из работников экспертно-криминалистического подразделения. 
</w:t>
      </w:r>
      <w:r>
        <w:br/>
      </w:r>
      <w:r>
        <w:rPr>
          <w:rFonts w:ascii="Times New Roman"/>
          <w:b w:val="false"/>
          <w:i w:val="false"/>
          <w:color w:val="000000"/>
          <w:sz w:val="28"/>
        </w:rPr>
        <w:t>
      Огнестрельное оружие, боеприпасы и взрывчатые вещества выдаются по указанию руководителя экспертно-криминалистического подразделения лишь лицам, которым поручено исследование этих объектов. 
</w:t>
      </w:r>
      <w:r>
        <w:br/>
      </w:r>
      <w:r>
        <w:rPr>
          <w:rFonts w:ascii="Times New Roman"/>
          <w:b w:val="false"/>
          <w:i w:val="false"/>
          <w:color w:val="000000"/>
          <w:sz w:val="28"/>
        </w:rPr>
        <w:t>
      Порученное огнестрельное оружие, боеприпасы и взрывчатые вещества возвращаются экспертом в день выдачи независимо от окончания работы с ними. 
</w:t>
      </w:r>
      <w:r>
        <w:br/>
      </w:r>
      <w:r>
        <w:rPr>
          <w:rFonts w:ascii="Times New Roman"/>
          <w:b w:val="false"/>
          <w:i w:val="false"/>
          <w:color w:val="000000"/>
          <w:sz w:val="28"/>
        </w:rPr>
        <w:t>
      Оставление оружия, боеприпасов и взрывчатых веществ на рабочих местах на время перерывов в работе, а также вынос оружия из экспертно-криминалистического подразделения кроме как в места, предназначенные для экспериментальной стрельбы, запрещаются. 
</w:t>
      </w:r>
      <w:r>
        <w:br/>
      </w:r>
      <w:r>
        <w:rPr>
          <w:rFonts w:ascii="Times New Roman"/>
          <w:b w:val="false"/>
          <w:i w:val="false"/>
          <w:color w:val="000000"/>
          <w:sz w:val="28"/>
        </w:rPr>
        <w:t>
      В случае хищения или утраты оружия, боеприпасов, взрывчатых веществ и других вещественных доказательств руководитель экспертно-криминалистического подразделения обязан немедленно сообщить об этом руководству органа внутренних дел, а также лицу или органу, назначившему экспертизу. 
</w:t>
      </w:r>
    </w:p>
    <w:p>
      <w:pPr>
        <w:spacing w:after="0"/>
        <w:ind w:left="0"/>
        <w:jc w:val="both"/>
      </w:pPr>
      <w:r>
        <w:rPr>
          <w:rFonts w:ascii="Times New Roman"/>
          <w:b w:val="false"/>
          <w:i w:val="false"/>
          <w:color w:val="000000"/>
          <w:sz w:val="28"/>
        </w:rPr>
        <w:t>
</w:t>
      </w:r>
      <w:r>
        <w:rPr>
          <w:rFonts w:ascii="Times New Roman"/>
          <w:b w:val="false"/>
          <w:i w:val="false"/>
          <w:color w:val="000000"/>
          <w:sz w:val="28"/>
        </w:rPr>
        <w:t>
                 27. После составления акта экспертизы: 
</w:t>
      </w:r>
      <w:r>
        <w:br/>
      </w:r>
      <w:r>
        <w:rPr>
          <w:rFonts w:ascii="Times New Roman"/>
          <w:b w:val="false"/>
          <w:i w:val="false"/>
          <w:color w:val="000000"/>
          <w:sz w:val="28"/>
        </w:rPr>
        <w:t>
      Вещественные доказательства и другие материалы вместе с заключением эксперта высылаются по почте или передаются с нарочным лицу, назначившему экспертизу, под расписку, удостоверяющую личность получателя, с обязательным указанием в журнале регистрации материалов. 
</w:t>
      </w:r>
      <w:r>
        <w:br/>
      </w:r>
      <w:r>
        <w:rPr>
          <w:rFonts w:ascii="Times New Roman"/>
          <w:b w:val="false"/>
          <w:i w:val="false"/>
          <w:color w:val="000000"/>
          <w:sz w:val="28"/>
        </w:rPr>
        <w:t>
      Изделия из драгоценных металлов и камней, другие ценности, ядовитые, наркотические, сильнодействующие, легковоспламеняющиеся, взрывоопасные вещества, громоздкие и хрупкие вещественные доказательства отправке по почте не подлежат, а возвращаются лицу, назначившему экспертизу, под расписку в журнале регистрации материалов, поступивших на экспертизу и и исследование. 
</w:t>
      </w:r>
      <w:r>
        <w:br/>
      </w:r>
      <w:r>
        <w:rPr>
          <w:rFonts w:ascii="Times New Roman"/>
          <w:b w:val="false"/>
          <w:i w:val="false"/>
          <w:color w:val="000000"/>
          <w:sz w:val="28"/>
        </w:rPr>
        <w:t>
      Оружие и боеприпасы передаются лицу, назначившему экспертизу, в порядке, установленном нормативными актами МВД Республики Казахстан. 
</w:t>
      </w:r>
      <w:r>
        <w:br/>
      </w:r>
      <w:r>
        <w:rPr>
          <w:rFonts w:ascii="Times New Roman"/>
          <w:b w:val="false"/>
          <w:i w:val="false"/>
          <w:color w:val="000000"/>
          <w:sz w:val="28"/>
        </w:rPr>
        <w:t>
      Скоропортящиеся пищевые продукты с согласия лица или органа, назначившего экспертизу, уничтожаются. Об этом указывается в заключении эксперта. 
</w:t>
      </w:r>
      <w:r>
        <w:br/>
      </w:r>
      <w:r>
        <w:rPr>
          <w:rFonts w:ascii="Times New Roman"/>
          <w:b w:val="false"/>
          <w:i w:val="false"/>
          <w:color w:val="000000"/>
          <w:sz w:val="28"/>
        </w:rPr>
        <w:t>
      Все подлежащие возвращению предметы (вещественные доказательства, образцы) упаковываются и опечатываются личной печатью эксперта, проводившего экспертизу, или криминалистического подразделения. 
</w:t>
      </w:r>
      <w:r>
        <w:br/>
      </w:r>
      <w:r>
        <w:rPr>
          <w:rFonts w:ascii="Times New Roman"/>
          <w:b w:val="false"/>
          <w:i w:val="false"/>
          <w:color w:val="000000"/>
          <w:sz w:val="28"/>
        </w:rPr>
        <w:t>
      Лицо, назначившее экспертизу, обеспечивает транспортировку вещественных доказательств, если они не могут пересылаться по почте. 
</w:t>
      </w:r>
      <w:r>
        <w:br/>
      </w:r>
      <w:r>
        <w:rPr>
          <w:rFonts w:ascii="Times New Roman"/>
          <w:b w:val="false"/>
          <w:i w:val="false"/>
          <w:color w:val="000000"/>
          <w:sz w:val="28"/>
        </w:rPr>
        <w:t>
      Передача вещественных доказательств для помещения в справочные коллекции и фонды экспертно-криминалистических подразделений производится по решению суда, рассмотревшего уголовное дело. До решения суда - по согласованию со следователем или лицом, проводящим дознание, по требованию которых (или суда) они незамедлительно выдаются.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IV. Акт экспертизы 
</w:t>
      </w:r>
      <w:r>
        <w:rPr>
          <w:rFonts w:ascii="Times New Roman"/>
          <w:b w:val="false"/>
          <w:i w:val="false"/>
          <w:color w:val="000000"/>
          <w:sz w:val="28"/>
        </w:rPr>
        <w:t>
</w:t>
      </w:r>
    </w:p>
    <w:p>
      <w:pPr>
        <w:spacing w:after="0"/>
        <w:ind w:left="0"/>
        <w:jc w:val="both"/>
      </w:pPr>
      <w:r>
        <w:rPr>
          <w:rFonts w:ascii="Times New Roman"/>
          <w:b w:val="false"/>
          <w:i w:val="false"/>
          <w:color w:val="000000"/>
          <w:sz w:val="28"/>
        </w:rPr>
        <w:t>
      28. По результатам исследований эксперт по поставленным ему вопросам дает мотивированное заключение в акте (приложение 1), представляемом в письменной форме (ст. 173 УПК Казахской ССР). 
</w:t>
      </w:r>
      <w:r>
        <w:br/>
      </w:r>
      <w:r>
        <w:rPr>
          <w:rFonts w:ascii="Times New Roman"/>
          <w:b w:val="false"/>
          <w:i w:val="false"/>
          <w:color w:val="000000"/>
          <w:sz w:val="28"/>
        </w:rPr>
        <w:t>
      Каждая страница акта подписывается экспертом и заверяется оттиском круглой печати криминалистического подразделения. 
</w:t>
      </w:r>
      <w:r>
        <w:br/>
      </w:r>
      <w:r>
        <w:rPr>
          <w:rFonts w:ascii="Times New Roman"/>
          <w:b w:val="false"/>
          <w:i w:val="false"/>
          <w:color w:val="000000"/>
          <w:sz w:val="28"/>
        </w:rPr>
        <w:t>
      29. В акте должно быть указано следующее: 
</w:t>
      </w:r>
    </w:p>
    <w:p>
      <w:pPr>
        <w:spacing w:after="0"/>
        <w:ind w:left="0"/>
        <w:jc w:val="both"/>
      </w:pPr>
      <w:r>
        <w:rPr>
          <w:rFonts w:ascii="Times New Roman"/>
          <w:b w:val="false"/>
          <w:i w:val="false"/>
          <w:color w:val="000000"/>
          <w:sz w:val="28"/>
        </w:rPr>
        <w:t>
</w:t>
      </w:r>
      <w:r>
        <w:rPr>
          <w:rFonts w:ascii="Times New Roman"/>
          <w:b w:val="false"/>
          <w:i w:val="false"/>
          <w:color w:val="000000"/>
          <w:sz w:val="28"/>
        </w:rPr>
        <w:t>
                            В водной части: 
</w:t>
      </w:r>
      <w:r>
        <w:br/>
      </w:r>
      <w:r>
        <w:rPr>
          <w:rFonts w:ascii="Times New Roman"/>
          <w:b w:val="false"/>
          <w:i w:val="false"/>
          <w:color w:val="000000"/>
          <w:sz w:val="28"/>
        </w:rPr>
        <w:t>
      а) наименование криминалистического подразделения, в котором произведена экспертиза и дата составления акта; 
</w:t>
      </w:r>
      <w:r>
        <w:br/>
      </w:r>
      <w:r>
        <w:rPr>
          <w:rFonts w:ascii="Times New Roman"/>
          <w:b w:val="false"/>
          <w:i w:val="false"/>
          <w:color w:val="000000"/>
          <w:sz w:val="28"/>
        </w:rPr>
        <w:t>
      б) фамилия, имя, отчество эксперта, выполнившего экспертизу, должность, образование, ученая степень и звание, специальность, стаж экспертной работы; 
</w:t>
      </w:r>
      <w:r>
        <w:br/>
      </w:r>
      <w:r>
        <w:rPr>
          <w:rFonts w:ascii="Times New Roman"/>
          <w:b w:val="false"/>
          <w:i w:val="false"/>
          <w:color w:val="000000"/>
          <w:sz w:val="28"/>
        </w:rPr>
        <w:t>
      в) основание для производства экспертизы (постановление лица, ведущего дознание, следователя, прокурора или определение суда); 
</w:t>
      </w:r>
      <w:r>
        <w:br/>
      </w:r>
      <w:r>
        <w:rPr>
          <w:rFonts w:ascii="Times New Roman"/>
          <w:b w:val="false"/>
          <w:i w:val="false"/>
          <w:color w:val="000000"/>
          <w:sz w:val="28"/>
        </w:rPr>
        <w:t>
      г) номер уголовного дела и краткие обстоятельства совершенного преступления, относящиеся к предмету экспертизы; 
</w:t>
      </w:r>
      <w:r>
        <w:br/>
      </w:r>
      <w:r>
        <w:rPr>
          <w:rFonts w:ascii="Times New Roman"/>
          <w:b w:val="false"/>
          <w:i w:val="false"/>
          <w:color w:val="000000"/>
          <w:sz w:val="28"/>
        </w:rPr>
        <w:t>
      д) перечень объектов, направленных на экспертизу; 
</w:t>
      </w:r>
      <w:r>
        <w:br/>
      </w:r>
      <w:r>
        <w:rPr>
          <w:rFonts w:ascii="Times New Roman"/>
          <w:b w:val="false"/>
          <w:i w:val="false"/>
          <w:color w:val="000000"/>
          <w:sz w:val="28"/>
        </w:rPr>
        <w:t>
      е) перечень вопросов, поставленных на разрешение эксперта. 
</w:t>
      </w:r>
      <w:r>
        <w:br/>
      </w:r>
      <w:r>
        <w:rPr>
          <w:rFonts w:ascii="Times New Roman"/>
          <w:b w:val="false"/>
          <w:i w:val="false"/>
          <w:color w:val="000000"/>
          <w:sz w:val="28"/>
        </w:rPr>
        <w:t>
      При повторной экспертизе в вводной части заключения указываются сведения об эксперте, проводившем первичную экспертизу, выводы первичной экспертизы, а также мотивы назначения повторной экспертизы. 
</w:t>
      </w:r>
    </w:p>
    <w:p>
      <w:pPr>
        <w:spacing w:after="0"/>
        <w:ind w:left="0"/>
        <w:jc w:val="both"/>
      </w:pPr>
      <w:r>
        <w:rPr>
          <w:rFonts w:ascii="Times New Roman"/>
          <w:b w:val="false"/>
          <w:i w:val="false"/>
          <w:color w:val="000000"/>
          <w:sz w:val="28"/>
        </w:rPr>
        <w:t>
</w:t>
      </w:r>
      <w:r>
        <w:rPr>
          <w:rFonts w:ascii="Times New Roman"/>
          <w:b w:val="false"/>
          <w:i w:val="false"/>
          <w:color w:val="000000"/>
          <w:sz w:val="28"/>
        </w:rPr>
        <w:t>
              В исследовательской части акта излагается 
</w:t>
      </w:r>
      <w:r>
        <w:br/>
      </w:r>
      <w:r>
        <w:rPr>
          <w:rFonts w:ascii="Times New Roman"/>
          <w:b w:val="false"/>
          <w:i w:val="false"/>
          <w:color w:val="000000"/>
          <w:sz w:val="28"/>
        </w:rPr>
        <w:t>
                        процесс исследования: 
</w:t>
      </w:r>
      <w:r>
        <w:br/>
      </w:r>
      <w:r>
        <w:rPr>
          <w:rFonts w:ascii="Times New Roman"/>
          <w:b w:val="false"/>
          <w:i w:val="false"/>
          <w:color w:val="000000"/>
          <w:sz w:val="28"/>
        </w:rPr>
        <w:t>
      а) примененные при исследовании криминалистические средства, научные методы и полученные результаты; 
</w:t>
      </w:r>
      <w:r>
        <w:br/>
      </w:r>
      <w:r>
        <w:rPr>
          <w:rFonts w:ascii="Times New Roman"/>
          <w:b w:val="false"/>
          <w:i w:val="false"/>
          <w:color w:val="000000"/>
          <w:sz w:val="28"/>
        </w:rPr>
        <w:t>
      б) проведенные эксперименты: их цель, содержание, условия, количество, средства и методы, использование для фиксации их результатов; 
</w:t>
      </w:r>
      <w:r>
        <w:br/>
      </w:r>
      <w:r>
        <w:rPr>
          <w:rFonts w:ascii="Times New Roman"/>
          <w:b w:val="false"/>
          <w:i w:val="false"/>
          <w:color w:val="000000"/>
          <w:sz w:val="28"/>
        </w:rPr>
        <w:t>
      в) выявленные в результате исследования наиболее существенные признаки и свойства объектов; 
</w:t>
      </w:r>
      <w:r>
        <w:br/>
      </w:r>
      <w:r>
        <w:rPr>
          <w:rFonts w:ascii="Times New Roman"/>
          <w:b w:val="false"/>
          <w:i w:val="false"/>
          <w:color w:val="000000"/>
          <w:sz w:val="28"/>
        </w:rPr>
        <w:t>
      г) способы и приемы сравнительного исследования выявленных признаков, результаты оценки установленных между ними совпадений и различий. 
</w:t>
      </w:r>
      <w:r>
        <w:br/>
      </w:r>
      <w:r>
        <w:rPr>
          <w:rFonts w:ascii="Times New Roman"/>
          <w:b w:val="false"/>
          <w:i w:val="false"/>
          <w:color w:val="000000"/>
          <w:sz w:val="28"/>
        </w:rPr>
        <w:t>
      Процесс исследования по решению каждого вопроса, поставленного перед экспертом, излагается в отдельном разделе. При решении двух или более тесно связанных между собой вопросов или исследований однородных объектов (при многообъектных экспертизах) процесс и результаты исследования описываются в одном разделе. При многообъектных экспертизах этот раздел может быть изложен с применением различных форм, обеспечивающих полноту описания процесса исследования.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Заключительная часть 
</w:t>
      </w:r>
      <w:r>
        <w:br/>
      </w:r>
      <w:r>
        <w:rPr>
          <w:rFonts w:ascii="Times New Roman"/>
          <w:b w:val="false"/>
          <w:i w:val="false"/>
          <w:color w:val="000000"/>
          <w:sz w:val="28"/>
        </w:rPr>
        <w:t>
      Выводы эксперта формулируются на основе всестороннего, глубокого и объективного анализа и синтеза результатов, полученных при исследовании вещественных доказательств. При обосновании положительных выводов идентификационных экспертиз отмечается наличие имеющихся различий и дается объяснение причин их существования. 
</w:t>
      </w:r>
      <w:r>
        <w:br/>
      </w:r>
      <w:r>
        <w:rPr>
          <w:rFonts w:ascii="Times New Roman"/>
          <w:b w:val="false"/>
          <w:i w:val="false"/>
          <w:color w:val="000000"/>
          <w:sz w:val="28"/>
        </w:rPr>
        <w:t>
      В выводах в краткой, четкой, не допускающей различных толкований форме излагаются ответы на поставленные перед экспертом вопросы. 
</w:t>
      </w:r>
      <w:r>
        <w:br/>
      </w:r>
      <w:r>
        <w:rPr>
          <w:rFonts w:ascii="Times New Roman"/>
          <w:b w:val="false"/>
          <w:i w:val="false"/>
          <w:color w:val="000000"/>
          <w:sz w:val="28"/>
        </w:rPr>
        <w:t>
      Они могут быть: 
</w:t>
      </w:r>
      <w:r>
        <w:br/>
      </w:r>
      <w:r>
        <w:rPr>
          <w:rFonts w:ascii="Times New Roman"/>
          <w:b w:val="false"/>
          <w:i w:val="false"/>
          <w:color w:val="000000"/>
          <w:sz w:val="28"/>
        </w:rPr>
        <w:t>
      а) категорические (положительные и отрицательные); 
</w:t>
      </w:r>
      <w:r>
        <w:br/>
      </w:r>
      <w:r>
        <w:rPr>
          <w:rFonts w:ascii="Times New Roman"/>
          <w:b w:val="false"/>
          <w:i w:val="false"/>
          <w:color w:val="000000"/>
          <w:sz w:val="28"/>
        </w:rPr>
        <w:t>
      б) предположительные (положительные и отрицательные); 
</w:t>
      </w:r>
      <w:r>
        <w:br/>
      </w:r>
      <w:r>
        <w:rPr>
          <w:rFonts w:ascii="Times New Roman"/>
          <w:b w:val="false"/>
          <w:i w:val="false"/>
          <w:color w:val="000000"/>
          <w:sz w:val="28"/>
        </w:rPr>
        <w:t>
      в) выводы о невозможности решения вопроса. 
</w:t>
      </w:r>
      <w:r>
        <w:br/>
      </w:r>
      <w:r>
        <w:rPr>
          <w:rFonts w:ascii="Times New Roman"/>
          <w:b w:val="false"/>
          <w:i w:val="false"/>
          <w:color w:val="000000"/>
          <w:sz w:val="28"/>
        </w:rPr>
        <w:t>
      Если при повторной экспертизе эксперт или группа экспертов приходит к противоположному выводу, в заключении излагаются мотивы несогласия с выводами первичной экспертизы. 
</w:t>
      </w:r>
    </w:p>
    <w:p>
      <w:pPr>
        <w:spacing w:after="0"/>
        <w:ind w:left="0"/>
        <w:jc w:val="both"/>
      </w:pPr>
      <w:r>
        <w:rPr>
          <w:rFonts w:ascii="Times New Roman"/>
          <w:b w:val="false"/>
          <w:i w:val="false"/>
          <w:color w:val="000000"/>
          <w:sz w:val="28"/>
        </w:rPr>
        <w:t>
      30. Результаты исследования иллюстрируются фототаблицами, схемами, графиками, чертежами и другими приложениями. В тексте акта на них делается ссылка. Каждое приложение снабжается пояснительными надписями, подписывается экспертом и заверяется печатью криминалистического подразделения.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V. Контроль за производством экспертиз и их учет 
</w:t>
      </w:r>
      <w:r>
        <w:rPr>
          <w:rFonts w:ascii="Times New Roman"/>
          <w:b w:val="false"/>
          <w:i w:val="false"/>
          <w:color w:val="000000"/>
          <w:sz w:val="28"/>
        </w:rPr>
        <w:t>
</w:t>
      </w:r>
    </w:p>
    <w:p>
      <w:pPr>
        <w:spacing w:after="0"/>
        <w:ind w:left="0"/>
        <w:jc w:val="both"/>
      </w:pPr>
      <w:r>
        <w:rPr>
          <w:rFonts w:ascii="Times New Roman"/>
          <w:b w:val="false"/>
          <w:i w:val="false"/>
          <w:color w:val="000000"/>
          <w:sz w:val="28"/>
        </w:rPr>
        <w:t>
      31. Контроль за качеством экспертиз и исследований, производимых экспертами криминалистического подразделения и подчиненных ему лабораторий, возлагается на руководителя криминалистических подразделений.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Они обязаны: 
</w:t>
      </w:r>
      <w:r>
        <w:br/>
      </w:r>
      <w:r>
        <w:rPr>
          <w:rFonts w:ascii="Times New Roman"/>
          <w:b w:val="false"/>
          <w:i w:val="false"/>
          <w:color w:val="000000"/>
          <w:sz w:val="28"/>
        </w:rPr>
        <w:t>
      а) контролировать сроки производства экспертиз; 
</w:t>
      </w:r>
      <w:r>
        <w:br/>
      </w:r>
      <w:r>
        <w:rPr>
          <w:rFonts w:ascii="Times New Roman"/>
          <w:b w:val="false"/>
          <w:i w:val="false"/>
          <w:color w:val="000000"/>
          <w:sz w:val="28"/>
        </w:rPr>
        <w:t>
      б) создавать необходимые условия для квалифицированного производства экспертиз; 
</w:t>
      </w:r>
      <w:r>
        <w:br/>
      </w:r>
      <w:r>
        <w:rPr>
          <w:rFonts w:ascii="Times New Roman"/>
          <w:b w:val="false"/>
          <w:i w:val="false"/>
          <w:color w:val="000000"/>
          <w:sz w:val="28"/>
        </w:rPr>
        <w:t>
      в) знакомиться с методикой, избранной экспертом, и давать необходимые рекомендации по более полному использованию в процессе исследования технических средств и научных методов; 
</w:t>
      </w:r>
      <w:r>
        <w:br/>
      </w:r>
      <w:r>
        <w:rPr>
          <w:rFonts w:ascii="Times New Roman"/>
          <w:b w:val="false"/>
          <w:i w:val="false"/>
          <w:color w:val="000000"/>
          <w:sz w:val="28"/>
        </w:rPr>
        <w:t>
      г) оказывать эксперту практическую помощь, а в необходимых случаях организовывать консультации специалистов научно-исследовательских институтов, лабораторий предприятий и учреждений других ведомств; 
</w:t>
      </w:r>
      <w:r>
        <w:br/>
      </w:r>
      <w:r>
        <w:rPr>
          <w:rFonts w:ascii="Times New Roman"/>
          <w:b w:val="false"/>
          <w:i w:val="false"/>
          <w:color w:val="000000"/>
          <w:sz w:val="28"/>
        </w:rPr>
        <w:t>
      д) проверять акты экспертов, обращая внимание на всесторонность и полноту исследования, обоснованность выводов, убедительность и качество иллюстрированного материала; 
</w:t>
      </w:r>
      <w:r>
        <w:br/>
      </w:r>
      <w:r>
        <w:rPr>
          <w:rFonts w:ascii="Times New Roman"/>
          <w:b w:val="false"/>
          <w:i w:val="false"/>
          <w:color w:val="000000"/>
          <w:sz w:val="28"/>
        </w:rPr>
        <w:t>
      е) возвратить эксперту неправильно составленный или необоснованный акт для устранения недостатков; 
</w:t>
      </w:r>
      <w:r>
        <w:br/>
      </w:r>
      <w:r>
        <w:rPr>
          <w:rFonts w:ascii="Times New Roman"/>
          <w:b w:val="false"/>
          <w:i w:val="false"/>
          <w:color w:val="000000"/>
          <w:sz w:val="28"/>
        </w:rPr>
        <w:t>
      ж) периодически проводить рецензирование актов экспертов подчиненных криминалистических лабораторий. 
</w:t>
      </w:r>
    </w:p>
    <w:p>
      <w:pPr>
        <w:spacing w:after="0"/>
        <w:ind w:left="0"/>
        <w:jc w:val="both"/>
      </w:pPr>
      <w:r>
        <w:rPr>
          <w:rFonts w:ascii="Times New Roman"/>
          <w:b w:val="false"/>
          <w:i w:val="false"/>
          <w:color w:val="000000"/>
          <w:sz w:val="28"/>
        </w:rPr>
        <w:t>
</w:t>
      </w:r>
      <w:r>
        <w:rPr>
          <w:rFonts w:ascii="Times New Roman"/>
          <w:b w:val="false"/>
          <w:i w:val="false"/>
          <w:color w:val="000000"/>
          <w:sz w:val="28"/>
        </w:rPr>
        <w:t>
              32. Руководитель криминалистического 
</w:t>
      </w:r>
      <w:r>
        <w:br/>
      </w:r>
      <w:r>
        <w:rPr>
          <w:rFonts w:ascii="Times New Roman"/>
          <w:b w:val="false"/>
          <w:i w:val="false"/>
          <w:color w:val="000000"/>
          <w:sz w:val="28"/>
        </w:rPr>
        <w:t>
                      подразделения имеет право: 
</w:t>
      </w:r>
      <w:r>
        <w:br/>
      </w:r>
      <w:r>
        <w:rPr>
          <w:rFonts w:ascii="Times New Roman"/>
          <w:b w:val="false"/>
          <w:i w:val="false"/>
          <w:color w:val="000000"/>
          <w:sz w:val="28"/>
        </w:rPr>
        <w:t>
      а) возвратить без исполнения материалы, поступившие на экспертизу, в случаях, когда вопросы, поставленные на разрешение экспертизы, выходят за пределы специальных познаний экспертов криминалистического подразделения; 
</w:t>
      </w:r>
      <w:r>
        <w:br/>
      </w:r>
      <w:r>
        <w:rPr>
          <w:rFonts w:ascii="Times New Roman"/>
          <w:b w:val="false"/>
          <w:i w:val="false"/>
          <w:color w:val="000000"/>
          <w:sz w:val="28"/>
        </w:rPr>
        <w:t>
      б) поручать производство экспертизы конкретному эксперту в случае, если в постановлении (определении) о назначении экспертизы не указана фамилия эксперта; 
</w:t>
      </w:r>
      <w:r>
        <w:br/>
      </w:r>
      <w:r>
        <w:rPr>
          <w:rFonts w:ascii="Times New Roman"/>
          <w:b w:val="false"/>
          <w:i w:val="false"/>
          <w:color w:val="000000"/>
          <w:sz w:val="28"/>
        </w:rPr>
        <w:t>
      в) по согласованию с лицом или органом, назначившим экспертизу, передавать материалы экспертизы другому эксперту в случаях болезни или срочной командировки эксперта, которому ранее поручалось производство этой экспертизы; 
</w:t>
      </w:r>
      <w:r>
        <w:br/>
      </w:r>
      <w:r>
        <w:rPr>
          <w:rFonts w:ascii="Times New Roman"/>
          <w:b w:val="false"/>
          <w:i w:val="false"/>
          <w:color w:val="000000"/>
          <w:sz w:val="28"/>
        </w:rPr>
        <w:t>
      г) приостановить течение срока производств экспертизы в случае необходимости проведения другой экспертизы, не терпящей отлагательства.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VI. Виды экспертиз, выполняемых в органах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внутренних дел 
</w:t>
      </w:r>
      <w:r>
        <w:rPr>
          <w:rFonts w:ascii="Times New Roman"/>
          <w:b w:val="false"/>
          <w:i w:val="false"/>
          <w:color w:val="000000"/>
          <w:sz w:val="28"/>
        </w:rPr>
        <w:t>
</w:t>
      </w:r>
    </w:p>
    <w:p>
      <w:pPr>
        <w:spacing w:after="0"/>
        <w:ind w:left="0"/>
        <w:jc w:val="both"/>
      </w:pPr>
      <w:r>
        <w:rPr>
          <w:rFonts w:ascii="Times New Roman"/>
          <w:b w:val="false"/>
          <w:i w:val="false"/>
          <w:color w:val="000000"/>
          <w:sz w:val="28"/>
        </w:rPr>
        <w:t>
      33. В экспертно-криминалистических подразделениях органов внутренних дел проводятся следующие виды криминалистических экспертиз и исследований: 
</w:t>
      </w:r>
      <w:r>
        <w:br/>
      </w:r>
      <w:r>
        <w:rPr>
          <w:rFonts w:ascii="Times New Roman"/>
          <w:b w:val="false"/>
          <w:i w:val="false"/>
          <w:color w:val="000000"/>
          <w:sz w:val="28"/>
        </w:rPr>
        <w:t>
      а) дактилоскопические - в целях установления лиц по следам и отпечаткам рук; 
</w:t>
      </w:r>
      <w:r>
        <w:br/>
      </w:r>
      <w:r>
        <w:rPr>
          <w:rFonts w:ascii="Times New Roman"/>
          <w:b w:val="false"/>
          <w:i w:val="false"/>
          <w:color w:val="000000"/>
          <w:sz w:val="28"/>
        </w:rPr>
        <w:t>
      б) трасологические - в целях идентификации лиц, животных, транспортных средств, производственных механизмов, а также различных орудий, инструментов и предметов по оставленным ими следам; установления механизма образования следов, факта отпирания запирающих устройств подобранными ключами или посторонними предметами и нарушения первоначального состояния пломбы; установления целого по частям и иных исследований, связанных с изучением следов; 
</w:t>
      </w:r>
      <w:r>
        <w:br/>
      </w:r>
      <w:r>
        <w:rPr>
          <w:rFonts w:ascii="Times New Roman"/>
          <w:b w:val="false"/>
          <w:i w:val="false"/>
          <w:color w:val="000000"/>
          <w:sz w:val="28"/>
        </w:rPr>
        <w:t>
      в) почерковедческие - в целях установления исполнителей рукописных текстов и подписей; 
</w:t>
      </w:r>
      <w:r>
        <w:br/>
      </w:r>
      <w:r>
        <w:rPr>
          <w:rFonts w:ascii="Times New Roman"/>
          <w:b w:val="false"/>
          <w:i w:val="false"/>
          <w:color w:val="000000"/>
          <w:sz w:val="28"/>
        </w:rPr>
        <w:t>
      г) автороведческие - в целях установления автора документа по письменной речи и определения уровня грамотности его исполнителя; 
</w:t>
      </w:r>
      <w:r>
        <w:br/>
      </w:r>
      <w:r>
        <w:rPr>
          <w:rFonts w:ascii="Times New Roman"/>
          <w:b w:val="false"/>
          <w:i w:val="false"/>
          <w:color w:val="000000"/>
          <w:sz w:val="28"/>
        </w:rPr>
        <w:t>
      д) техническое исследование документов - в целях установления дописок, исправлений, подчисток, травления в документах; определения давности исполнения документов и их частей; выявления невидимых, слабовидимых текстов; идентификации предметов, материалов, механизмов и приспособлений, применявшихся при изготовлении документов и отдельных реквизитов; исследования оттисков печатей и штампов, машинописи и т.д.; 
</w:t>
      </w:r>
      <w:r>
        <w:br/>
      </w:r>
      <w:r>
        <w:rPr>
          <w:rFonts w:ascii="Times New Roman"/>
          <w:b w:val="false"/>
          <w:i w:val="false"/>
          <w:color w:val="000000"/>
          <w:sz w:val="28"/>
        </w:rPr>
        <w:t>
      е) баллистические - в целях установления вида, системы, модели огнестрельного оружия; идентификации оружия по стреляным пулям и гильзам; определения технического состояния оружия и боеприпасов; принадлежности пули и гильзы одному патрону, а также других обстоятельств, связанных с применением огнестрельного оружия; 
</w:t>
      </w:r>
      <w:r>
        <w:br/>
      </w:r>
      <w:r>
        <w:rPr>
          <w:rFonts w:ascii="Times New Roman"/>
          <w:b w:val="false"/>
          <w:i w:val="false"/>
          <w:color w:val="000000"/>
          <w:sz w:val="28"/>
        </w:rPr>
        <w:t>
      ж) исследование холодного оружия - в целях установления относимости исследуемых предметов к определенному виду холодного оружия или предметам ударно-раздробляющего действия; 
</w:t>
      </w:r>
      <w:r>
        <w:br/>
      </w:r>
      <w:r>
        <w:rPr>
          <w:rFonts w:ascii="Times New Roman"/>
          <w:b w:val="false"/>
          <w:i w:val="false"/>
          <w:color w:val="000000"/>
          <w:sz w:val="28"/>
        </w:rPr>
        <w:t>
      з) отождествление личности по чертам внешности - в целях установления, одно или разные лица изображены на двух или нескольких фотокарточках, а также принадлежности черепа или его рентгенограмм, одежды, обуви, украшений и других предметов лицу, изображенному на фотоснимке. 
</w:t>
      </w:r>
    </w:p>
    <w:p>
      <w:pPr>
        <w:spacing w:after="0"/>
        <w:ind w:left="0"/>
        <w:jc w:val="both"/>
      </w:pPr>
      <w:r>
        <w:rPr>
          <w:rFonts w:ascii="Times New Roman"/>
          <w:b w:val="false"/>
          <w:i w:val="false"/>
          <w:color w:val="000000"/>
          <w:sz w:val="28"/>
        </w:rPr>
        <w:t>
</w:t>
      </w:r>
      <w:r>
        <w:rPr>
          <w:rFonts w:ascii="Times New Roman"/>
          <w:b w:val="false"/>
          <w:i w:val="false"/>
          <w:color w:val="000000"/>
          <w:sz w:val="28"/>
        </w:rPr>
        <w:t>
               Криминалистическая экспертиза материалов, 
</w:t>
      </w:r>
      <w:r>
        <w:br/>
      </w:r>
      <w:r>
        <w:rPr>
          <w:rFonts w:ascii="Times New Roman"/>
          <w:b w:val="false"/>
          <w:i w:val="false"/>
          <w:color w:val="000000"/>
          <w:sz w:val="28"/>
        </w:rPr>
        <w:t>
                       веществ и изделий из них 
</w:t>
      </w:r>
      <w:r>
        <w:br/>
      </w:r>
      <w:r>
        <w:rPr>
          <w:rFonts w:ascii="Times New Roman"/>
          <w:b w:val="false"/>
          <w:i w:val="false"/>
          <w:color w:val="000000"/>
          <w:sz w:val="28"/>
        </w:rPr>
        <w:t>
      Объектами экспертного исследования являются различные материалы, вещества и изделия из них, выступающие в роли вещественных источников доказательственной информации, а также соответствующие материалы, дела, содержащие существенную для дачи заключения информацию (протоколы следственных действий, чертежи мест происшествий, заключения судебно-медицинских экспертов и др.). 
</w:t>
      </w:r>
      <w:r>
        <w:br/>
      </w:r>
      <w:r>
        <w:rPr>
          <w:rFonts w:ascii="Times New Roman"/>
          <w:b w:val="false"/>
          <w:i w:val="false"/>
          <w:color w:val="000000"/>
          <w:sz w:val="28"/>
        </w:rPr>
        <w:t>
      Криминалистическая экспертиза материалов, веществ и изделий из них проводится для решения следующих основных задач:
</w:t>
      </w:r>
      <w:r>
        <w:br/>
      </w:r>
      <w:r>
        <w:rPr>
          <w:rFonts w:ascii="Times New Roman"/>
          <w:b w:val="false"/>
          <w:i w:val="false"/>
          <w:color w:val="000000"/>
          <w:sz w:val="28"/>
        </w:rPr>
        <w:t>
     - обнаружение на предмете-носителе или представленном объекте микрочастиц или микроследов определенного рода материалов, веществ и изделий;
</w:t>
      </w:r>
      <w:r>
        <w:br/>
      </w:r>
      <w:r>
        <w:rPr>
          <w:rFonts w:ascii="Times New Roman"/>
          <w:b w:val="false"/>
          <w:i w:val="false"/>
          <w:color w:val="000000"/>
          <w:sz w:val="28"/>
        </w:rPr>
        <w:t>
     - определение родовой принадлежности материалов, веществ и изделий;
</w:t>
      </w:r>
      <w:r>
        <w:br/>
      </w:r>
      <w:r>
        <w:rPr>
          <w:rFonts w:ascii="Times New Roman"/>
          <w:b w:val="false"/>
          <w:i w:val="false"/>
          <w:color w:val="000000"/>
          <w:sz w:val="28"/>
        </w:rPr>
        <w:t>
     - установление общей родовой или групповой принадлежности;
</w:t>
      </w:r>
      <w:r>
        <w:br/>
      </w:r>
      <w:r>
        <w:rPr>
          <w:rFonts w:ascii="Times New Roman"/>
          <w:b w:val="false"/>
          <w:i w:val="false"/>
          <w:color w:val="000000"/>
          <w:sz w:val="28"/>
        </w:rPr>
        <w:t>
     - отождествление конкретного объекта по отдельным частям или следам-наложениям;
</w:t>
      </w:r>
      <w:r>
        <w:br/>
      </w:r>
      <w:r>
        <w:rPr>
          <w:rFonts w:ascii="Times New Roman"/>
          <w:b w:val="false"/>
          <w:i w:val="false"/>
          <w:color w:val="000000"/>
          <w:sz w:val="28"/>
        </w:rPr>
        <w:t>
     - нахождение конкретных предметов в контактном взаимодействии;
</w:t>
      </w:r>
      <w:r>
        <w:br/>
      </w:r>
      <w:r>
        <w:rPr>
          <w:rFonts w:ascii="Times New Roman"/>
          <w:b w:val="false"/>
          <w:i w:val="false"/>
          <w:color w:val="000000"/>
          <w:sz w:val="28"/>
        </w:rPr>
        <w:t>
     - определение способа изготовления, назначения и области применения материала, вещества или изделия.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Экспертиза лакокрасочных материалов и покрытий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исследования являются:
</w:t>
      </w:r>
      <w:r>
        <w:br/>
      </w:r>
      <w:r>
        <w:rPr>
          <w:rFonts w:ascii="Times New Roman"/>
          <w:b w:val="false"/>
          <w:i w:val="false"/>
          <w:color w:val="000000"/>
          <w:sz w:val="28"/>
        </w:rPr>
        <w:t>
      - конкретный предмет или совокупность предметов с окрашенной поверхностью (автотранспортное средство, приборы, дверь, оружие, инструмент, нож и т.д.) и частицы вещества, предположительно от него отделившиеся; 
</w:t>
      </w:r>
      <w:r>
        <w:br/>
      </w:r>
      <w:r>
        <w:rPr>
          <w:rFonts w:ascii="Times New Roman"/>
          <w:b w:val="false"/>
          <w:i w:val="false"/>
          <w:color w:val="000000"/>
          <w:sz w:val="28"/>
        </w:rPr>
        <w:t>
      - конкретный объем лакокрасочного материала (банка белил, художественных или бытовых красок);
</w:t>
      </w:r>
      <w:r>
        <w:br/>
      </w:r>
      <w:r>
        <w:rPr>
          <w:rFonts w:ascii="Times New Roman"/>
          <w:b w:val="false"/>
          <w:i w:val="false"/>
          <w:color w:val="000000"/>
          <w:sz w:val="28"/>
        </w:rPr>
        <w:t>
      - конкретный набор объемов лакокрасочных материалов (акварельные краски, использованные для изготовления фальшивых документов);
</w:t>
      </w:r>
      <w:r>
        <w:br/>
      </w:r>
      <w:r>
        <w:rPr>
          <w:rFonts w:ascii="Times New Roman"/>
          <w:b w:val="false"/>
          <w:i w:val="false"/>
          <w:color w:val="000000"/>
          <w:sz w:val="28"/>
        </w:rPr>
        <w:t>
      - материалы, инструменты и приспособления, применяемые для нанесения лакокрасочных материалов и их обработки (кисти и т.д.);
</w:t>
      </w:r>
      <w:r>
        <w:br/>
      </w:r>
      <w:r>
        <w:rPr>
          <w:rFonts w:ascii="Times New Roman"/>
          <w:b w:val="false"/>
          <w:i w:val="false"/>
          <w:color w:val="000000"/>
          <w:sz w:val="28"/>
        </w:rPr>
        <w:t>
      - конкретный источник происхождения краски (завод-изготовитель).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Экспертиза тканей, волокон и изделий из них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исследования являются:
</w:t>
      </w:r>
      <w:r>
        <w:br/>
      </w:r>
      <w:r>
        <w:rPr>
          <w:rFonts w:ascii="Times New Roman"/>
          <w:b w:val="false"/>
          <w:i w:val="false"/>
          <w:color w:val="000000"/>
          <w:sz w:val="28"/>
        </w:rPr>
        <w:t>
     - ткани, текстильные волокна, пряжа и нити;
</w:t>
      </w:r>
      <w:r>
        <w:br/>
      </w:r>
      <w:r>
        <w:rPr>
          <w:rFonts w:ascii="Times New Roman"/>
          <w:b w:val="false"/>
          <w:i w:val="false"/>
          <w:color w:val="000000"/>
          <w:sz w:val="28"/>
        </w:rPr>
        <w:t>
     - изделия из волокнистых материалов (одежда, комплекты одежды, фитили, веревки и т.д.);
</w:t>
      </w:r>
      <w:r>
        <w:br/>
      </w:r>
      <w:r>
        <w:rPr>
          <w:rFonts w:ascii="Times New Roman"/>
          <w:b w:val="false"/>
          <w:i w:val="false"/>
          <w:color w:val="000000"/>
          <w:sz w:val="28"/>
        </w:rPr>
        <w:t>
     - конкретные объемы из волокнистых материалов (пачка ваты, пук пеньки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Судебно-почвоведческая экспертиза
</w:t>
      </w:r>
      <w:r>
        <w:rPr>
          <w:rFonts w:ascii="Times New Roman"/>
          <w:b w:val="false"/>
          <w:i w:val="false"/>
          <w:color w:val="000000"/>
          <w:sz w:val="28"/>
        </w:rPr>
        <w:t>
</w:t>
      </w:r>
      <w:r>
        <w:br/>
      </w:r>
      <w:r>
        <w:rPr>
          <w:rFonts w:ascii="Times New Roman"/>
          <w:b w:val="false"/>
          <w:i w:val="false"/>
          <w:color w:val="000000"/>
          <w:sz w:val="28"/>
        </w:rPr>
        <w:t>
     Объектами исследования являются:
</w:t>
      </w:r>
      <w:r>
        <w:br/>
      </w:r>
      <w:r>
        <w:rPr>
          <w:rFonts w:ascii="Times New Roman"/>
          <w:b w:val="false"/>
          <w:i w:val="false"/>
          <w:color w:val="000000"/>
          <w:sz w:val="28"/>
        </w:rPr>
        <w:t>
     - конкретный участок местности;
</w:t>
      </w:r>
      <w:r>
        <w:br/>
      </w:r>
      <w:r>
        <w:rPr>
          <w:rFonts w:ascii="Times New Roman"/>
          <w:b w:val="false"/>
          <w:i w:val="false"/>
          <w:color w:val="000000"/>
          <w:sz w:val="28"/>
        </w:rPr>
        <w:t>
     - наслоения веществ почвенного происхождения на различных предметах-носителях (транспортных средствах, одежде, обуви, инструментов взлома, лопатах, мотыгах, оружии и т.п.);
</w:t>
      </w:r>
      <w:r>
        <w:br/>
      </w:r>
      <w:r>
        <w:rPr>
          <w:rFonts w:ascii="Times New Roman"/>
          <w:b w:val="false"/>
          <w:i w:val="false"/>
          <w:color w:val="000000"/>
          <w:sz w:val="28"/>
        </w:rPr>
        <w:t>
     - засыпка стен, потолков и других материалов строительных конструкций;
</w:t>
      </w:r>
      <w:r>
        <w:br/>
      </w:r>
      <w:r>
        <w:rPr>
          <w:rFonts w:ascii="Times New Roman"/>
          <w:b w:val="false"/>
          <w:i w:val="false"/>
          <w:color w:val="000000"/>
          <w:sz w:val="28"/>
        </w:rPr>
        <w:t>
     - образцы сравнительного исследования.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Экспертиза наркотических, сильнодействующих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ядовитых веществ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исследования являются вещества, получаемые кустарно из растительного сырья (конопли, мака) и выпускаемые фармацевтической промышленностью, а также наркотические части растений.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Экспертиза металлов, сплавов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изделий из них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исследования являются:
</w:t>
      </w:r>
      <w:r>
        <w:br/>
      </w:r>
      <w:r>
        <w:rPr>
          <w:rFonts w:ascii="Times New Roman"/>
          <w:b w:val="false"/>
          <w:i w:val="false"/>
          <w:color w:val="000000"/>
          <w:sz w:val="28"/>
        </w:rPr>
        <w:t>
     - изделия или части изделий из стали, меди, алюминия и др., их сплавов;
</w:t>
      </w:r>
      <w:r>
        <w:br/>
      </w:r>
      <w:r>
        <w:rPr>
          <w:rFonts w:ascii="Times New Roman"/>
          <w:b w:val="false"/>
          <w:i w:val="false"/>
          <w:color w:val="000000"/>
          <w:sz w:val="28"/>
        </w:rPr>
        <w:t>
     - изделия и покрытия из благородных металлов (золота, серебра);
</w:t>
      </w:r>
      <w:r>
        <w:br/>
      </w:r>
      <w:r>
        <w:rPr>
          <w:rFonts w:ascii="Times New Roman"/>
          <w:b w:val="false"/>
          <w:i w:val="false"/>
          <w:color w:val="000000"/>
          <w:sz w:val="28"/>
        </w:rPr>
        <w:t>
     - изделия со следами металлизации от предметов из свинца, олова, меди, благородных металлов и стали. 
</w:t>
      </w:r>
      <w:r>
        <w:br/>
      </w:r>
      <w:r>
        <w:rPr>
          <w:rFonts w:ascii="Times New Roman"/>
          <w:b w:val="false"/>
          <w:i w:val="false"/>
          <w:color w:val="000000"/>
          <w:sz w:val="28"/>
        </w:rPr>
        <w:t>
     Экспертиза металлов, сплавов и изделий из них проводится для решения следующих основных задач:
</w:t>
      </w:r>
      <w:r>
        <w:br/>
      </w:r>
      <w:r>
        <w:rPr>
          <w:rFonts w:ascii="Times New Roman"/>
          <w:b w:val="false"/>
          <w:i w:val="false"/>
          <w:color w:val="000000"/>
          <w:sz w:val="28"/>
        </w:rPr>
        <w:t>
     - обнаружение и определение вида, а также назначение металлов;
</w:t>
      </w:r>
      <w:r>
        <w:br/>
      </w:r>
      <w:r>
        <w:rPr>
          <w:rFonts w:ascii="Times New Roman"/>
          <w:b w:val="false"/>
          <w:i w:val="false"/>
          <w:color w:val="000000"/>
          <w:sz w:val="28"/>
        </w:rPr>
        <w:t>
     - установление родовой (групповой) принадлежности металлов и изделий из них;
</w:t>
      </w:r>
      <w:r>
        <w:br/>
      </w:r>
      <w:r>
        <w:rPr>
          <w:rFonts w:ascii="Times New Roman"/>
          <w:b w:val="false"/>
          <w:i w:val="false"/>
          <w:color w:val="000000"/>
          <w:sz w:val="28"/>
        </w:rPr>
        <w:t>
     - идентификация конкретных изделий из металлов и производственных источников их происхождения.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Экспертиза изделий из стекла, керамики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силикатных строительных материалов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исследования являются:
</w:t>
      </w:r>
      <w:r>
        <w:br/>
      </w:r>
      <w:r>
        <w:rPr>
          <w:rFonts w:ascii="Times New Roman"/>
          <w:b w:val="false"/>
          <w:i w:val="false"/>
          <w:color w:val="000000"/>
          <w:sz w:val="28"/>
        </w:rPr>
        <w:t>
     - светотехнические стекла (фарные рассеиватели автотранспортных средств, колбы электроламп);
</w:t>
      </w:r>
      <w:r>
        <w:br/>
      </w:r>
      <w:r>
        <w:rPr>
          <w:rFonts w:ascii="Times New Roman"/>
          <w:b w:val="false"/>
          <w:i w:val="false"/>
          <w:color w:val="000000"/>
          <w:sz w:val="28"/>
        </w:rPr>
        <w:t>
     - ветровые и лобные стекла кузовов и кабин транспортных средств, стекла окон зданий и бытовых предметов (листовое стекло), различные емкости бытового назначения (тарное стекло);
</w:t>
      </w:r>
      <w:r>
        <w:br/>
      </w:r>
      <w:r>
        <w:rPr>
          <w:rFonts w:ascii="Times New Roman"/>
          <w:b w:val="false"/>
          <w:i w:val="false"/>
          <w:color w:val="000000"/>
          <w:sz w:val="28"/>
        </w:rPr>
        <w:t>
     - изделия из сортового стекла (посуда, хрусталь);
</w:t>
      </w:r>
      <w:r>
        <w:br/>
      </w:r>
      <w:r>
        <w:rPr>
          <w:rFonts w:ascii="Times New Roman"/>
          <w:b w:val="false"/>
          <w:i w:val="false"/>
          <w:color w:val="000000"/>
          <w:sz w:val="28"/>
        </w:rPr>
        <w:t>
     - изделия массового производства из керамики;
</w:t>
      </w:r>
      <w:r>
        <w:br/>
      </w:r>
      <w:r>
        <w:rPr>
          <w:rFonts w:ascii="Times New Roman"/>
          <w:b w:val="false"/>
          <w:i w:val="false"/>
          <w:color w:val="000000"/>
          <w:sz w:val="28"/>
        </w:rPr>
        <w:t>
     - различные строительные материалы (гипсовые, известково-песочные, асбестоцементные изделия, цемент, бетон, строительные растворы).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Экспертиза пищевых продуктов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винно-водочных изделий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исследования являются:
</w:t>
      </w:r>
    </w:p>
    <w:p>
      <w:pPr>
        <w:spacing w:after="0"/>
        <w:ind w:left="0"/>
        <w:jc w:val="both"/>
      </w:pPr>
      <w:r>
        <w:rPr>
          <w:rFonts w:ascii="Times New Roman"/>
          <w:b w:val="false"/>
          <w:i w:val="false"/>
          <w:color w:val="000000"/>
          <w:sz w:val="28"/>
        </w:rPr>
        <w:t>
     - мясо-молочные продукты, колбасные изделия и копчености, масла, мед пчелиный, сахар-песок;
</w:t>
      </w:r>
      <w:r>
        <w:br/>
      </w:r>
      <w:r>
        <w:rPr>
          <w:rFonts w:ascii="Times New Roman"/>
          <w:b w:val="false"/>
          <w:i w:val="false"/>
          <w:color w:val="000000"/>
          <w:sz w:val="28"/>
        </w:rPr>
        <w:t>
     - виноградные и плодово-ягодные вина, коньяки и водка, настойки и бальзамы, выпускаемые винодельческой промышленностью;
</w:t>
      </w:r>
      <w:r>
        <w:br/>
      </w:r>
      <w:r>
        <w:rPr>
          <w:rFonts w:ascii="Times New Roman"/>
          <w:b w:val="false"/>
          <w:i w:val="false"/>
          <w:color w:val="000000"/>
          <w:sz w:val="28"/>
        </w:rPr>
        <w:t>
     - брага, самогон, чача, арака, вырабатываемые в личных хозяйствах граждан.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Экспертиза специальных химических веществ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исследования являются различные красители, вещества-маркеры, используемые в химических ловушках.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Судебно-биологическая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(ботаническая) экспертиза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исследования являются:
</w:t>
      </w:r>
      <w:r>
        <w:br/>
      </w:r>
      <w:r>
        <w:rPr>
          <w:rFonts w:ascii="Times New Roman"/>
          <w:b w:val="false"/>
          <w:i w:val="false"/>
          <w:color w:val="000000"/>
          <w:sz w:val="28"/>
        </w:rPr>
        <w:t>
      - растения и их части (листья, стебли, цветы, семена, плоды, кора, корни);
</w:t>
      </w:r>
      <w:r>
        <w:br/>
      </w:r>
      <w:r>
        <w:rPr>
          <w:rFonts w:ascii="Times New Roman"/>
          <w:b w:val="false"/>
          <w:i w:val="false"/>
          <w:color w:val="000000"/>
          <w:sz w:val="28"/>
        </w:rPr>
        <w:t>
      - изделия из растительного сырья (вата, лен, пенька, древесина, циновки и т.д.);
</w:t>
      </w:r>
      <w:r>
        <w:br/>
      </w:r>
      <w:r>
        <w:rPr>
          <w:rFonts w:ascii="Times New Roman"/>
          <w:b w:val="false"/>
          <w:i w:val="false"/>
          <w:color w:val="000000"/>
          <w:sz w:val="28"/>
        </w:rPr>
        <w:t>
      - корма для животных и птиц (сено, солома, силос, сенаж, комбикорм, отруби, зерно, зерноотходы);
</w:t>
      </w:r>
      <w:r>
        <w:br/>
      </w:r>
      <w:r>
        <w:rPr>
          <w:rFonts w:ascii="Times New Roman"/>
          <w:b w:val="false"/>
          <w:i w:val="false"/>
          <w:color w:val="000000"/>
          <w:sz w:val="28"/>
        </w:rPr>
        <w:t>
      - шерсть животных (волосы, руно);
</w:t>
      </w:r>
      <w:r>
        <w:br/>
      </w:r>
      <w:r>
        <w:rPr>
          <w:rFonts w:ascii="Times New Roman"/>
          <w:b w:val="false"/>
          <w:i w:val="false"/>
          <w:color w:val="000000"/>
          <w:sz w:val="28"/>
        </w:rPr>
        <w:t>
      - меха и меховые изделия;
</w:t>
      </w:r>
      <w:r>
        <w:br/>
      </w:r>
      <w:r>
        <w:rPr>
          <w:rFonts w:ascii="Times New Roman"/>
          <w:b w:val="false"/>
          <w:i w:val="false"/>
          <w:color w:val="000000"/>
          <w:sz w:val="28"/>
        </w:rPr>
        <w:t>
      - перья и пух птицы.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Судебно-биологическая (медицинская)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экспертиза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исследования являются:
</w:t>
      </w:r>
      <w:r>
        <w:br/>
      </w:r>
      <w:r>
        <w:rPr>
          <w:rFonts w:ascii="Times New Roman"/>
          <w:b w:val="false"/>
          <w:i w:val="false"/>
          <w:color w:val="000000"/>
          <w:sz w:val="28"/>
        </w:rPr>
        <w:t>
     - кровь, волосы, различные выделения человеческого тела (слюна, моча, сперма, пот и т.д.);
</w:t>
      </w:r>
      <w:r>
        <w:br/>
      </w:r>
      <w:r>
        <w:rPr>
          <w:rFonts w:ascii="Times New Roman"/>
          <w:b w:val="false"/>
          <w:i w:val="false"/>
          <w:color w:val="000000"/>
          <w:sz w:val="28"/>
        </w:rPr>
        <w:t>
     - кожные покровы пальцев рук неопознанных трупов для их дальнейшей идентификации.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Автотехническая экспертиза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исследования являются: 
</w:t>
      </w:r>
      <w:r>
        <w:br/>
      </w:r>
      <w:r>
        <w:rPr>
          <w:rFonts w:ascii="Times New Roman"/>
          <w:b w:val="false"/>
          <w:i w:val="false"/>
          <w:color w:val="000000"/>
          <w:sz w:val="28"/>
        </w:rPr>
        <w:t>
      - автомобили, мотоциклы, мотороллеры, мопеды, мотоколяски, тракторы и иные самоходные механизмы, а также прицепы, полуприцепы, велосипеды, участвовавшие в дорожно-транспортном происшествии; 
</w:t>
      </w:r>
      <w:r>
        <w:br/>
      </w:r>
      <w:r>
        <w:rPr>
          <w:rFonts w:ascii="Times New Roman"/>
          <w:b w:val="false"/>
          <w:i w:val="false"/>
          <w:color w:val="000000"/>
          <w:sz w:val="28"/>
        </w:rPr>
        <w:t>
      - место дорожно-транспортного происшествия; 
</w:t>
      </w:r>
      <w:r>
        <w:br/>
      </w:r>
      <w:r>
        <w:rPr>
          <w:rFonts w:ascii="Times New Roman"/>
          <w:b w:val="false"/>
          <w:i w:val="false"/>
          <w:color w:val="000000"/>
          <w:sz w:val="28"/>
        </w:rPr>
        <w:t>
      - материалы (документы, вещественные доказательства, детали, механизмы и т.д.), представляемые в распоряжение эксперта. 
</w:t>
      </w:r>
      <w:r>
        <w:br/>
      </w:r>
      <w:r>
        <w:rPr>
          <w:rFonts w:ascii="Times New Roman"/>
          <w:b w:val="false"/>
          <w:i w:val="false"/>
          <w:color w:val="000000"/>
          <w:sz w:val="28"/>
        </w:rPr>
        <w:t>
      В компетенцию эксперта-криминалиста входит решение следующих задач: 
</w:t>
      </w:r>
      <w:r>
        <w:br/>
      </w:r>
      <w:r>
        <w:rPr>
          <w:rFonts w:ascii="Times New Roman"/>
          <w:b w:val="false"/>
          <w:i w:val="false"/>
          <w:color w:val="000000"/>
          <w:sz w:val="28"/>
        </w:rPr>
        <w:t>
      а) исследование технического состояния причастных к происшествию транспортных средств с целью установления: 
</w:t>
      </w:r>
      <w:r>
        <w:br/>
      </w:r>
      <w:r>
        <w:rPr>
          <w:rFonts w:ascii="Times New Roman"/>
          <w:b w:val="false"/>
          <w:i w:val="false"/>
          <w:color w:val="000000"/>
          <w:sz w:val="28"/>
        </w:rPr>
        <w:t>
      - причин и времени возникновения технических неисправностей; 
</w:t>
      </w:r>
      <w:r>
        <w:br/>
      </w:r>
      <w:r>
        <w:rPr>
          <w:rFonts w:ascii="Times New Roman"/>
          <w:b w:val="false"/>
          <w:i w:val="false"/>
          <w:color w:val="000000"/>
          <w:sz w:val="28"/>
        </w:rPr>
        <w:t>
      - возможности обнаружения технической неисправности до момента наступления дорожно-транспортного происшествия; 
</w:t>
      </w:r>
      <w:r>
        <w:br/>
      </w:r>
      <w:r>
        <w:rPr>
          <w:rFonts w:ascii="Times New Roman"/>
          <w:b w:val="false"/>
          <w:i w:val="false"/>
          <w:color w:val="000000"/>
          <w:sz w:val="28"/>
        </w:rPr>
        <w:t>
      - причинной связи между обнаруженной технической неисправностью транспортного средства и дорожно-транспортным происшествием (наездом, столкновением, опрокидыванием и т.п.); 
</w:t>
      </w:r>
      <w:r>
        <w:br/>
      </w:r>
      <w:r>
        <w:rPr>
          <w:rFonts w:ascii="Times New Roman"/>
          <w:b w:val="false"/>
          <w:i w:val="false"/>
          <w:color w:val="000000"/>
          <w:sz w:val="28"/>
        </w:rPr>
        <w:t>
      - технической возможности предотвращения происшествия при техническом состоянии транспортного средства на момент происшествия; 
</w:t>
      </w:r>
      <w:r>
        <w:br/>
      </w:r>
      <w:r>
        <w:rPr>
          <w:rFonts w:ascii="Times New Roman"/>
          <w:b w:val="false"/>
          <w:i w:val="false"/>
          <w:color w:val="000000"/>
          <w:sz w:val="28"/>
        </w:rPr>
        <w:t>
      - обстоятельств, связанных с техническим состоянием транспортных средств, которые способствовали или могли способствовать возникновению дорожно-транспортного происшествия; 
</w:t>
      </w:r>
      <w:r>
        <w:br/>
      </w:r>
      <w:r>
        <w:rPr>
          <w:rFonts w:ascii="Times New Roman"/>
          <w:b w:val="false"/>
          <w:i w:val="false"/>
          <w:color w:val="000000"/>
          <w:sz w:val="28"/>
        </w:rPr>
        <w:t>
      б) исследование обстановки на месте дорожно-транспортного происшествия с целью установления и уточнения: 
</w:t>
      </w:r>
      <w:r>
        <w:br/>
      </w:r>
      <w:r>
        <w:rPr>
          <w:rFonts w:ascii="Times New Roman"/>
          <w:b w:val="false"/>
          <w:i w:val="false"/>
          <w:color w:val="000000"/>
          <w:sz w:val="28"/>
        </w:rPr>
        <w:t>
      - значения коэффициентов, характеризующих движение транспортных средств или других объектов в месте дорожно-транспортного происшествия (коэффициент цепления, коэффициент качения и т.д.); 
</w:t>
      </w:r>
      <w:r>
        <w:br/>
      </w:r>
      <w:r>
        <w:rPr>
          <w:rFonts w:ascii="Times New Roman"/>
          <w:b w:val="false"/>
          <w:i w:val="false"/>
          <w:color w:val="000000"/>
          <w:sz w:val="28"/>
        </w:rPr>
        <w:t>
      - условий обзорности с места водителя с учетом данных о дорожной обстановке в момент дорожно-транспортного происшествия; 
</w:t>
      </w:r>
      <w:r>
        <w:br/>
      </w:r>
      <w:r>
        <w:rPr>
          <w:rFonts w:ascii="Times New Roman"/>
          <w:b w:val="false"/>
          <w:i w:val="false"/>
          <w:color w:val="000000"/>
          <w:sz w:val="28"/>
        </w:rPr>
        <w:t>
      - обстоятельств, связанных с дорожной обстановкой перед дорожно-транспортным происшествием, которые способствовали или могли способствовать его наступлению; 
</w:t>
      </w:r>
      <w:r>
        <w:br/>
      </w:r>
      <w:r>
        <w:rPr>
          <w:rFonts w:ascii="Times New Roman"/>
          <w:b w:val="false"/>
          <w:i w:val="false"/>
          <w:color w:val="000000"/>
          <w:sz w:val="28"/>
        </w:rPr>
        <w:t>
      в) изучение механизма дорожно-транспортного происшествия или отдельных его элементов на основании данных, полученных следственным путем и собранных экспертом в процессе осмотра места происшествия и дальнейших исследований, с целью установления: 
</w:t>
      </w:r>
      <w:r>
        <w:br/>
      </w:r>
      <w:r>
        <w:rPr>
          <w:rFonts w:ascii="Times New Roman"/>
          <w:b w:val="false"/>
          <w:i w:val="false"/>
          <w:color w:val="000000"/>
          <w:sz w:val="28"/>
        </w:rPr>
        <w:t>
      - скорости движения транспортных средств; 
</w:t>
      </w:r>
      <w:r>
        <w:br/>
      </w:r>
      <w:r>
        <w:rPr>
          <w:rFonts w:ascii="Times New Roman"/>
          <w:b w:val="false"/>
          <w:i w:val="false"/>
          <w:color w:val="000000"/>
          <w:sz w:val="28"/>
        </w:rPr>
        <w:t>
      - тормозного и остановочного путей транспортных средств; 
</w:t>
      </w:r>
      <w:r>
        <w:br/>
      </w:r>
      <w:r>
        <w:rPr>
          <w:rFonts w:ascii="Times New Roman"/>
          <w:b w:val="false"/>
          <w:i w:val="false"/>
          <w:color w:val="000000"/>
          <w:sz w:val="28"/>
        </w:rPr>
        <w:t>
      - направления действия сил между двумя сталкивающимися транспортными средствами (совместно с экспертом-трасологом); 
</w:t>
      </w:r>
      <w:r>
        <w:br/>
      </w:r>
      <w:r>
        <w:rPr>
          <w:rFonts w:ascii="Times New Roman"/>
          <w:b w:val="false"/>
          <w:i w:val="false"/>
          <w:color w:val="000000"/>
          <w:sz w:val="28"/>
        </w:rPr>
        <w:t>
      - взаимного расположения транспортных средств и различных моментов дорожно-транспортного происшествия (совместно с экспертом-трасологом);
</w:t>
      </w:r>
      <w:r>
        <w:br/>
      </w:r>
      <w:r>
        <w:rPr>
          <w:rFonts w:ascii="Times New Roman"/>
          <w:b w:val="false"/>
          <w:i w:val="false"/>
          <w:color w:val="000000"/>
          <w:sz w:val="28"/>
        </w:rPr>
        <w:t>
      - технической возможности предотвращения происшествия в момент развития дорожной ситуации, установленной следствием и судом;
</w:t>
      </w:r>
      <w:r>
        <w:br/>
      </w:r>
      <w:r>
        <w:rPr>
          <w:rFonts w:ascii="Times New Roman"/>
          <w:b w:val="false"/>
          <w:i w:val="false"/>
          <w:color w:val="000000"/>
          <w:sz w:val="28"/>
        </w:rPr>
        <w:t>
      - времени преодоления транспортным средством определенных участков пути и т.п.;
</w:t>
      </w:r>
      <w:r>
        <w:br/>
      </w:r>
      <w:r>
        <w:rPr>
          <w:rFonts w:ascii="Times New Roman"/>
          <w:b w:val="false"/>
          <w:i w:val="false"/>
          <w:color w:val="000000"/>
          <w:sz w:val="28"/>
        </w:rPr>
        <w:t>
      - момента, когда водитель еще имел техническую возможности предотвратить дорожно-транспортное происшествие;
</w:t>
      </w:r>
      <w:r>
        <w:br/>
      </w:r>
      <w:r>
        <w:rPr>
          <w:rFonts w:ascii="Times New Roman"/>
          <w:b w:val="false"/>
          <w:i w:val="false"/>
          <w:color w:val="000000"/>
          <w:sz w:val="28"/>
        </w:rPr>
        <w:t>
      расположения препятствия в этот момент.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Пожарно-техническая экспертиза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исследования являются:
</w:t>
      </w:r>
      <w:r>
        <w:br/>
      </w:r>
      <w:r>
        <w:rPr>
          <w:rFonts w:ascii="Times New Roman"/>
          <w:b w:val="false"/>
          <w:i w:val="false"/>
          <w:color w:val="000000"/>
          <w:sz w:val="28"/>
        </w:rPr>
        <w:t>
     - вещественные материалы, обнаруженные на месте пожара;
</w:t>
      </w:r>
      <w:r>
        <w:br/>
      </w:r>
      <w:r>
        <w:rPr>
          <w:rFonts w:ascii="Times New Roman"/>
          <w:b w:val="false"/>
          <w:i w:val="false"/>
          <w:color w:val="000000"/>
          <w:sz w:val="28"/>
        </w:rPr>
        <w:t>
     - электрические провода, электрозащитная аппаратура, электрическая арматура и другие электроприборы;
</w:t>
      </w:r>
      <w:r>
        <w:br/>
      </w:r>
      <w:r>
        <w:rPr>
          <w:rFonts w:ascii="Times New Roman"/>
          <w:b w:val="false"/>
          <w:i w:val="false"/>
          <w:color w:val="000000"/>
          <w:sz w:val="28"/>
        </w:rPr>
        <w:t>
     - различные предметы-носители, в отношении которых имеется предположение о наличии на них следов горючих и легковоспламеняющихся веществ;
</w:t>
      </w:r>
      <w:r>
        <w:br/>
      </w:r>
      <w:r>
        <w:rPr>
          <w:rFonts w:ascii="Times New Roman"/>
          <w:b w:val="false"/>
          <w:i w:val="false"/>
          <w:color w:val="000000"/>
          <w:sz w:val="28"/>
        </w:rPr>
        <w:t>
     - очаг пожара и технические причины, вызвавшие загорание (начало горения).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Фоновидеоскопическая экспертиза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фоновидеоскопической экспертизы являются:
</w:t>
      </w:r>
      <w:r>
        <w:br/>
      </w:r>
      <w:r>
        <w:rPr>
          <w:rFonts w:ascii="Times New Roman"/>
          <w:b w:val="false"/>
          <w:i w:val="false"/>
          <w:color w:val="000000"/>
          <w:sz w:val="28"/>
        </w:rPr>
        <w:t>
     - звуковые и видеоматериалы с целью идентификации и диагностики человека по голосу и речи;
</w:t>
      </w:r>
      <w:r>
        <w:br/>
      </w:r>
      <w:r>
        <w:rPr>
          <w:rFonts w:ascii="Times New Roman"/>
          <w:b w:val="false"/>
          <w:i w:val="false"/>
          <w:color w:val="000000"/>
          <w:sz w:val="28"/>
        </w:rPr>
        <w:t>
     - аппаратура, на которой проводилась звуко- и видеозапись.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Взрывотехническая экспертиза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Объектами исследования являются:
</w:t>
      </w:r>
      <w:r>
        <w:br/>
      </w:r>
      <w:r>
        <w:rPr>
          <w:rFonts w:ascii="Times New Roman"/>
          <w:b w:val="false"/>
          <w:i w:val="false"/>
          <w:color w:val="000000"/>
          <w:sz w:val="28"/>
        </w:rPr>
        <w:t>
     - взрывчатые вещества;
</w:t>
      </w:r>
      <w:r>
        <w:br/>
      </w:r>
      <w:r>
        <w:rPr>
          <w:rFonts w:ascii="Times New Roman"/>
          <w:b w:val="false"/>
          <w:i w:val="false"/>
          <w:color w:val="000000"/>
          <w:sz w:val="28"/>
        </w:rPr>
        <w:t>
     - вещественные материалы, обнаруженные на месте взрыва;
</w:t>
      </w:r>
      <w:r>
        <w:br/>
      </w:r>
      <w:r>
        <w:rPr>
          <w:rFonts w:ascii="Times New Roman"/>
          <w:b w:val="false"/>
          <w:i w:val="false"/>
          <w:color w:val="000000"/>
          <w:sz w:val="28"/>
        </w:rPr>
        <w:t>
     - приспособления для взрывных устройств (электродетонаторы, детонирующие шнуры и т.п.);
</w:t>
      </w:r>
      <w:r>
        <w:br/>
      </w:r>
      <w:r>
        <w:rPr>
          <w:rFonts w:ascii="Times New Roman"/>
          <w:b w:val="false"/>
          <w:i w:val="false"/>
          <w:color w:val="000000"/>
          <w:sz w:val="28"/>
        </w:rPr>
        <w:t>
     - различные предметоносители, в отношении которых имеется
</w:t>
      </w:r>
      <w:r>
        <w:br/>
      </w:r>
      <w:r>
        <w:rPr>
          <w:rFonts w:ascii="Times New Roman"/>
          <w:b w:val="false"/>
          <w:i w:val="false"/>
          <w:color w:val="000000"/>
          <w:sz w:val="28"/>
        </w:rPr>
        <w:t>
предположение о наличии на них следов взрыва.
</w:t>
      </w:r>
      <w:r>
        <w:br/>
      </w:r>
      <w:r>
        <w:rPr>
          <w:rFonts w:ascii="Times New Roman"/>
          <w:b w:val="false"/>
          <w:i w:val="false"/>
          <w:color w:val="000000"/>
          <w:sz w:val="28"/>
        </w:rPr>
        <w:t>
     При наличии материально-технической базы и соответствующих специалистов могут проводиться и другие экспертизы.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положению
</w:t>
      </w:r>
    </w:p>
    <w:p>
      <w:pPr>
        <w:spacing w:after="0"/>
        <w:ind w:left="0"/>
        <w:jc w:val="both"/>
      </w:pPr>
      <w:r>
        <w:rPr>
          <w:rFonts w:ascii="Times New Roman"/>
          <w:b w:val="false"/>
          <w:i w:val="false"/>
          <w:color w:val="000000"/>
          <w:sz w:val="28"/>
        </w:rPr>
        <w:t>
                      МВД Республики Казахстан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(наименование криминалистического подразделения)
</w:t>
      </w:r>
    </w:p>
    <w:p>
      <w:pPr>
        <w:spacing w:after="0"/>
        <w:ind w:left="0"/>
        <w:jc w:val="both"/>
      </w:pPr>
      <w:r>
        <w:rPr>
          <w:rFonts w:ascii="Times New Roman"/>
          <w:b w:val="false"/>
          <w:i w:val="false"/>
          <w:color w:val="000000"/>
          <w:sz w:val="28"/>
        </w:rPr>
        <w:t>
     Тел. N _____                         г. 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Акт экспертизы
</w:t>
      </w:r>
      <w:r>
        <w:rPr>
          <w:rFonts w:ascii="Times New Roman"/>
          <w:b w:val="false"/>
          <w:i w:val="false"/>
          <w:color w:val="000000"/>
          <w:sz w:val="28"/>
        </w:rPr>
        <w:t>
</w:t>
      </w:r>
    </w:p>
    <w:p>
      <w:pPr>
        <w:spacing w:after="0"/>
        <w:ind w:left="0"/>
        <w:jc w:val="both"/>
      </w:pPr>
      <w:r>
        <w:rPr>
          <w:rFonts w:ascii="Times New Roman"/>
          <w:b w:val="false"/>
          <w:i w:val="false"/>
          <w:color w:val="000000"/>
          <w:sz w:val="28"/>
        </w:rPr>
        <w:t>
     N ____                             _________________19____г.
</w:t>
      </w:r>
    </w:p>
    <w:p>
      <w:pPr>
        <w:spacing w:after="0"/>
        <w:ind w:left="0"/>
        <w:jc w:val="both"/>
      </w:pPr>
      <w:r>
        <w:rPr>
          <w:rFonts w:ascii="Times New Roman"/>
          <w:b w:val="false"/>
          <w:i w:val="false"/>
          <w:color w:val="000000"/>
          <w:sz w:val="28"/>
        </w:rPr>
        <w:t>
          Производство экспертизы поручено эксперту (там) 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(должность, ученая степень и ученое звание)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(фамилия и инициалы)
</w:t>
      </w:r>
      <w:r>
        <w:br/>
      </w:r>
      <w:r>
        <w:rPr>
          <w:rFonts w:ascii="Times New Roman"/>
          <w:b w:val="false"/>
          <w:i w:val="false"/>
          <w:color w:val="000000"/>
          <w:sz w:val="28"/>
        </w:rPr>
        <w:t>
     имеющему (щим) _____________________________________________
</w:t>
      </w:r>
      <w:r>
        <w:br/>
      </w:r>
      <w:r>
        <w:rPr>
          <w:rFonts w:ascii="Times New Roman"/>
          <w:b w:val="false"/>
          <w:i w:val="false"/>
          <w:color w:val="000000"/>
          <w:sz w:val="28"/>
        </w:rPr>
        <w:t>
     образование и стаж экспертной работы _______________________
</w:t>
      </w:r>
      <w:r>
        <w:br/>
      </w:r>
      <w:r>
        <w:rPr>
          <w:rFonts w:ascii="Times New Roman"/>
          <w:b w:val="false"/>
          <w:i w:val="false"/>
          <w:color w:val="000000"/>
          <w:sz w:val="28"/>
        </w:rPr>
        <w:t>
     __________________________________________________года (лет)
</w:t>
      </w:r>
      <w:r>
        <w:br/>
      </w:r>
      <w:r>
        <w:rPr>
          <w:rFonts w:ascii="Times New Roman"/>
          <w:b w:val="false"/>
          <w:i w:val="false"/>
          <w:color w:val="000000"/>
          <w:sz w:val="28"/>
        </w:rPr>
        <w:t>
     В соответствии со ст. 171 УПК Республики Казахстан права и
</w:t>
      </w:r>
      <w:r>
        <w:br/>
      </w:r>
      <w:r>
        <w:rPr>
          <w:rFonts w:ascii="Times New Roman"/>
          <w:b w:val="false"/>
          <w:i w:val="false"/>
          <w:color w:val="000000"/>
          <w:sz w:val="28"/>
        </w:rPr>
        <w:t>
     обязанности эксперта, предусмотренные ст. 55 УПК РК,
</w:t>
      </w:r>
      <w:r>
        <w:br/>
      </w:r>
      <w:r>
        <w:rPr>
          <w:rFonts w:ascii="Times New Roman"/>
          <w:b w:val="false"/>
          <w:i w:val="false"/>
          <w:color w:val="000000"/>
          <w:sz w:val="28"/>
        </w:rPr>
        <w:t>
     разъяснены.
</w:t>
      </w:r>
      <w:r>
        <w:br/>
      </w:r>
      <w:r>
        <w:rPr>
          <w:rFonts w:ascii="Times New Roman"/>
          <w:b w:val="false"/>
          <w:i w:val="false"/>
          <w:color w:val="000000"/>
          <w:sz w:val="28"/>
        </w:rPr>
        <w:t>
          Об уголовной ответственности за дачу заведомо ложного
</w:t>
      </w:r>
      <w:r>
        <w:br/>
      </w:r>
      <w:r>
        <w:rPr>
          <w:rFonts w:ascii="Times New Roman"/>
          <w:b w:val="false"/>
          <w:i w:val="false"/>
          <w:color w:val="000000"/>
          <w:sz w:val="28"/>
        </w:rPr>
        <w:t>
     заключения, за отказ или уклонение от дачи заключения по
</w:t>
      </w:r>
      <w:r>
        <w:br/>
      </w:r>
      <w:r>
        <w:rPr>
          <w:rFonts w:ascii="Times New Roman"/>
          <w:b w:val="false"/>
          <w:i w:val="false"/>
          <w:color w:val="000000"/>
          <w:sz w:val="28"/>
        </w:rPr>
        <w:t>
     ст.ст. 187 и 193 УК РК эксперт (ы) предупрежден (ы).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(подписи)
</w:t>
      </w:r>
      <w:r>
        <w:br/>
      </w:r>
      <w:r>
        <w:rPr>
          <w:rFonts w:ascii="Times New Roman"/>
          <w:b w:val="false"/>
          <w:i w:val="false"/>
          <w:color w:val="000000"/>
          <w:sz w:val="28"/>
        </w:rPr>
        <w:t>
          На основании постановления (определения суда) о
</w:t>
      </w:r>
      <w:r>
        <w:br/>
      </w:r>
      <w:r>
        <w:rPr>
          <w:rFonts w:ascii="Times New Roman"/>
          <w:b w:val="false"/>
          <w:i w:val="false"/>
          <w:color w:val="000000"/>
          <w:sz w:val="28"/>
        </w:rPr>
        <w:t>
     назначении экспертизы, вынесенного
</w:t>
      </w:r>
      <w:r>
        <w:br/>
      </w:r>
      <w:r>
        <w:rPr>
          <w:rFonts w:ascii="Times New Roman"/>
          <w:b w:val="false"/>
          <w:i w:val="false"/>
          <w:color w:val="000000"/>
          <w:sz w:val="28"/>
        </w:rPr>
        <w:t>
     ____________________19___г._________________________________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(должность, наименование подразделения)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(фамилия, имя, отчество лица, вынесшего постановление)
</w:t>
      </w:r>
      <w:r>
        <w:br/>
      </w:r>
      <w:r>
        <w:rPr>
          <w:rFonts w:ascii="Times New Roman"/>
          <w:b w:val="false"/>
          <w:i w:val="false"/>
          <w:color w:val="000000"/>
          <w:sz w:val="28"/>
        </w:rPr>
        <w:t>
     по уголовному делу N _____________возбуждено по 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(факт совершенного преступления, лицо, по обвинению
</w:t>
      </w:r>
      <w:r>
        <w:br/>
      </w:r>
      <w:r>
        <w:rPr>
          <w:rFonts w:ascii="Times New Roman"/>
          <w:b w:val="false"/>
          <w:i w:val="false"/>
          <w:color w:val="000000"/>
          <w:sz w:val="28"/>
        </w:rPr>
        <w:t>
                которого возбуждено уголовное дело)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(вид преступления)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(вид экспертизы)
</w:t>
      </w:r>
      <w:r>
        <w:br/>
      </w:r>
      <w:r>
        <w:rPr>
          <w:rFonts w:ascii="Times New Roman"/>
          <w:b w:val="false"/>
          <w:i w:val="false"/>
          <w:color w:val="000000"/>
          <w:sz w:val="28"/>
        </w:rPr>
        <w:t>
     произвел (и)_________________________________экспертизу.
</w:t>
      </w:r>
    </w:p>
    <w:p>
      <w:pPr>
        <w:spacing w:after="0"/>
        <w:ind w:left="0"/>
        <w:jc w:val="both"/>
      </w:pPr>
      <w:r>
        <w:rPr>
          <w:rFonts w:ascii="Times New Roman"/>
          <w:b w:val="false"/>
          <w:i w:val="false"/>
          <w:color w:val="000000"/>
          <w:sz w:val="28"/>
        </w:rPr>
        <w:t>
          Эксперт______________________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приказу МВД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31 мая 1993 г. N 210
</w:t>
      </w:r>
    </w:p>
    <w:p>
      <w:pPr>
        <w:spacing w:after="0"/>
        <w:ind w:left="0"/>
        <w:jc w:val="both"/>
      </w:pPr>
      <w:r>
        <w:rPr>
          <w:rFonts w:ascii="Times New Roman"/>
          <w:b w:val="false"/>
          <w:i w:val="false"/>
          <w:color w:val="000000"/>
          <w:sz w:val="28"/>
        </w:rPr>
        <w:t>
</w:t>
      </w:r>
      <w:r>
        <w:rPr>
          <w:rFonts w:ascii="Times New Roman"/>
          <w:b/>
          <w:i w:val="false"/>
          <w:color w:val="000000"/>
          <w:sz w:val="28"/>
        </w:rPr>
        <w:t>
НАСТАВЛЕНИЕ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организации и ведению криминалистических учетов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справочно-информационных фондов МВД, ГУВД, УВД,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УВДТ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
</w:t>
      </w:r>
    </w:p>
    <w:p>
      <w:pPr>
        <w:spacing w:after="0"/>
        <w:ind w:left="0"/>
        <w:jc w:val="both"/>
      </w:pPr>
      <w:r>
        <w:rPr>
          <w:rFonts w:ascii="Times New Roman"/>
          <w:b w:val="false"/>
          <w:i w:val="false"/>
          <w:color w:val="000000"/>
          <w:sz w:val="28"/>
        </w:rPr>
        <w:t>
     1.1. Криминалистические учеты ведутся в
</w:t>
      </w:r>
    </w:p>
    <w:p>
      <w:pPr>
        <w:spacing w:after="0"/>
        <w:ind w:left="0"/>
        <w:jc w:val="both"/>
      </w:pPr>
      <w:r>
        <w:rPr>
          <w:rFonts w:ascii="Times New Roman"/>
          <w:b w:val="false"/>
          <w:i w:val="false"/>
          <w:color w:val="000000"/>
          <w:sz w:val="28"/>
        </w:rPr>
        <w:t>
экспертно-криминалистических подразделениях с целью наиболее полного использования следов и других источников криминалистической информации для предупреждения, выявления и расследования преступлений. 
</w:t>
      </w:r>
      <w:r>
        <w:br/>
      </w:r>
      <w:r>
        <w:rPr>
          <w:rFonts w:ascii="Times New Roman"/>
          <w:b w:val="false"/>
          <w:i w:val="false"/>
          <w:color w:val="000000"/>
          <w:sz w:val="28"/>
        </w:rPr>
        <w:t>
      Справочно-информационные фонды предназначены для получения необходимой справочной информации следственными, оперативными и экспертно-криминалистическими подразделениями: 
</w:t>
      </w:r>
      <w:r>
        <w:br/>
      </w:r>
      <w:r>
        <w:rPr>
          <w:rFonts w:ascii="Times New Roman"/>
          <w:b w:val="false"/>
          <w:i w:val="false"/>
          <w:color w:val="000000"/>
          <w:sz w:val="28"/>
        </w:rPr>
        <w:t>
      - формировании версии о событии преступления и разыскиваемых лицах, определении направлений поиска преступника; 
</w:t>
      </w:r>
      <w:r>
        <w:br/>
      </w:r>
      <w:r>
        <w:rPr>
          <w:rFonts w:ascii="Times New Roman"/>
          <w:b w:val="false"/>
          <w:i w:val="false"/>
          <w:color w:val="000000"/>
          <w:sz w:val="28"/>
        </w:rPr>
        <w:t>
      - производстве экспертиз и исследований; 
</w:t>
      </w:r>
      <w:r>
        <w:br/>
      </w:r>
      <w:r>
        <w:rPr>
          <w:rFonts w:ascii="Times New Roman"/>
          <w:b w:val="false"/>
          <w:i w:val="false"/>
          <w:color w:val="000000"/>
          <w:sz w:val="28"/>
        </w:rPr>
        <w:t>
      - ведении экспертно-криминалистических учетов. 
</w:t>
      </w:r>
      <w:r>
        <w:br/>
      </w:r>
      <w:r>
        <w:rPr>
          <w:rFonts w:ascii="Times New Roman"/>
          <w:b w:val="false"/>
          <w:i w:val="false"/>
          <w:color w:val="000000"/>
          <w:sz w:val="28"/>
        </w:rPr>
        <w:t>
      1.2. Хранение информации в каждом конкретном случае может осуществляться в виде картотек, коллекции натурных объектов, фототек, видеофонограмм, фонотек, альбомов, журналов, планшетов, атласов, каталогов, информационно-поисковых систем на базе электронно-вычислительной техники и т.п.
</w:t>
      </w:r>
      <w:r>
        <w:br/>
      </w:r>
      <w:r>
        <w:rPr>
          <w:rFonts w:ascii="Times New Roman"/>
          <w:b w:val="false"/>
          <w:i w:val="false"/>
          <w:color w:val="000000"/>
          <w:sz w:val="28"/>
        </w:rPr>
        <w:t>
     1.3. В экспертно-криминалистических подразделениях МВД, ГУВД,УВД, УВДТ ведутся следующие экспертно-криминалистические учеты:
</w:t>
      </w:r>
      <w:r>
        <w:br/>
      </w:r>
      <w:r>
        <w:rPr>
          <w:rFonts w:ascii="Times New Roman"/>
          <w:b w:val="false"/>
          <w:i w:val="false"/>
          <w:color w:val="000000"/>
          <w:sz w:val="28"/>
        </w:rPr>
        <w:t>
     в МВД Республики Казахстан:
</w:t>
      </w:r>
      <w:r>
        <w:br/>
      </w:r>
      <w:r>
        <w:rPr>
          <w:rFonts w:ascii="Times New Roman"/>
          <w:b w:val="false"/>
          <w:i w:val="false"/>
          <w:color w:val="000000"/>
          <w:sz w:val="28"/>
        </w:rPr>
        <w:t>
     - коллекция пуль, гильз и патронов со следами оружия, изъятых с
</w:t>
      </w:r>
      <w:r>
        <w:br/>
      </w:r>
      <w:r>
        <w:rPr>
          <w:rFonts w:ascii="Times New Roman"/>
          <w:b w:val="false"/>
          <w:i w:val="false"/>
          <w:color w:val="000000"/>
          <w:sz w:val="28"/>
        </w:rPr>
        <w:t>
мест нераскрытых преступлений;
</w:t>
      </w:r>
      <w:r>
        <w:br/>
      </w:r>
      <w:r>
        <w:rPr>
          <w:rFonts w:ascii="Times New Roman"/>
          <w:b w:val="false"/>
          <w:i w:val="false"/>
          <w:color w:val="000000"/>
          <w:sz w:val="28"/>
        </w:rPr>
        <w:t>
     - фонотека по нераскрытым преступлениям;
</w:t>
      </w:r>
      <w:r>
        <w:br/>
      </w:r>
      <w:r>
        <w:rPr>
          <w:rFonts w:ascii="Times New Roman"/>
          <w:b w:val="false"/>
          <w:i w:val="false"/>
          <w:color w:val="000000"/>
          <w:sz w:val="28"/>
        </w:rPr>
        <w:t>
     - картотека поддельных бумажных денег и ценных бумаг всех
</w:t>
      </w:r>
      <w:r>
        <w:br/>
      </w:r>
      <w:r>
        <w:rPr>
          <w:rFonts w:ascii="Times New Roman"/>
          <w:b w:val="false"/>
          <w:i w:val="false"/>
          <w:color w:val="000000"/>
          <w:sz w:val="28"/>
        </w:rPr>
        <w:t>
стран;
</w:t>
      </w:r>
      <w:r>
        <w:br/>
      </w:r>
      <w:r>
        <w:rPr>
          <w:rFonts w:ascii="Times New Roman"/>
          <w:b w:val="false"/>
          <w:i w:val="false"/>
          <w:color w:val="000000"/>
          <w:sz w:val="28"/>
        </w:rPr>
        <w:t>
     - картотека поддельных документов, выполненных с
</w:t>
      </w:r>
      <w:r>
        <w:br/>
      </w:r>
      <w:r>
        <w:rPr>
          <w:rFonts w:ascii="Times New Roman"/>
          <w:b w:val="false"/>
          <w:i w:val="false"/>
          <w:color w:val="000000"/>
          <w:sz w:val="28"/>
        </w:rPr>
        <w:t>
использованием средств полиграфии;
</w:t>
      </w:r>
      <w:r>
        <w:br/>
      </w:r>
      <w:r>
        <w:rPr>
          <w:rFonts w:ascii="Times New Roman"/>
          <w:b w:val="false"/>
          <w:i w:val="false"/>
          <w:color w:val="000000"/>
          <w:sz w:val="28"/>
        </w:rPr>
        <w:t>
     - картотека следов рук, изъятых с мест нераскрытых преступлений
</w:t>
      </w:r>
      <w:r>
        <w:br/>
      </w:r>
      <w:r>
        <w:rPr>
          <w:rFonts w:ascii="Times New Roman"/>
          <w:b w:val="false"/>
          <w:i w:val="false"/>
          <w:color w:val="000000"/>
          <w:sz w:val="28"/>
        </w:rPr>
        <w:t>
по тяжким видам);
</w:t>
      </w:r>
      <w:r>
        <w:br/>
      </w:r>
      <w:r>
        <w:rPr>
          <w:rFonts w:ascii="Times New Roman"/>
          <w:b w:val="false"/>
          <w:i w:val="false"/>
          <w:color w:val="000000"/>
          <w:sz w:val="28"/>
        </w:rPr>
        <w:t>
     - справочная коллекция холодного оружия;
</w:t>
      </w:r>
      <w:r>
        <w:br/>
      </w:r>
      <w:r>
        <w:rPr>
          <w:rFonts w:ascii="Times New Roman"/>
          <w:b w:val="false"/>
          <w:i w:val="false"/>
          <w:color w:val="000000"/>
          <w:sz w:val="28"/>
        </w:rPr>
        <w:t>
     - справочная коллекция огнестрельного оружия и боеприпасов;
</w:t>
      </w:r>
      <w:r>
        <w:br/>
      </w:r>
      <w:r>
        <w:rPr>
          <w:rFonts w:ascii="Times New Roman"/>
          <w:b w:val="false"/>
          <w:i w:val="false"/>
          <w:color w:val="000000"/>
          <w:sz w:val="28"/>
        </w:rPr>
        <w:t>
     - справочная коллекция наркотических веществ (кустарного и
</w:t>
      </w:r>
      <w:r>
        <w:br/>
      </w:r>
      <w:r>
        <w:rPr>
          <w:rFonts w:ascii="Times New Roman"/>
          <w:b w:val="false"/>
          <w:i w:val="false"/>
          <w:color w:val="000000"/>
          <w:sz w:val="28"/>
        </w:rPr>
        <w:t>
фабричного изготовления);
</w:t>
      </w:r>
      <w:r>
        <w:br/>
      </w:r>
      <w:r>
        <w:rPr>
          <w:rFonts w:ascii="Times New Roman"/>
          <w:b w:val="false"/>
          <w:i w:val="false"/>
          <w:color w:val="000000"/>
          <w:sz w:val="28"/>
        </w:rPr>
        <w:t>
     - справочная коллекция подлинных бумажных и металлических
</w:t>
      </w:r>
      <w:r>
        <w:br/>
      </w:r>
      <w:r>
        <w:rPr>
          <w:rFonts w:ascii="Times New Roman"/>
          <w:b w:val="false"/>
          <w:i w:val="false"/>
          <w:color w:val="000000"/>
          <w:sz w:val="28"/>
        </w:rPr>
        <w:t>
денежных знаков всех стран.
</w:t>
      </w:r>
      <w:r>
        <w:br/>
      </w:r>
      <w:r>
        <w:rPr>
          <w:rFonts w:ascii="Times New Roman"/>
          <w:b w:val="false"/>
          <w:i w:val="false"/>
          <w:color w:val="000000"/>
          <w:sz w:val="28"/>
        </w:rPr>
        <w:t>
     По решению руководства МВД могут быть созданы и другие
</w:t>
      </w:r>
      <w:r>
        <w:br/>
      </w:r>
      <w:r>
        <w:rPr>
          <w:rFonts w:ascii="Times New Roman"/>
          <w:b w:val="false"/>
          <w:i w:val="false"/>
          <w:color w:val="000000"/>
          <w:sz w:val="28"/>
        </w:rPr>
        <w:t>
картотеки и коллекции.
</w:t>
      </w:r>
    </w:p>
    <w:p>
      <w:pPr>
        <w:spacing w:after="0"/>
        <w:ind w:left="0"/>
        <w:jc w:val="both"/>
      </w:pPr>
      <w:r>
        <w:rPr>
          <w:rFonts w:ascii="Times New Roman"/>
          <w:b w:val="false"/>
          <w:i w:val="false"/>
          <w:color w:val="000000"/>
          <w:sz w:val="28"/>
        </w:rPr>
        <w:t>
     в ГУВД, УВД, УВДТ:
</w:t>
      </w:r>
      <w:r>
        <w:br/>
      </w:r>
      <w:r>
        <w:rPr>
          <w:rFonts w:ascii="Times New Roman"/>
          <w:b w:val="false"/>
          <w:i w:val="false"/>
          <w:color w:val="000000"/>
          <w:sz w:val="28"/>
        </w:rPr>
        <w:t>
     - дактилоскопические;
</w:t>
      </w:r>
      <w:r>
        <w:br/>
      </w:r>
      <w:r>
        <w:rPr>
          <w:rFonts w:ascii="Times New Roman"/>
          <w:b w:val="false"/>
          <w:i w:val="false"/>
          <w:color w:val="000000"/>
          <w:sz w:val="28"/>
        </w:rPr>
        <w:t>
     - микрообъектов;
</w:t>
      </w:r>
      <w:r>
        <w:br/>
      </w:r>
      <w:r>
        <w:rPr>
          <w:rFonts w:ascii="Times New Roman"/>
          <w:b w:val="false"/>
          <w:i w:val="false"/>
          <w:color w:val="000000"/>
          <w:sz w:val="28"/>
        </w:rPr>
        <w:t>
     - следов орудий взлома;
</w:t>
      </w:r>
      <w:r>
        <w:br/>
      </w:r>
      <w:r>
        <w:rPr>
          <w:rFonts w:ascii="Times New Roman"/>
          <w:b w:val="false"/>
          <w:i w:val="false"/>
          <w:color w:val="000000"/>
          <w:sz w:val="28"/>
        </w:rPr>
        <w:t>
     - следов подошв обуви;
</w:t>
      </w:r>
      <w:r>
        <w:br/>
      </w:r>
      <w:r>
        <w:rPr>
          <w:rFonts w:ascii="Times New Roman"/>
          <w:b w:val="false"/>
          <w:i w:val="false"/>
          <w:color w:val="000000"/>
          <w:sz w:val="28"/>
        </w:rPr>
        <w:t>
     - следов протекторов шин автомототранспортных средств;
</w:t>
      </w:r>
      <w:r>
        <w:br/>
      </w:r>
      <w:r>
        <w:rPr>
          <w:rFonts w:ascii="Times New Roman"/>
          <w:b w:val="false"/>
          <w:i w:val="false"/>
          <w:color w:val="000000"/>
          <w:sz w:val="28"/>
        </w:rPr>
        <w:t>
     - фоно- и видеотеки лиц, состоящих на учете в милиции;
</w:t>
      </w:r>
      <w:r>
        <w:br/>
      </w:r>
      <w:r>
        <w:rPr>
          <w:rFonts w:ascii="Times New Roman"/>
          <w:b w:val="false"/>
          <w:i w:val="false"/>
          <w:color w:val="000000"/>
          <w:sz w:val="28"/>
        </w:rPr>
        <w:t>
     - фонотеки по нераскрытым преступлениям;
</w:t>
      </w:r>
      <w:r>
        <w:br/>
      </w:r>
      <w:r>
        <w:rPr>
          <w:rFonts w:ascii="Times New Roman"/>
          <w:b w:val="false"/>
          <w:i w:val="false"/>
          <w:color w:val="000000"/>
          <w:sz w:val="28"/>
        </w:rPr>
        <w:t>
     - субъективных портретов неустановленных преступников; 
</w:t>
      </w:r>
      <w:r>
        <w:br/>
      </w:r>
      <w:r>
        <w:rPr>
          <w:rFonts w:ascii="Times New Roman"/>
          <w:b w:val="false"/>
          <w:i w:val="false"/>
          <w:color w:val="000000"/>
          <w:sz w:val="28"/>
        </w:rPr>
        <w:t>
     - поддельных медицинских рецептов на получение наркотических и сильнодействующих лекарственных препаратов и образцов почерка лиц, занимающихся их подделкой. 
</w:t>
      </w:r>
      <w:r>
        <w:br/>
      </w:r>
      <w:r>
        <w:rPr>
          <w:rFonts w:ascii="Times New Roman"/>
          <w:b w:val="false"/>
          <w:i w:val="false"/>
          <w:color w:val="000000"/>
          <w:sz w:val="28"/>
        </w:rPr>
        <w:t>
      В зависимости от оперативной обстановки, а также характера следов и объектов, обнаруживаемых при осмотрах мест происшествий, в экспертно-криминалистических подразделениях могут создаваться и другие виды учетов. 
</w:t>
      </w:r>
      <w:r>
        <w:br/>
      </w:r>
      <w:r>
        <w:rPr>
          <w:rFonts w:ascii="Times New Roman"/>
          <w:b w:val="false"/>
          <w:i w:val="false"/>
          <w:color w:val="000000"/>
          <w:sz w:val="28"/>
        </w:rPr>
        <w:t>
      1.4. Структура справочно-информационных фондов определяется уровнем их ведения, наличием в экспертно-криминалистическом подразделении соответствующих лабораторий и имеющихся в них экспертно-криминалистических учетов, она должна обеспечить формирование единых банков данных в регионе и получение возможно более полной справочной информации. 
</w:t>
      </w:r>
      <w:r>
        <w:br/>
      </w:r>
      <w:r>
        <w:rPr>
          <w:rFonts w:ascii="Times New Roman"/>
          <w:b w:val="false"/>
          <w:i w:val="false"/>
          <w:color w:val="000000"/>
          <w:sz w:val="28"/>
        </w:rPr>
        <w:t>
      В справочно-информационный фонд экспертно-криминалистического подразделения УВД, УВДТ наряду с информационными (справочными) банками данных о свойствах, размерах, форме и иных характеристиках веществ и предметов, как правило, входят справочные натурные коллекции и картотеки: 
</w:t>
      </w:r>
      <w:r>
        <w:br/>
      </w:r>
      <w:r>
        <w:rPr>
          <w:rFonts w:ascii="Times New Roman"/>
          <w:b w:val="false"/>
          <w:i w:val="false"/>
          <w:color w:val="000000"/>
          <w:sz w:val="28"/>
        </w:rPr>
        <w:t>
      - огнестрельного оружия и боеприпасов; 
</w:t>
      </w:r>
      <w:r>
        <w:br/>
      </w:r>
      <w:r>
        <w:rPr>
          <w:rFonts w:ascii="Times New Roman"/>
          <w:b w:val="false"/>
          <w:i w:val="false"/>
          <w:color w:val="000000"/>
          <w:sz w:val="28"/>
        </w:rPr>
        <w:t>
      - инструментов и других распространенных предметов, используемых в качестве орудий взлома; 
</w:t>
      </w:r>
      <w:r>
        <w:br/>
      </w:r>
      <w:r>
        <w:rPr>
          <w:rFonts w:ascii="Times New Roman"/>
          <w:b w:val="false"/>
          <w:i w:val="false"/>
          <w:color w:val="000000"/>
          <w:sz w:val="28"/>
        </w:rPr>
        <w:t>
      - изображений подошв и верха обуви; 
</w:t>
      </w:r>
      <w:r>
        <w:br/>
      </w:r>
      <w:r>
        <w:rPr>
          <w:rFonts w:ascii="Times New Roman"/>
          <w:b w:val="false"/>
          <w:i w:val="false"/>
          <w:color w:val="000000"/>
          <w:sz w:val="28"/>
        </w:rPr>
        <w:t>
      - отпечатков протекторов шин автотранспорта; 
</w:t>
      </w:r>
      <w:r>
        <w:br/>
      </w:r>
      <w:r>
        <w:rPr>
          <w:rFonts w:ascii="Times New Roman"/>
          <w:b w:val="false"/>
          <w:i w:val="false"/>
          <w:color w:val="000000"/>
          <w:sz w:val="28"/>
        </w:rPr>
        <w:t>
      - фарных рассеивателей. 
</w:t>
      </w:r>
      <w:r>
        <w:br/>
      </w:r>
      <w:r>
        <w:rPr>
          <w:rFonts w:ascii="Times New Roman"/>
          <w:b w:val="false"/>
          <w:i w:val="false"/>
          <w:color w:val="000000"/>
          <w:sz w:val="28"/>
        </w:rPr>
        <w:t>
      Кроме них, могут создаваться и другие справочные картотеки и коллекции (пломб зарубежного производства; волокнистых материалов; волос животных; горюче-смазочных материалов; наркотиков и наиболее распространенных сильнодействующих фармпрепаратов; холодного оружия; взрывчатых веществ; материалов, используемых для изготовления документов; оттисков печатей и штампов и т.д.). 
</w:t>
      </w:r>
      <w:r>
        <w:br/>
      </w:r>
      <w:r>
        <w:rPr>
          <w:rFonts w:ascii="Times New Roman"/>
          <w:b w:val="false"/>
          <w:i w:val="false"/>
          <w:color w:val="000000"/>
          <w:sz w:val="28"/>
        </w:rPr>
        <w:t>
      1.5. Хранение объектов экспертно-криминалистических учетов и справочных натурных коллекций осуществляется в хранилищах (сейфах, шкафах, витринах, ящиках и т.п.), если не определен специальный порядок их хранения. Хранение учетной информации должно исключать естественную изменяемость внешнего вида физических и химических свойств объектов. 
</w:t>
      </w:r>
      <w:r>
        <w:br/>
      </w:r>
      <w:r>
        <w:rPr>
          <w:rFonts w:ascii="Times New Roman"/>
          <w:b w:val="false"/>
          <w:i w:val="false"/>
          <w:color w:val="000000"/>
          <w:sz w:val="28"/>
        </w:rPr>
        <w:t>
      1.6. Контроль за своевременным назначением экспертиз и направлением соответствующих объектов, изъятых с мест происшествий, для постановки на экспертно-криминалистические учеты обеспечивается оперативными и следственными аппаратами органов внутренних дел. На них же возлагается обязанность по организации проверок по этим учетам. Ответственность за сохранность направленных в экспертно-криминалистические подразделения объектов, своевременность и качество проверок возлагается на руководителей экспертно-криминалистических подразделений. 
</w:t>
      </w:r>
      <w:r>
        <w:br/>
      </w:r>
      <w:r>
        <w:rPr>
          <w:rFonts w:ascii="Times New Roman"/>
          <w:b w:val="false"/>
          <w:i w:val="false"/>
          <w:color w:val="000000"/>
          <w:sz w:val="28"/>
        </w:rPr>
        <w:t>
      1.7. По результатам проверки составляется справка установленной или произвольной формы, которая подписывается руководителем экспертно-криминалистического подразделения и вместе с проверяемыми объектами направляется инициатору проверки. 
</w:t>
      </w:r>
      <w:r>
        <w:br/>
      </w:r>
      <w:r>
        <w:rPr>
          <w:rFonts w:ascii="Times New Roman"/>
          <w:b w:val="false"/>
          <w:i w:val="false"/>
          <w:color w:val="000000"/>
          <w:sz w:val="28"/>
        </w:rPr>
        <w:t>
      1.8. Переписка по вопросам использования экспертно-криминалистических учетов в раскрытии и расследовании преступлений ведется под грифом "Для служебного 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Коллекция пуль, гильз и патронов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 следами оружия 
</w:t>
      </w:r>
      <w:r>
        <w:rPr>
          <w:rFonts w:ascii="Times New Roman"/>
          <w:b w:val="false"/>
          <w:i w:val="false"/>
          <w:color w:val="000000"/>
          <w:sz w:val="28"/>
        </w:rPr>
        <w:t>
</w:t>
      </w:r>
    </w:p>
    <w:p>
      <w:pPr>
        <w:spacing w:after="0"/>
        <w:ind w:left="0"/>
        <w:jc w:val="both"/>
      </w:pPr>
      <w:r>
        <w:rPr>
          <w:rFonts w:ascii="Times New Roman"/>
          <w:b w:val="false"/>
          <w:i w:val="false"/>
          <w:color w:val="000000"/>
          <w:sz w:val="28"/>
        </w:rPr>
        <w:t>
      2.1. Коллекция пуль, гильз и патронов со следами оружия создаются: 
</w:t>
      </w:r>
      <w:r>
        <w:br/>
      </w:r>
      <w:r>
        <w:rPr>
          <w:rFonts w:ascii="Times New Roman"/>
          <w:b w:val="false"/>
          <w:i w:val="false"/>
          <w:color w:val="000000"/>
          <w:sz w:val="28"/>
        </w:rPr>
        <w:t>
      а) для установления фактов использования преступниками одного и того же экземпляра огнестрельного оружия при совершении нескольких преступлений; 
</w:t>
      </w:r>
      <w:r>
        <w:br/>
      </w:r>
      <w:r>
        <w:rPr>
          <w:rFonts w:ascii="Times New Roman"/>
          <w:b w:val="false"/>
          <w:i w:val="false"/>
          <w:color w:val="000000"/>
          <w:sz w:val="28"/>
        </w:rPr>
        <w:t>
      б) для решения вопросов о том, не применялось ли изъятое, найденное или добровольно сданное огнестрельное оружие при совершении преступлений. 
</w:t>
      </w:r>
      <w:r>
        <w:br/>
      </w:r>
      <w:r>
        <w:rPr>
          <w:rFonts w:ascii="Times New Roman"/>
          <w:b w:val="false"/>
          <w:i w:val="false"/>
          <w:color w:val="000000"/>
          <w:sz w:val="28"/>
        </w:rPr>
        <w:t>
      2.2. Ведение коллекции поручается одному сотруднику или группе сотрудников криминалистического подразделения, специализирующихся в области судебной баллистики. При ведении коллекции несколькими экспертами один из них назначается ответственным. 
</w:t>
      </w:r>
      <w:r>
        <w:br/>
      </w:r>
      <w:r>
        <w:rPr>
          <w:rFonts w:ascii="Times New Roman"/>
          <w:b w:val="false"/>
          <w:i w:val="false"/>
          <w:color w:val="000000"/>
          <w:sz w:val="28"/>
        </w:rPr>
        <w:t>
      2.3. Объекты коллекции хранятся в специально приспособленных шкафах или ящиках, которые в нерабочее время закрываются и опечатываются. Способ хранения объектов должен обеспечивать их долговременную сохранность. 
</w:t>
      </w:r>
      <w:r>
        <w:br/>
      </w:r>
      <w:r>
        <w:rPr>
          <w:rFonts w:ascii="Times New Roman"/>
          <w:b w:val="false"/>
          <w:i w:val="false"/>
          <w:color w:val="000000"/>
          <w:sz w:val="28"/>
        </w:rPr>
        <w:t>
      2.4. Пули, гильзы и патроны со следами оружия для проверки по коллекции направляются органом, ведущим расследование, через криминалистическое подразделение УВД, ГОРОЛОВД, не позднее 10 суток со дня возбуждения уголовного дела, независимо от того, раскрыто или не раскрыто совершенное преступление. 
</w:t>
      </w:r>
      <w:r>
        <w:br/>
      </w:r>
      <w:r>
        <w:rPr>
          <w:rFonts w:ascii="Times New Roman"/>
          <w:b w:val="false"/>
          <w:i w:val="false"/>
          <w:color w:val="000000"/>
          <w:sz w:val="28"/>
        </w:rPr>
        <w:t>
      2.5. Коллекция пуль, гильз и патронов со следами оружия состоит из трех разделов: 
</w:t>
      </w:r>
      <w:r>
        <w:br/>
      </w:r>
      <w:r>
        <w:rPr>
          <w:rFonts w:ascii="Times New Roman"/>
          <w:b w:val="false"/>
          <w:i w:val="false"/>
          <w:color w:val="000000"/>
          <w:sz w:val="28"/>
        </w:rPr>
        <w:t>
      а) пули, изъятые с мест преступлений и извлеченные из трупов и тел потерпевших; 
</w:t>
      </w:r>
      <w:r>
        <w:br/>
      </w:r>
      <w:r>
        <w:rPr>
          <w:rFonts w:ascii="Times New Roman"/>
          <w:b w:val="false"/>
          <w:i w:val="false"/>
          <w:color w:val="000000"/>
          <w:sz w:val="28"/>
        </w:rPr>
        <w:t>
      б) гильзы и патроны со следами оружия, изъятые с мест преступлений; 
</w:t>
      </w:r>
      <w:r>
        <w:br/>
      </w:r>
      <w:r>
        <w:rPr>
          <w:rFonts w:ascii="Times New Roman"/>
          <w:b w:val="false"/>
          <w:i w:val="false"/>
          <w:color w:val="000000"/>
          <w:sz w:val="28"/>
        </w:rPr>
        <w:t>
      в) картотека информационных карточек. 
</w:t>
      </w:r>
      <w:r>
        <w:br/>
      </w:r>
      <w:r>
        <w:rPr>
          <w:rFonts w:ascii="Times New Roman"/>
          <w:b w:val="false"/>
          <w:i w:val="false"/>
          <w:color w:val="000000"/>
          <w:sz w:val="28"/>
        </w:rPr>
        <w:t>
      2.6. Каждый объект коллекции имеет свой номер, соответствующий его регистрационному номеру в журнале. 
</w:t>
      </w:r>
      <w:r>
        <w:br/>
      </w:r>
      <w:r>
        <w:rPr>
          <w:rFonts w:ascii="Times New Roman"/>
          <w:b w:val="false"/>
          <w:i w:val="false"/>
          <w:color w:val="000000"/>
          <w:sz w:val="28"/>
        </w:rPr>
        <w:t>
      В целях исключения возможности случайной замены пуль, гильз, патронов, помещенных в коллекцию, экспериментальными объектами они помечаются нитролаком красного цвета. Нитролак наносится на кончик пули или на корпус гильзы в виде ободка. 
</w:t>
      </w:r>
      <w:r>
        <w:br/>
      </w:r>
      <w:r>
        <w:rPr>
          <w:rFonts w:ascii="Times New Roman"/>
          <w:b w:val="false"/>
          <w:i w:val="false"/>
          <w:color w:val="000000"/>
          <w:sz w:val="28"/>
        </w:rPr>
        <w:t>
      2.7. Пули, гильзы и патроны со следами оружия раскладываются в коллекции в следующем порядке: 
</w:t>
      </w:r>
      <w:r>
        <w:br/>
      </w:r>
      <w:r>
        <w:rPr>
          <w:rFonts w:ascii="Times New Roman"/>
          <w:b w:val="false"/>
          <w:i w:val="false"/>
          <w:color w:val="000000"/>
          <w:sz w:val="28"/>
        </w:rPr>
        <w:t>
      а) пули - по калибру и системе оружия (если система не установлена, раскладка производится по виду оружия, для которого предназначены патроны с такими пулями), количеству и направлению следов полей нарезов; 
</w:t>
      </w:r>
      <w:r>
        <w:br/>
      </w:r>
      <w:r>
        <w:rPr>
          <w:rFonts w:ascii="Times New Roman"/>
          <w:b w:val="false"/>
          <w:i w:val="false"/>
          <w:color w:val="000000"/>
          <w:sz w:val="28"/>
        </w:rPr>
        <w:t>
      б) гильзы и патроны - по виду оружия, для которого они предназначены, виду обработки патронного упора и положения следа бойка. 
</w:t>
      </w:r>
      <w:r>
        <w:br/>
      </w:r>
      <w:r>
        <w:rPr>
          <w:rFonts w:ascii="Times New Roman"/>
          <w:b w:val="false"/>
          <w:i w:val="false"/>
          <w:color w:val="000000"/>
          <w:sz w:val="28"/>
        </w:rPr>
        <w:t>
      В этом же разделе коллекции помещаются гильзы патронов, приспособленных для стрельбы из оружия другого вида, и гильзы с нетипичными следами. 
</w:t>
      </w:r>
      <w:r>
        <w:br/>
      </w:r>
      <w:r>
        <w:rPr>
          <w:rFonts w:ascii="Times New Roman"/>
          <w:b w:val="false"/>
          <w:i w:val="false"/>
          <w:color w:val="000000"/>
          <w:sz w:val="28"/>
        </w:rPr>
        <w:t>
      2.8. Пули, гильзы и патроны, поступившие в кустовую коллекцию: 
</w:t>
      </w:r>
      <w:r>
        <w:br/>
      </w:r>
      <w:r>
        <w:rPr>
          <w:rFonts w:ascii="Times New Roman"/>
          <w:b w:val="false"/>
          <w:i w:val="false"/>
          <w:color w:val="000000"/>
          <w:sz w:val="28"/>
        </w:rPr>
        <w:t>
      а) регистрируются в регистрационном журнале (приложение 1); 
</w:t>
      </w:r>
      <w:r>
        <w:br/>
      </w:r>
      <w:r>
        <w:rPr>
          <w:rFonts w:ascii="Times New Roman"/>
          <w:b w:val="false"/>
          <w:i w:val="false"/>
          <w:color w:val="000000"/>
          <w:sz w:val="28"/>
        </w:rPr>
        <w:t>
      б) исследуются с целью определения системы и модели оружия, из которого выстрелены пули, выброшены патроны или которым стреляны гильзы; 
</w:t>
      </w:r>
      <w:r>
        <w:br/>
      </w:r>
      <w:r>
        <w:rPr>
          <w:rFonts w:ascii="Times New Roman"/>
          <w:b w:val="false"/>
          <w:i w:val="false"/>
          <w:color w:val="000000"/>
          <w:sz w:val="28"/>
        </w:rPr>
        <w:t>
      в) проверяются по коллекции, после чего помещаются в соответствующие ее разделы. 
</w:t>
      </w:r>
      <w:r>
        <w:br/>
      </w:r>
      <w:r>
        <w:rPr>
          <w:rFonts w:ascii="Times New Roman"/>
          <w:b w:val="false"/>
          <w:i w:val="false"/>
          <w:color w:val="000000"/>
          <w:sz w:val="28"/>
        </w:rPr>
        <w:t>
      2.9. Проверка производится в срок, не превышающий десяти суток со дня поступления объектов в коллекцию. 
</w:t>
      </w:r>
      <w:r>
        <w:br/>
      </w:r>
      <w:r>
        <w:rPr>
          <w:rFonts w:ascii="Times New Roman"/>
          <w:b w:val="false"/>
          <w:i w:val="false"/>
          <w:color w:val="000000"/>
          <w:sz w:val="28"/>
        </w:rPr>
        <w:t>
      Объекты, по которым установлено тождество оружия, применявшегося при совершении нескольких преступлений, объединяются, о чем производится соответствующая отметка в графе "Примечание" журнала (приложение 1). 
</w:t>
      </w:r>
      <w:r>
        <w:br/>
      </w:r>
      <w:r>
        <w:rPr>
          <w:rFonts w:ascii="Times New Roman"/>
          <w:b w:val="false"/>
          <w:i w:val="false"/>
          <w:color w:val="000000"/>
          <w:sz w:val="28"/>
        </w:rPr>
        <w:t>
      Результаты проверок сообщаются заинтересованным органам справкой (приложение 2). 
</w:t>
      </w:r>
      <w:r>
        <w:br/>
      </w:r>
      <w:r>
        <w:rPr>
          <w:rFonts w:ascii="Times New Roman"/>
          <w:b w:val="false"/>
          <w:i w:val="false"/>
          <w:color w:val="000000"/>
          <w:sz w:val="28"/>
        </w:rPr>
        <w:t>
      В справках отражаются также сведения о совпадении маркировочных обозначений, имеющихся на поступивших в коллекцию гильзах и патронах и свидетельствующих о едином источнике их происхождения. 
</w:t>
      </w:r>
      <w:r>
        <w:br/>
      </w:r>
      <w:r>
        <w:rPr>
          <w:rFonts w:ascii="Times New Roman"/>
          <w:b w:val="false"/>
          <w:i w:val="false"/>
          <w:color w:val="000000"/>
          <w:sz w:val="28"/>
        </w:rPr>
        <w:t>
      2.10. Объекты из кустовой коллекции изымаются: 
</w:t>
      </w:r>
      <w:r>
        <w:br/>
      </w:r>
      <w:r>
        <w:rPr>
          <w:rFonts w:ascii="Times New Roman"/>
          <w:b w:val="false"/>
          <w:i w:val="false"/>
          <w:color w:val="000000"/>
          <w:sz w:val="28"/>
        </w:rPr>
        <w:t>
      а) в случае установления огнестрельного оружия, из которого выстрелена пуля, выброшен патрон или которым стреляна гильза; 
</w:t>
      </w:r>
      <w:r>
        <w:br/>
      </w:r>
      <w:r>
        <w:rPr>
          <w:rFonts w:ascii="Times New Roman"/>
          <w:b w:val="false"/>
          <w:i w:val="false"/>
          <w:color w:val="000000"/>
          <w:sz w:val="28"/>
        </w:rPr>
        <w:t>
      б) при истребовании следователем или судом; 
</w:t>
      </w:r>
      <w:r>
        <w:br/>
      </w:r>
      <w:r>
        <w:rPr>
          <w:rFonts w:ascii="Times New Roman"/>
          <w:b w:val="false"/>
          <w:i w:val="false"/>
          <w:color w:val="000000"/>
          <w:sz w:val="28"/>
        </w:rPr>
        <w:t>
      в) по истечении 20-летнего срока хранения. 
</w:t>
      </w:r>
      <w:r>
        <w:br/>
      </w:r>
      <w:r>
        <w:rPr>
          <w:rFonts w:ascii="Times New Roman"/>
          <w:b w:val="false"/>
          <w:i w:val="false"/>
          <w:color w:val="000000"/>
          <w:sz w:val="28"/>
        </w:rPr>
        <w:t>
      В последнем случае изымаемые объекты направляются в орган, из которого они поступили, для хранения при уголовных делах. 
</w:t>
      </w:r>
      <w:r>
        <w:br/>
      </w:r>
      <w:r>
        <w:rPr>
          <w:rFonts w:ascii="Times New Roman"/>
          <w:b w:val="false"/>
          <w:i w:val="false"/>
          <w:color w:val="000000"/>
          <w:sz w:val="28"/>
        </w:rPr>
        <w:t>
      Об изъятии из коллекций пуль, гильз, патронов производится отметка в журнале (приложение 1) с указанием даты и основания изъятия, а также органа, которому они направлены. 
</w:t>
      </w:r>
      <w:r>
        <w:br/>
      </w:r>
      <w:r>
        <w:rPr>
          <w:rFonts w:ascii="Times New Roman"/>
          <w:b w:val="false"/>
          <w:i w:val="false"/>
          <w:color w:val="000000"/>
          <w:sz w:val="28"/>
        </w:rPr>
        <w:t>
      2.11. Для установления оружия, из которого выстрелены пули, выброшены патроны или которым стреляны гильзы, проверке по кустовой коллекции подлежат: 
</w:t>
      </w:r>
      <w:r>
        <w:br/>
      </w:r>
      <w:r>
        <w:rPr>
          <w:rFonts w:ascii="Times New Roman"/>
          <w:b w:val="false"/>
          <w:i w:val="false"/>
          <w:color w:val="000000"/>
          <w:sz w:val="28"/>
        </w:rPr>
        <w:t>
      а) огнестрельное оружие, изъятое у подозреваемого или обвиняемого; 
</w:t>
      </w:r>
      <w:r>
        <w:br/>
      </w:r>
      <w:r>
        <w:rPr>
          <w:rFonts w:ascii="Times New Roman"/>
          <w:b w:val="false"/>
          <w:i w:val="false"/>
          <w:color w:val="000000"/>
          <w:sz w:val="28"/>
        </w:rPr>
        <w:t>
      б) найденное огнестрельное оружие; 
</w:t>
      </w:r>
      <w:r>
        <w:br/>
      </w:r>
      <w:r>
        <w:rPr>
          <w:rFonts w:ascii="Times New Roman"/>
          <w:b w:val="false"/>
          <w:i w:val="false"/>
          <w:color w:val="000000"/>
          <w:sz w:val="28"/>
        </w:rPr>
        <w:t>
      в) добровольно сданное огнестрельное оружие. 
</w:t>
      </w:r>
      <w:r>
        <w:br/>
      </w:r>
      <w:r>
        <w:rPr>
          <w:rFonts w:ascii="Times New Roman"/>
          <w:b w:val="false"/>
          <w:i w:val="false"/>
          <w:color w:val="000000"/>
          <w:sz w:val="28"/>
        </w:rPr>
        <w:t>
      Пересылка огнестрельного оружия для проверки по коллекциям, а также его возврат органам производится в соответствии с Инструкцией о порядке оперативного учета утраченного и выявленного огнестрельного нарезного оружия. 
</w:t>
      </w:r>
      <w:r>
        <w:br/>
      </w:r>
      <w:r>
        <w:rPr>
          <w:rFonts w:ascii="Times New Roman"/>
          <w:b w:val="false"/>
          <w:i w:val="false"/>
          <w:color w:val="000000"/>
          <w:sz w:val="28"/>
        </w:rPr>
        <w:t>
      2.12. Технически неисправное оружие направляется для проверки по коллекции при возможности замены поломанных или восполнения отсутствующих деталей. В этих случаях используются только следы незаменявшихся деталей. Замена деталей оружия при экспериментальной стрельбе отражается в соответствующих документах (в заключениях экспертов в справках об исследовании). Детали для технически не исправного оружия подбираются из объектов справочных коллекций. 
</w:t>
      </w:r>
      <w:r>
        <w:br/>
      </w:r>
      <w:r>
        <w:rPr>
          <w:rFonts w:ascii="Times New Roman"/>
          <w:b w:val="false"/>
          <w:i w:val="false"/>
          <w:color w:val="000000"/>
          <w:sz w:val="28"/>
        </w:rPr>
        <w:t>
      2.13. В случае, когда отсутствие оружия при уголовном деле может отрицательно сказаться на ходе расследования, в кустовую коллекцию направляются отстрелянные из этого оружия экспериментальные пули и гильзы. 
</w:t>
      </w:r>
      <w:r>
        <w:br/>
      </w:r>
      <w:r>
        <w:rPr>
          <w:rFonts w:ascii="Times New Roman"/>
          <w:b w:val="false"/>
          <w:i w:val="false"/>
          <w:color w:val="000000"/>
          <w:sz w:val="28"/>
        </w:rPr>
        <w:t>
      2.14. Огнестрельное оружие, поступившее для проверки по кустовой коллекции: 
</w:t>
      </w:r>
      <w:r>
        <w:br/>
      </w:r>
      <w:r>
        <w:rPr>
          <w:rFonts w:ascii="Times New Roman"/>
          <w:b w:val="false"/>
          <w:i w:val="false"/>
          <w:color w:val="000000"/>
          <w:sz w:val="28"/>
        </w:rPr>
        <w:t>
      а) регистрируется в журнале (приложение 3); 
</w:t>
      </w:r>
      <w:r>
        <w:br/>
      </w:r>
      <w:r>
        <w:rPr>
          <w:rFonts w:ascii="Times New Roman"/>
          <w:b w:val="false"/>
          <w:i w:val="false"/>
          <w:color w:val="000000"/>
          <w:sz w:val="28"/>
        </w:rPr>
        <w:t>
      б) исследуется с целью определения его технического состояния; пригодности к стрельбе и безопасности производства выстрелов; 
</w:t>
      </w:r>
      <w:r>
        <w:br/>
      </w:r>
      <w:r>
        <w:rPr>
          <w:rFonts w:ascii="Times New Roman"/>
          <w:b w:val="false"/>
          <w:i w:val="false"/>
          <w:color w:val="000000"/>
          <w:sz w:val="28"/>
        </w:rPr>
        <w:t>
      в) отстреливается для получения экспериментальных пуль и гильз. 
</w:t>
      </w:r>
      <w:r>
        <w:br/>
      </w:r>
      <w:r>
        <w:rPr>
          <w:rFonts w:ascii="Times New Roman"/>
          <w:b w:val="false"/>
          <w:i w:val="false"/>
          <w:color w:val="000000"/>
          <w:sz w:val="28"/>
        </w:rPr>
        <w:t>
      Экспериментальные пули и гильзы проверяются по коллекции. 
</w:t>
      </w:r>
      <w:r>
        <w:br/>
      </w:r>
      <w:r>
        <w:rPr>
          <w:rFonts w:ascii="Times New Roman"/>
          <w:b w:val="false"/>
          <w:i w:val="false"/>
          <w:color w:val="000000"/>
          <w:sz w:val="28"/>
        </w:rPr>
        <w:t>
      Результаты проверки сообщаются заинтересованным органам справкой (приложение 4). 
</w:t>
      </w:r>
      <w:r>
        <w:br/>
      </w:r>
      <w:r>
        <w:rPr>
          <w:rFonts w:ascii="Times New Roman"/>
          <w:b w:val="false"/>
          <w:i w:val="false"/>
          <w:color w:val="000000"/>
          <w:sz w:val="28"/>
        </w:rPr>
        <w:t>
      2.15. По заданию следователя или органа дознания экспериментальные пули и гильзы могут быть направлены для проверки по другим кустовым коллекциям МВД стран СНГ. 
</w:t>
      </w:r>
      <w:r>
        <w:br/>
      </w:r>
      <w:r>
        <w:rPr>
          <w:rFonts w:ascii="Times New Roman"/>
          <w:b w:val="false"/>
          <w:i w:val="false"/>
          <w:color w:val="000000"/>
          <w:sz w:val="28"/>
        </w:rPr>
        <w:t>
      При отсутствии необходимости в такой проверке экспериментальные пули и гильзы уничтожаются по истечении месячного срока их 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Картотека поддельных денег 
</w:t>
      </w:r>
      <w:r>
        <w:rPr>
          <w:rFonts w:ascii="Times New Roman"/>
          <w:b w:val="false"/>
          <w:i w:val="false"/>
          <w:color w:val="000000"/>
          <w:sz w:val="28"/>
        </w:rPr>
        <w:t>
</w:t>
      </w:r>
    </w:p>
    <w:p>
      <w:pPr>
        <w:spacing w:after="0"/>
        <w:ind w:left="0"/>
        <w:jc w:val="both"/>
      </w:pPr>
      <w:r>
        <w:rPr>
          <w:rFonts w:ascii="Times New Roman"/>
          <w:b w:val="false"/>
          <w:i w:val="false"/>
          <w:color w:val="000000"/>
          <w:sz w:val="28"/>
        </w:rPr>
        <w:t>
      3.1. Картотека поддельных денег создается в Экспертно-криминалистическом управлении МВД Республики Казахстан для установления общности происхождения фальшивых монет, казначейских и банковских билетов по способу и технологии их изготовления. 
</w:t>
      </w:r>
      <w:r>
        <w:br/>
      </w:r>
      <w:r>
        <w:rPr>
          <w:rFonts w:ascii="Times New Roman"/>
          <w:b w:val="false"/>
          <w:i w:val="false"/>
          <w:color w:val="000000"/>
          <w:sz w:val="28"/>
        </w:rPr>
        <w:t>
      3.2. Картотека комплектуется за счет материалов, поступающих из криминалистических подразделений УВД, производящих экспертизу денег. Она состоит из фотоснимков лицевой и оборотной сторон фальшивых денег, банковских и казначейских билетов и образцов разновидностей поддельных денег. 
</w:t>
      </w:r>
      <w:r>
        <w:br/>
      </w:r>
      <w:r>
        <w:rPr>
          <w:rFonts w:ascii="Times New Roman"/>
          <w:b w:val="false"/>
          <w:i w:val="false"/>
          <w:color w:val="000000"/>
          <w:sz w:val="28"/>
        </w:rPr>
        <w:t>
      Все фальшивые монеты, банковские и казначейские билеты, независимо от места их изъятия, подлежат проверке по картотеке поддельных денег ЭКЦ МВД Республики Казахстан Российской Федерации. Поддельные деньги криминалистические подразделения направляют в ЭКЦ МВД Российской Федерации не позднее трех суток со дня окончания производства экспертизы. 
</w:t>
      </w:r>
      <w:r>
        <w:br/>
      </w:r>
      <w:r>
        <w:rPr>
          <w:rFonts w:ascii="Times New Roman"/>
          <w:b w:val="false"/>
          <w:i w:val="false"/>
          <w:color w:val="000000"/>
          <w:sz w:val="28"/>
        </w:rPr>
        <w:t>
      Вместе с фальшивыми деньгами высылаются фотоснимки лицевой и оборотной сторон денежных знаков (в масштабе 3:1 - для монет и 1:1 - для банковских и казначейских билетов), копии заключений экспертов и спектрограмм в масштабе 3:1 с разметками основных спектральных линий. 
</w:t>
      </w:r>
      <w:r>
        <w:br/>
      </w:r>
      <w:r>
        <w:rPr>
          <w:rFonts w:ascii="Times New Roman"/>
          <w:b w:val="false"/>
          <w:i w:val="false"/>
          <w:color w:val="000000"/>
          <w:sz w:val="28"/>
        </w:rPr>
        <w:t>
      3.3. Фотоснимки фальшивых монет и бумажных денег наклеиваются на карточки. В карточку заносятся данные о месте и времени сбыта и обнаружения поддельного денежного знака, номер уголовного дела, номер заключения эксперта или справки об исследовании, сведения о фальшивомонетчике, результаты экспертизы и проверки по картотеке. 
</w:t>
      </w:r>
      <w:r>
        <w:br/>
      </w:r>
      <w:r>
        <w:rPr>
          <w:rFonts w:ascii="Times New Roman"/>
          <w:b w:val="false"/>
          <w:i w:val="false"/>
          <w:color w:val="000000"/>
          <w:sz w:val="28"/>
        </w:rPr>
        <w:t>
      3.4. Исследования с целью определения подлинности или поддельности монет, казначейских и банковских билетов осуществляются криминалистическими подразделениями УВД по территориальности. 
</w:t>
      </w:r>
      <w:r>
        <w:br/>
      </w:r>
      <w:r>
        <w:rPr>
          <w:rFonts w:ascii="Times New Roman"/>
          <w:b w:val="false"/>
          <w:i w:val="false"/>
          <w:color w:val="000000"/>
          <w:sz w:val="28"/>
        </w:rPr>
        <w:t>
      Денежные знаки на исследование направляются с сопроводительным письмом начальника органа внутренних дел или следственного подразделения, в котором указываются обстоятельства обнаружения сомнительных денег. 
</w:t>
      </w:r>
      <w:r>
        <w:br/>
      </w:r>
      <w:r>
        <w:rPr>
          <w:rFonts w:ascii="Times New Roman"/>
          <w:b w:val="false"/>
          <w:i w:val="false"/>
          <w:color w:val="000000"/>
          <w:sz w:val="28"/>
        </w:rPr>
        <w:t>
      3.5. Проверка поступивших знаков осуществляется в срок до 5 суток. Результаты проверки оформляются справкой (приложение 5), которая вместе с проверенными объектами направляется инициатору проверки. При установлении общности происхождения проверяемых фальшивых знаков с ранее зарегистрированными в картотеке копии справок направляются в УВД, на территории которых были ранее обнаружены аналогичные поддельные деньги. 
</w:t>
      </w:r>
      <w:r>
        <w:br/>
      </w:r>
      <w:r>
        <w:rPr>
          <w:rFonts w:ascii="Times New Roman"/>
          <w:b w:val="false"/>
          <w:i w:val="false"/>
          <w:color w:val="000000"/>
          <w:sz w:val="28"/>
        </w:rPr>
        <w:t>
      3.6. Определение подлинности монет производится с использованием приборов, а бумажных денежных знаков - путем визуального сравнения с образцами подлинных казначейских и банковских билетов. 
</w:t>
      </w:r>
      <w:r>
        <w:br/>
      </w:r>
      <w:r>
        <w:rPr>
          <w:rFonts w:ascii="Times New Roman"/>
          <w:b w:val="false"/>
          <w:i w:val="false"/>
          <w:color w:val="000000"/>
          <w:sz w:val="28"/>
        </w:rPr>
        <w:t>
      Подлинные деньги после исследования вместе со справкой возвращаются инициатору проверки. 
</w:t>
      </w:r>
      <w:r>
        <w:br/>
      </w:r>
      <w:r>
        <w:rPr>
          <w:rFonts w:ascii="Times New Roman"/>
          <w:b w:val="false"/>
          <w:i w:val="false"/>
          <w:color w:val="000000"/>
          <w:sz w:val="28"/>
        </w:rPr>
        <w:t>
      3.7. Поддельные деньги и деньги, подлинность которых на месте не установлена, за исключением бумажных денег, изготовленных полиграфическим способом, вместе со справкой криминалистическое подразделение направляет для производства экспертизы в Министерство внутренних дел. 
</w:t>
      </w:r>
      <w:r>
        <w:br/>
      </w:r>
      <w:r>
        <w:rPr>
          <w:rFonts w:ascii="Times New Roman"/>
          <w:b w:val="false"/>
          <w:i w:val="false"/>
          <w:color w:val="000000"/>
          <w:sz w:val="28"/>
        </w:rPr>
        <w:t>
      Бумажные деньги, выполненные полиграфическим способом, вместе со справкой направляются в Экспертно-криминалистический центр МВД Российской Федерации с целью установления общности происхождения фальшивых денег по способу и технологии их изготовления. 
</w:t>
      </w:r>
      <w:r>
        <w:br/>
      </w:r>
      <w:r>
        <w:rPr>
          <w:rFonts w:ascii="Times New Roman"/>
          <w:b w:val="false"/>
          <w:i w:val="false"/>
          <w:color w:val="000000"/>
          <w:sz w:val="28"/>
        </w:rPr>
        <w:t>
      Копия справки высылается органу дознания или следователю, приславшему для проверки денежные знаки. 
</w:t>
      </w:r>
      <w:r>
        <w:br/>
      </w:r>
      <w:r>
        <w:rPr>
          <w:rFonts w:ascii="Times New Roman"/>
          <w:b w:val="false"/>
          <w:i w:val="false"/>
          <w:color w:val="000000"/>
          <w:sz w:val="28"/>
        </w:rPr>
        <w:t>
      3.8. По результатам экспертизы денежных знаков эксперт физико-химической лаборатории криминалистического подразделения составляет заключение эксперта. Факт проверки денег по картотеке в заключении не отражается. При установлении поддельности денежных знаков копии заключений эксперта криминалистические подразделения, в которых проводились экспертизы, направляют в Главное управление по борьбе с экономическими преступлениями (ГУБЭП) МВД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Дактилоскопические учеты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Дактилоскопические учеты экспертно-криминалистических подразделений органов внутренних дел предназначены для установления: 
</w:t>
      </w:r>
      <w:r>
        <w:br/>
      </w:r>
      <w:r>
        <w:rPr>
          <w:rFonts w:ascii="Times New Roman"/>
          <w:b w:val="false"/>
          <w:i w:val="false"/>
          <w:color w:val="000000"/>
          <w:sz w:val="28"/>
        </w:rPr>
        <w:t>
      - лиц, оставивших следы рук на месте происшествий; 
</w:t>
      </w:r>
      <w:r>
        <w:br/>
      </w:r>
      <w:r>
        <w:rPr>
          <w:rFonts w:ascii="Times New Roman"/>
          <w:b w:val="false"/>
          <w:i w:val="false"/>
          <w:color w:val="000000"/>
          <w:sz w:val="28"/>
        </w:rPr>
        <w:t>
      - факта оставления следов рук одним и тем же лицом на нескольких местах происшествий; 
</w:t>
      </w:r>
      <w:r>
        <w:br/>
      </w:r>
      <w:r>
        <w:rPr>
          <w:rFonts w:ascii="Times New Roman"/>
          <w:b w:val="false"/>
          <w:i w:val="false"/>
          <w:color w:val="000000"/>
          <w:sz w:val="28"/>
        </w:rPr>
        <w:t>
      - для установления личности погибшего, если он ранее состоял на учете в ОВД. 
</w:t>
      </w:r>
      <w:r>
        <w:br/>
      </w:r>
      <w:r>
        <w:rPr>
          <w:rFonts w:ascii="Times New Roman"/>
          <w:b w:val="false"/>
          <w:i w:val="false"/>
          <w:color w:val="000000"/>
          <w:sz w:val="28"/>
        </w:rPr>
        <w:t>
      4.2. Дактилоскопические учеты состоят из картотек фотоснимков следов рук, изъятых с мест нераскрытых преступлений (следотек), и дактилоскопических карт лиц, представляющих оперативный интерес для органов внутренних дел (дактилокартотек). 
</w:t>
      </w:r>
      <w:r>
        <w:br/>
      </w:r>
      <w:r>
        <w:rPr>
          <w:rFonts w:ascii="Times New Roman"/>
          <w:b w:val="false"/>
          <w:i w:val="false"/>
          <w:color w:val="000000"/>
          <w:sz w:val="28"/>
        </w:rPr>
        <w:t>
      4.2.1. Следотеки ведутся во всех экспертно-криминалистических подразделениях ГУВД, УВД, УВДТ и горрайлинорганов внутренних дел, в МВД Республики Казахстан - по тяжким видам преступлений. 
</w:t>
      </w:r>
      <w:r>
        <w:br/>
      </w:r>
      <w:r>
        <w:rPr>
          <w:rFonts w:ascii="Times New Roman"/>
          <w:b w:val="false"/>
          <w:i w:val="false"/>
          <w:color w:val="000000"/>
          <w:sz w:val="28"/>
        </w:rPr>
        <w:t>
      4.2.2. Дактилокартотеки ведутся только в горрайлинорганах внутренних дел, где имеются экспертно-криминалистические подразделения. 
</w:t>
      </w:r>
      <w:r>
        <w:br/>
      </w:r>
      <w:r>
        <w:rPr>
          <w:rFonts w:ascii="Times New Roman"/>
          <w:b w:val="false"/>
          <w:i w:val="false"/>
          <w:color w:val="000000"/>
          <w:sz w:val="28"/>
        </w:rPr>
        <w:t>
      4.2.3. При необходимости, продиктованной особенностями оперативной обстановки в регионе, и по решению руководства ГУВД, УВД, УВДТ могут создаваться дактилокартотеки на отдельные категории лиц (квартирных воров, наркоманов и т.п.) в экспертно-криминалистических подразделениях ГУВД, УВД, УВДТ.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4.3. Организация работы следотек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4.3.1. Следотеки состоят из двух разделов. Первый раздел следотеки содержит фотоснимки следов пальцев рук с установленным типом и видом папиллярного узора, систематизированных по выбранной дактилоскопической классификации. Допускается создание подразделов этого раздела по времени, способу совершения преступления и другим признакам, облегчающим проверку дактилокарт по следотеке. 
</w:t>
      </w:r>
      <w:r>
        <w:br/>
      </w:r>
      <w:r>
        <w:rPr>
          <w:rFonts w:ascii="Times New Roman"/>
          <w:b w:val="false"/>
          <w:i w:val="false"/>
          <w:color w:val="000000"/>
          <w:sz w:val="28"/>
        </w:rPr>
        <w:t>
      Проверке по первому разделу следотеки подлежат дактилокарты, помещенные в дактилокартотеки и направленные оперативными подразделениями и следователями дактилокарты лиц, подозреваемых в совершении преступлений. 
</w:t>
      </w:r>
      <w:r>
        <w:br/>
      </w:r>
      <w:r>
        <w:rPr>
          <w:rFonts w:ascii="Times New Roman"/>
          <w:b w:val="false"/>
          <w:i w:val="false"/>
          <w:color w:val="000000"/>
          <w:sz w:val="28"/>
        </w:rPr>
        <w:t>
      Второй раздел следотеки содержит фотоснимки следов пальцев рук с неустановленным типом и видом папиллярного узора, а также ладоней. Проверке по этому разделу следотеки подлежат дактилокарты лиц, подозреваемых в совершении конкретных преступлений. 
</w:t>
      </w:r>
      <w:r>
        <w:br/>
      </w:r>
      <w:r>
        <w:rPr>
          <w:rFonts w:ascii="Times New Roman"/>
          <w:b w:val="false"/>
          <w:i w:val="false"/>
          <w:color w:val="000000"/>
          <w:sz w:val="28"/>
        </w:rPr>
        <w:t>
      4.3.2. Следы рук, изъятые при осмотре места происшествия, вместе с отпечатками рук лиц, которые могли их оставить в связи с обстоятельствами, не связанными с событием преступления (потерпевших, материально-ответственных лиц и т.п.), представляются оперработником или следователем, ведущим расследование уголовного дела, в экспертно-криминалистическое подразделение с постановлением о назначении экспертизы не позднее 10 дней с момента их обнаружения. 
</w:t>
      </w:r>
      <w:r>
        <w:br/>
      </w:r>
      <w:r>
        <w:rPr>
          <w:rFonts w:ascii="Times New Roman"/>
          <w:b w:val="false"/>
          <w:i w:val="false"/>
          <w:color w:val="000000"/>
          <w:sz w:val="28"/>
        </w:rPr>
        <w:t>
      4.3.3. Следы рук, поступившие в экспертно-криминалистическое подразделение и признанные пригодными для идентификации личности, сравниваются, в первую очередь, с отпечатками рук лиц, не связанных с событием преступления. В случаях установления непригодности всех изъятых рук для идентификации личности или их принадлежности лицам, не связанным с событием преступления, экспертно-криминалистическое подразделение информирует об этом следователя в заключении эксперта. 
</w:t>
      </w:r>
      <w:r>
        <w:br/>
      </w:r>
      <w:r>
        <w:rPr>
          <w:rFonts w:ascii="Times New Roman"/>
          <w:b w:val="false"/>
          <w:i w:val="false"/>
          <w:color w:val="000000"/>
          <w:sz w:val="28"/>
        </w:rPr>
        <w:t>
      4.3.4. Следы рук, пригодные для идентификации и не оставленные лицами, не связанными с событием преступления, сравниваются с отпечатками пальцев рук массива дактилокартотеки и следами первого раздела следотеки. Если при этом будет установлено тождество со следами, ранее помещенными в следотеку, или отпечатками рук, находящимися в дактилокартотеке, экспертно-криминалистическое подразделение информирует об этом следователя в заключении эксперта и начальника уголовного розыска органа внутренних дел, на территории которого совершено преступление. 
</w:t>
      </w:r>
      <w:r>
        <w:br/>
      </w:r>
      <w:r>
        <w:rPr>
          <w:rFonts w:ascii="Times New Roman"/>
          <w:b w:val="false"/>
          <w:i w:val="false"/>
          <w:color w:val="000000"/>
          <w:sz w:val="28"/>
        </w:rPr>
        <w:t>
      При отрицательных результатах проверки следов по дактилоскопическим учетам поступившие следы фотографируют в масштабе 1:1 по правилам детальной съемки, наклеивают на информационную карту и регистрируют в журнале (приложение 6), после чего вливают в следотеку. 
</w:t>
      </w:r>
      <w:r>
        <w:br/>
      </w:r>
      <w:r>
        <w:rPr>
          <w:rFonts w:ascii="Times New Roman"/>
          <w:b w:val="false"/>
          <w:i w:val="false"/>
          <w:color w:val="000000"/>
          <w:sz w:val="28"/>
        </w:rPr>
        <w:t>
      4.3.5. Если расследование следов проводилось не в экспертно-криминалистическом подразделении горрайлиноргана внутренних дел, на территории обслуживания которого совершено преступление, фотоснимки следов рук, пригодных для идентификации, по окончании производства экспертизы немедленно направляются в двух экземплярах для помещения в следотеку заинтересованного горрайлиноргана или УВД. 
</w:t>
      </w:r>
      <w:r>
        <w:br/>
      </w:r>
      <w:r>
        <w:rPr>
          <w:rFonts w:ascii="Times New Roman"/>
          <w:b w:val="false"/>
          <w:i w:val="false"/>
          <w:color w:val="000000"/>
          <w:sz w:val="28"/>
        </w:rPr>
        <w:t>
      4.3.6. Экспертно-криминалистические подразделения горрайлинорганов внутренних дел, поместившие фотоснимки следов рук в следотеки, направляют их дубликаты в срок до 15 дней в экспертно-криминалистические подразделения ГУВД, УВД, УВДТ, которым они подчинены. Экспертно-криминалистические подразделения органов внутренних дел на транспорте дополнительно направляют дубликаты фотоснимков следов рук в следотеки экспертно-криминалистических подразделений органов внутренних дел по территориальности. 
</w:t>
      </w:r>
      <w:r>
        <w:br/>
      </w:r>
      <w:r>
        <w:rPr>
          <w:rFonts w:ascii="Times New Roman"/>
          <w:b w:val="false"/>
          <w:i w:val="false"/>
          <w:color w:val="000000"/>
          <w:sz w:val="28"/>
        </w:rPr>
        <w:t>
      4.3.7. При наличии в следотеке не менее шести следов, оставленных пальцами рук одного лица, по которым можно определить тип папиллярного узора, они наклеиваются на бланки дактилокарт и направляются в информационный центр ГУВД, УВД, УВДТ для выведения вероятных дактилоскопических формул по десятипальцевой системе. Проверка следов по массивам дактилокарт информационных центров ГУВД, УВД, УВДТ проводится работниками экспертно-криминалистических подразделений. При наличии в следотеке восьми таких следов они направляются через ЭКУ МВД Республики Казахстан для проверки по централизованному дактилоскопическому учету ИЦ МВД Республики Казахстан. 
</w:t>
      </w:r>
      <w:r>
        <w:br/>
      </w:r>
      <w:r>
        <w:rPr>
          <w:rFonts w:ascii="Times New Roman"/>
          <w:b w:val="false"/>
          <w:i w:val="false"/>
          <w:color w:val="000000"/>
          <w:sz w:val="28"/>
        </w:rPr>
        <w:t>
      4.3.8. По поручению следователя (начальника уголовного розыска) экспертно-криминалистические подразделения направляют дубликаты фотоснимков следов рук для проверки и помещения в следотеки экспертно-криминалистических подразделений других органов внутренних дел, на территории обслуживания которых возможно нахождение или появление подозреваемых в совершении преступления лиц. При этом в сопроводительном письме подробно указывается, на территории какого органа внутренних дел совершено преступление, номер уголовного дела, время, место и способ совершения преступления, номер и дата проведения экспертиз, а также сведения о следах (на каком объекте обнаружены, как изъяты, какой рукой и какими пальцами оставлены). 
</w:t>
      </w:r>
      <w:r>
        <w:br/>
      </w:r>
      <w:r>
        <w:rPr>
          <w:rFonts w:ascii="Times New Roman"/>
          <w:b w:val="false"/>
          <w:i w:val="false"/>
          <w:color w:val="000000"/>
          <w:sz w:val="28"/>
        </w:rPr>
        <w:t>
      4.3.9. Экспертно-криминалистическое подразделение, получившее дубликат фотоснимков следов рук, обязано в течение 15 суток проверить их по соответствующим массивам следотеки и дактилокартотеки и сообщить инициатору запроса результаты проверки. При положительных результатах инициатору возвращаются фотоснимки следов рук и одновременно высылается фотокопия дактилокарты установленного лица. 
</w:t>
      </w:r>
      <w:r>
        <w:br/>
      </w:r>
      <w:r>
        <w:rPr>
          <w:rFonts w:ascii="Times New Roman"/>
          <w:b w:val="false"/>
          <w:i w:val="false"/>
          <w:color w:val="000000"/>
          <w:sz w:val="28"/>
        </w:rPr>
        <w:t>
      4.3.10. Оперативно-розыскные подразделения органов внутренних дел и следователи направляют с письменным заданием для проверки по следам отпечатки пальцев и ладоней рук следующих лиц: 
</w:t>
      </w:r>
      <w:r>
        <w:br/>
      </w:r>
      <w:r>
        <w:rPr>
          <w:rFonts w:ascii="Times New Roman"/>
          <w:b w:val="false"/>
          <w:i w:val="false"/>
          <w:color w:val="000000"/>
          <w:sz w:val="28"/>
        </w:rPr>
        <w:t>
      - задержанных по подозрению в совершении преступлений; 
</w:t>
      </w:r>
      <w:r>
        <w:br/>
      </w:r>
      <w:r>
        <w:rPr>
          <w:rFonts w:ascii="Times New Roman"/>
          <w:b w:val="false"/>
          <w:i w:val="false"/>
          <w:color w:val="000000"/>
          <w:sz w:val="28"/>
        </w:rPr>
        <w:t>
      - заключенных под стражу; 
</w:t>
      </w:r>
      <w:r>
        <w:br/>
      </w:r>
      <w:r>
        <w:rPr>
          <w:rFonts w:ascii="Times New Roman"/>
          <w:b w:val="false"/>
          <w:i w:val="false"/>
          <w:color w:val="000000"/>
          <w:sz w:val="28"/>
        </w:rPr>
        <w:t>
      - обвиняемых в совершении преступлений; 
</w:t>
      </w:r>
      <w:r>
        <w:br/>
      </w:r>
      <w:r>
        <w:rPr>
          <w:rFonts w:ascii="Times New Roman"/>
          <w:b w:val="false"/>
          <w:i w:val="false"/>
          <w:color w:val="000000"/>
          <w:sz w:val="28"/>
        </w:rPr>
        <w:t>
      - судимых за умышленные преступления и освобожденных из мест лишения свободы; 
</w:t>
      </w:r>
      <w:r>
        <w:br/>
      </w:r>
      <w:r>
        <w:rPr>
          <w:rFonts w:ascii="Times New Roman"/>
          <w:b w:val="false"/>
          <w:i w:val="false"/>
          <w:color w:val="000000"/>
          <w:sz w:val="28"/>
        </w:rPr>
        <w:t>
      - подлежащих взятию под административный надзор милиции; 
</w:t>
      </w:r>
      <w:r>
        <w:br/>
      </w:r>
      <w:r>
        <w:rPr>
          <w:rFonts w:ascii="Times New Roman"/>
          <w:b w:val="false"/>
          <w:i w:val="false"/>
          <w:color w:val="000000"/>
          <w:sz w:val="28"/>
        </w:rPr>
        <w:t>
      - совершивших правонарушения в сфере бытовых отношений; 
</w:t>
      </w:r>
      <w:r>
        <w:br/>
      </w:r>
      <w:r>
        <w:rPr>
          <w:rFonts w:ascii="Times New Roman"/>
          <w:b w:val="false"/>
          <w:i w:val="false"/>
          <w:color w:val="000000"/>
          <w:sz w:val="28"/>
        </w:rPr>
        <w:t>
      - злоупотребляющих спиртными напитками и алкоголиков; 
</w:t>
      </w:r>
      <w:r>
        <w:br/>
      </w:r>
      <w:r>
        <w:rPr>
          <w:rFonts w:ascii="Times New Roman"/>
          <w:b w:val="false"/>
          <w:i w:val="false"/>
          <w:color w:val="000000"/>
          <w:sz w:val="28"/>
        </w:rPr>
        <w:t>
      - совершивших мелкое хулиганство и мелкое хищение; 
</w:t>
      </w:r>
      <w:r>
        <w:br/>
      </w:r>
      <w:r>
        <w:rPr>
          <w:rFonts w:ascii="Times New Roman"/>
          <w:b w:val="false"/>
          <w:i w:val="false"/>
          <w:color w:val="000000"/>
          <w:sz w:val="28"/>
        </w:rPr>
        <w:t>
      - потребляющих наркотики без назначения врача; 
</w:t>
      </w:r>
      <w:r>
        <w:br/>
      </w:r>
      <w:r>
        <w:rPr>
          <w:rFonts w:ascii="Times New Roman"/>
          <w:b w:val="false"/>
          <w:i w:val="false"/>
          <w:color w:val="000000"/>
          <w:sz w:val="28"/>
        </w:rPr>
        <w:t>
      - содержащих притоны, а также посещающих такие притоны; 
</w:t>
      </w:r>
      <w:r>
        <w:br/>
      </w:r>
      <w:r>
        <w:rPr>
          <w:rFonts w:ascii="Times New Roman"/>
          <w:b w:val="false"/>
          <w:i w:val="false"/>
          <w:color w:val="000000"/>
          <w:sz w:val="28"/>
        </w:rPr>
        <w:t>
      - иных лиц, ведущих антиобщественный образ жизни. 
</w:t>
      </w:r>
      <w:r>
        <w:br/>
      </w:r>
      <w:r>
        <w:rPr>
          <w:rFonts w:ascii="Times New Roman"/>
          <w:b w:val="false"/>
          <w:i w:val="false"/>
          <w:color w:val="000000"/>
          <w:sz w:val="28"/>
        </w:rPr>
        <w:t>
      (Закон Республики Казахстан "Об органах внутренних дел Республики Казахстан" от 23 июня 1992 года). 
</w:t>
      </w:r>
      <w:r>
        <w:br/>
      </w:r>
      <w:r>
        <w:rPr>
          <w:rFonts w:ascii="Times New Roman"/>
          <w:b w:val="false"/>
          <w:i w:val="false"/>
          <w:color w:val="000000"/>
          <w:sz w:val="28"/>
        </w:rPr>
        <w:t>
      4.3.11. Направляемое в экспертно-криминалистическое подразделение задание на проверку дактилокарт по следотеке должно содержать сведения: на территории обслуживания какого органа внутренних дел, в какой период времени подозреваемые лица могли совершить преступления и по каким видам преступлений их необходимо проверить. 
</w:t>
      </w:r>
      <w:r>
        <w:br/>
      </w:r>
      <w:r>
        <w:rPr>
          <w:rFonts w:ascii="Times New Roman"/>
          <w:b w:val="false"/>
          <w:i w:val="false"/>
          <w:color w:val="000000"/>
          <w:sz w:val="28"/>
        </w:rPr>
        <w:t>
      4.3.12. Результаты проверки дактилокарт отмечаются в алфавитном журнале (приложение 7) и сообщаются инициатору письмом. 
</w:t>
      </w:r>
      <w:r>
        <w:br/>
      </w:r>
      <w:r>
        <w:rPr>
          <w:rFonts w:ascii="Times New Roman"/>
          <w:b w:val="false"/>
          <w:i w:val="false"/>
          <w:color w:val="000000"/>
          <w:sz w:val="28"/>
        </w:rPr>
        <w:t>
      4.3.13. Фотоснимки следов рук изымаются из следотеки и уничтожаются в следующих случаях: 
</w:t>
      </w:r>
      <w:r>
        <w:br/>
      </w:r>
      <w:r>
        <w:rPr>
          <w:rFonts w:ascii="Times New Roman"/>
          <w:b w:val="false"/>
          <w:i w:val="false"/>
          <w:color w:val="000000"/>
          <w:sz w:val="28"/>
        </w:rPr>
        <w:t>
      а) если установлено лицо, оставившее следы; 
</w:t>
      </w:r>
      <w:r>
        <w:br/>
      </w:r>
      <w:r>
        <w:rPr>
          <w:rFonts w:ascii="Times New Roman"/>
          <w:b w:val="false"/>
          <w:i w:val="false"/>
          <w:color w:val="000000"/>
          <w:sz w:val="28"/>
        </w:rPr>
        <w:t>
      б) по истечении срока давности привлечения к уголовной ответственности за данное преступление; 
</w:t>
      </w:r>
      <w:r>
        <w:br/>
      </w:r>
      <w:r>
        <w:rPr>
          <w:rFonts w:ascii="Times New Roman"/>
          <w:b w:val="false"/>
          <w:i w:val="false"/>
          <w:color w:val="000000"/>
          <w:sz w:val="28"/>
        </w:rPr>
        <w:t>
      в) если за преступление, с места совершения которого в следотеку были помещены следы рук, к уголовной ответственности привлечено конкретное лицо, хотя и не установлено, кем оставлены следы. 
</w:t>
      </w:r>
      <w:r>
        <w:br/>
      </w:r>
      <w:r>
        <w:rPr>
          <w:rFonts w:ascii="Times New Roman"/>
          <w:b w:val="false"/>
          <w:i w:val="false"/>
          <w:color w:val="000000"/>
          <w:sz w:val="28"/>
        </w:rPr>
        <w:t>
      4.3.14. При изъятии фотоснимков следов рук из следотеки в журнале регистрации следов производят запись о дате и причине изъятия.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4.4. Организация работы дактилокартотеки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4.4.1. Дактилокартотеки содержат дактилокарты лиц, представляющих оперативный интерес для горрайлиноргана внутренних дел, по которым подлежат проверке следы, помещаемые в первый раздел следотеки. В картотеку вливаются дактилокарты лиц в возрасте, как правило, до 45 лет. 
</w:t>
      </w:r>
      <w:r>
        <w:br/>
      </w:r>
      <w:r>
        <w:rPr>
          <w:rFonts w:ascii="Times New Roman"/>
          <w:b w:val="false"/>
          <w:i w:val="false"/>
          <w:color w:val="000000"/>
          <w:sz w:val="28"/>
        </w:rPr>
        <w:t>
      4.4.2. Формирование массивов дактилокартотек экспертно-криминалистических подразделений горрайлинорганов внутренних дел осуществляется работниками оперативных подразделений, принявших решение о постановке лица, представляющего оперативный интерес, на картотечный учет в горрайлиноргане не позднее 15 суток с момента заполнения алфавитно-справочной карточки. 
</w:t>
      </w:r>
      <w:r>
        <w:br/>
      </w:r>
      <w:r>
        <w:rPr>
          <w:rFonts w:ascii="Times New Roman"/>
          <w:b w:val="false"/>
          <w:i w:val="false"/>
          <w:color w:val="000000"/>
          <w:sz w:val="28"/>
        </w:rPr>
        <w:t>
      Ответственность за организацию дактилокартотек, обеспечение проверки их состояния, своевременность помещения и изъятия дактилокарт из картотек возлагается на заместителей начальников горрайлинорганов внутренних дел по оперативной работе. Они назначают конкретных работников подразделений, в функциональные обязанности которых входит контроль за формированием массивов дактилокарточек. 
</w:t>
      </w:r>
      <w:r>
        <w:br/>
      </w:r>
      <w:r>
        <w:rPr>
          <w:rFonts w:ascii="Times New Roman"/>
          <w:b w:val="false"/>
          <w:i w:val="false"/>
          <w:color w:val="000000"/>
          <w:sz w:val="28"/>
        </w:rPr>
        <w:t>
      4.4.3. Копии дактилокарт ранее судимых лиц, представляющих интерес, изготавливают работники оперативных аппаратов. После изготовления копий дактилокарты возвращаются в информационные центры МВД. ГУВД, УВД, УВДТ. 
</w:t>
      </w:r>
      <w:r>
        <w:br/>
      </w:r>
      <w:r>
        <w:rPr>
          <w:rFonts w:ascii="Times New Roman"/>
          <w:b w:val="false"/>
          <w:i w:val="false"/>
          <w:color w:val="000000"/>
          <w:sz w:val="28"/>
        </w:rPr>
        <w:t>
      4.4.4. Поступившие в дактилокартотеку отпечатки пальцев и ладоней рук (дактилокарты) регистрируются в журнале (приложение 8), проверяются по первому разделу следотеки и вливаются в массив. 
</w:t>
      </w:r>
      <w:r>
        <w:br/>
      </w:r>
      <w:r>
        <w:rPr>
          <w:rFonts w:ascii="Times New Roman"/>
          <w:b w:val="false"/>
          <w:i w:val="false"/>
          <w:color w:val="000000"/>
          <w:sz w:val="28"/>
        </w:rPr>
        <w:t>
      4.4.5. При установлении лица, оставившего следы рук, экспертно-криминалистическое подразделение немедленно информирует об этом работника оперативного подразделения (справкой), направившего дактилокарту, и направляет письменное уведомление следователю, ведущего расследование уголовного дела (приложение 7а); при отрицательной проверке (приложение 7б). 
</w:t>
      </w:r>
      <w:r>
        <w:br/>
      </w:r>
      <w:r>
        <w:rPr>
          <w:rFonts w:ascii="Times New Roman"/>
          <w:b w:val="false"/>
          <w:i w:val="false"/>
          <w:color w:val="000000"/>
          <w:sz w:val="28"/>
        </w:rPr>
        <w:t>
      4.4.6. В тех случаях, когда имеются обоснованные данные о том, что подозреваемое лицо могло совершить преступление на территории других регионов, фотокопия его дактилокарты по письменному указанию руководителя оперативного подразделения или следователя направляется для проверки по следотекам других экспертно-криминалистических подразделений. 
</w:t>
      </w:r>
      <w:r>
        <w:br/>
      </w:r>
      <w:r>
        <w:rPr>
          <w:rFonts w:ascii="Times New Roman"/>
          <w:b w:val="false"/>
          <w:i w:val="false"/>
          <w:color w:val="000000"/>
          <w:sz w:val="28"/>
        </w:rPr>
        <w:t>
      4.4.7. Не реже одного раза в год по распоряжению руководителя горрайлиноргана внутренних дел производится сверка массивов дактилокартотеки с картотекой лиц, представляющих оперативный интерес для горрайлиноргана внутренних дел. 
</w:t>
      </w:r>
      <w:r>
        <w:br/>
      </w:r>
      <w:r>
        <w:rPr>
          <w:rFonts w:ascii="Times New Roman"/>
          <w:b w:val="false"/>
          <w:i w:val="false"/>
          <w:color w:val="000000"/>
          <w:sz w:val="28"/>
        </w:rPr>
        <w:t>
      Каждая такая сверка регистрируется в журнале учета дактилокарт (приложение 8), где указывается дата, фамилия и инициалы лиц, проводивших сверку, а также основания снятия лица с дактилоскопического учета. 
</w:t>
      </w:r>
      <w:r>
        <w:br/>
      </w:r>
      <w:r>
        <w:rPr>
          <w:rFonts w:ascii="Times New Roman"/>
          <w:b w:val="false"/>
          <w:i w:val="false"/>
          <w:color w:val="000000"/>
          <w:sz w:val="28"/>
        </w:rPr>
        <w:t>
      4.4.8. Дактилокарты изымаются из картотеки в случаях: 
</w:t>
      </w:r>
      <w:r>
        <w:br/>
      </w:r>
      <w:r>
        <w:rPr>
          <w:rFonts w:ascii="Times New Roman"/>
          <w:b w:val="false"/>
          <w:i w:val="false"/>
          <w:color w:val="000000"/>
          <w:sz w:val="28"/>
        </w:rPr>
        <w:t>
      а) снятия с оперативно-розыскного или профилактического учета; 
</w:t>
      </w:r>
      <w:r>
        <w:br/>
      </w:r>
      <w:r>
        <w:rPr>
          <w:rFonts w:ascii="Times New Roman"/>
          <w:b w:val="false"/>
          <w:i w:val="false"/>
          <w:color w:val="000000"/>
          <w:sz w:val="28"/>
        </w:rPr>
        <w:t>
      б) выбытия на жительство в другой город, район (в этом случае дактилокарта пересылается в орган внутренних дел (милиции) того города, района, куда убыло состоявшее на учете лицо); 
</w:t>
      </w:r>
      <w:r>
        <w:br/>
      </w:r>
      <w:r>
        <w:rPr>
          <w:rFonts w:ascii="Times New Roman"/>
          <w:b w:val="false"/>
          <w:i w:val="false"/>
          <w:color w:val="000000"/>
          <w:sz w:val="28"/>
        </w:rPr>
        <w:t>
      в) осуждения к лишению свободы; 
</w:t>
      </w:r>
      <w:r>
        <w:br/>
      </w:r>
      <w:r>
        <w:rPr>
          <w:rFonts w:ascii="Times New Roman"/>
          <w:b w:val="false"/>
          <w:i w:val="false"/>
          <w:color w:val="000000"/>
          <w:sz w:val="28"/>
        </w:rPr>
        <w:t>
      г) смерти.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Картотека субъективных портретов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Картотеки субъективных портретов создаются с целью розыска и установления скрывшихся неизвестных преступников. 
</w:t>
      </w:r>
      <w:r>
        <w:br/>
      </w:r>
      <w:r>
        <w:rPr>
          <w:rFonts w:ascii="Times New Roman"/>
          <w:b w:val="false"/>
          <w:i w:val="false"/>
          <w:color w:val="000000"/>
          <w:sz w:val="28"/>
        </w:rPr>
        <w:t>
      5.2. Картотека комплектуется субъективными портретами, изготовленными в экспертно-криминалистическом подразделении ГУВД, УВД, УВДТ, и представляет собой массив карт единого образца (приложение 9), заполняемых после изготовления субъективного портрета. 
</w:t>
      </w:r>
      <w:r>
        <w:br/>
      </w:r>
      <w:r>
        <w:rPr>
          <w:rFonts w:ascii="Times New Roman"/>
          <w:b w:val="false"/>
          <w:i w:val="false"/>
          <w:color w:val="000000"/>
          <w:sz w:val="28"/>
        </w:rPr>
        <w:t>
      В случае изготовления субъективных портретов в горрайлинорганах внутренних дел или не специалистом экспертно-криминалистического подразделения инициатор обязан в течение трех суток направить эти портреты в экспертно-криминалистические подразделения ГУВД, УВД, УВДТ для проверки и помещения в картотеку. 
</w:t>
      </w:r>
      <w:r>
        <w:br/>
      </w:r>
      <w:r>
        <w:rPr>
          <w:rFonts w:ascii="Times New Roman"/>
          <w:b w:val="false"/>
          <w:i w:val="false"/>
          <w:color w:val="000000"/>
          <w:sz w:val="28"/>
        </w:rPr>
        <w:t>
      5.3. Каждый изготовленный субъективный портрет в обязательном порядке проверяется по картотеке: 
</w:t>
      </w:r>
      <w:r>
        <w:br/>
      </w:r>
      <w:r>
        <w:rPr>
          <w:rFonts w:ascii="Times New Roman"/>
          <w:b w:val="false"/>
          <w:i w:val="false"/>
          <w:color w:val="000000"/>
          <w:sz w:val="28"/>
        </w:rPr>
        <w:t>
      - по всем видам преступлений текущего года; 
</w:t>
      </w:r>
      <w:r>
        <w:br/>
      </w:r>
      <w:r>
        <w:rPr>
          <w:rFonts w:ascii="Times New Roman"/>
          <w:b w:val="false"/>
          <w:i w:val="false"/>
          <w:color w:val="000000"/>
          <w:sz w:val="28"/>
        </w:rPr>
        <w:t>
      - по конкретному виду преступлений, совершенных за последние два года, в совершении которых подозревается разыскиваемое лицо. 
</w:t>
      </w:r>
      <w:r>
        <w:br/>
      </w:r>
      <w:r>
        <w:rPr>
          <w:rFonts w:ascii="Times New Roman"/>
          <w:b w:val="false"/>
          <w:i w:val="false"/>
          <w:color w:val="000000"/>
          <w:sz w:val="28"/>
        </w:rPr>
        <w:t>
      5.4. При положительном результате проверки составляется справка по установлению типажного сходства по картотеке субъективных портретов (приложение 10), которая передается инициатору задания на составление портрета. 
</w:t>
      </w:r>
      <w:r>
        <w:br/>
      </w:r>
      <w:r>
        <w:rPr>
          <w:rFonts w:ascii="Times New Roman"/>
          <w:b w:val="false"/>
          <w:i w:val="false"/>
          <w:color w:val="000000"/>
          <w:sz w:val="28"/>
        </w:rPr>
        <w:t>
      5.5. При отрицательном результате проверки в карте делается соответствующая запись и информируется (по телефону) инициатор составления субъективного портрета. 
</w:t>
      </w:r>
      <w:r>
        <w:br/>
      </w:r>
      <w:r>
        <w:rPr>
          <w:rFonts w:ascii="Times New Roman"/>
          <w:b w:val="false"/>
          <w:i w:val="false"/>
          <w:color w:val="000000"/>
          <w:sz w:val="28"/>
        </w:rPr>
        <w:t>
      5.6. В случае раскрытия преступления или установления, что субъективный портрет изготавливался на свидетеля или не причастного к преступлению лица, инициатор составления портрета обязан в течение 10 суток уведомить экспертно-криминалистическое подразделение ГУВД, УВД, УВДТ по установленной форме (приложение 11). 
</w:t>
      </w:r>
      <w:r>
        <w:br/>
      </w:r>
      <w:r>
        <w:rPr>
          <w:rFonts w:ascii="Times New Roman"/>
          <w:b w:val="false"/>
          <w:i w:val="false"/>
          <w:color w:val="000000"/>
          <w:sz w:val="28"/>
        </w:rPr>
        <w:t>
      5.7. При раскрытии преступления или по истечении срока давности привлечения к уголовной ответственности за данное преступление соответствующая карта изымается из картотеки и помещается в архив. 
</w:t>
      </w:r>
      <w:r>
        <w:br/>
      </w:r>
      <w:r>
        <w:rPr>
          <w:rFonts w:ascii="Times New Roman"/>
          <w:b w:val="false"/>
          <w:i w:val="false"/>
          <w:color w:val="000000"/>
          <w:sz w:val="28"/>
        </w:rPr>
        <w:t>
      5.8. В необходимых случаях по письменному запросу оперативного подразделения органа внутренних дел по картотеке субъективных портретов могут проверяться фотографии лиц, подозреваемых в совершении преступлений. Результаты проверки оформляются в соответствии с пп. 5.4. и 5.5.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Криминалистический учет "Видеотека"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органах внутренних дел Республики Казахстан создается криминалистический учет на лиц, отнесенных к криминогенной категории, с использованием видеозаписывающей аппаратурой ("Видеотека"). Правовым основанием для создания "Видеотеки" является уголовно-процессуальное законодательство, нормативные акты, регламентирующие деятельность экспертно-криминалистических подразделений и оперативно-розыскных аппаратов. 
</w:t>
      </w:r>
      <w:r>
        <w:br/>
      </w:r>
      <w:r>
        <w:rPr>
          <w:rFonts w:ascii="Times New Roman"/>
          <w:b w:val="false"/>
          <w:i w:val="false"/>
          <w:color w:val="000000"/>
          <w:sz w:val="28"/>
        </w:rPr>
        <w:t>
      "Видеотека" позволяет получить на экране монитора наиболее полное изображение лица, представляющего оперативный интерес, видеть его походку, жесты, мимику, фиксировать особенности речи. Все это имеет большое значение для опознания конкретного лица и неоспоримые преимущества перед фотографией. Для организации массива "Видеотека" приказом ГУВД, УВД, УВДТ определяется состав группы, специализирующейся в этом направлении работы, выделяется помещение и определяется материально-техническое обеспечение.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Обязанности членов группы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криминалистического учета "Видеотека"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Ответственность за работу криминалистического учета "Видеотека" возлагается на руководство УУР, УВД, пополнением оперативной информации занимаются оперативные службы.
</w:t>
      </w:r>
    </w:p>
    <w:p>
      <w:pPr>
        <w:spacing w:after="0"/>
        <w:ind w:left="0"/>
        <w:jc w:val="both"/>
      </w:pPr>
      <w:r>
        <w:rPr>
          <w:rFonts w:ascii="Times New Roman"/>
          <w:b w:val="false"/>
          <w:i w:val="false"/>
          <w:color w:val="000000"/>
          <w:sz w:val="28"/>
        </w:rPr>
        <w:t>
     Техническую сторону обеспечивает руководитель экспертно-криминалистического подразделения УВД.
</w:t>
      </w:r>
    </w:p>
    <w:p>
      <w:pPr>
        <w:spacing w:after="0"/>
        <w:ind w:left="0"/>
        <w:jc w:val="both"/>
      </w:pPr>
      <w:r>
        <w:rPr>
          <w:rFonts w:ascii="Times New Roman"/>
          <w:b w:val="false"/>
          <w:i w:val="false"/>
          <w:color w:val="000000"/>
          <w:sz w:val="28"/>
        </w:rPr>
        <w:t>
           1. Сотрудник оперативной службы, следователь:
</w:t>
      </w:r>
      <w:r>
        <w:br/>
      </w:r>
      <w:r>
        <w:rPr>
          <w:rFonts w:ascii="Times New Roman"/>
          <w:b w:val="false"/>
          <w:i w:val="false"/>
          <w:color w:val="000000"/>
          <w:sz w:val="28"/>
        </w:rPr>
        <w:t>
</w:t>
      </w:r>
      <w:r>
        <w:br/>
      </w:r>
      <w:r>
        <w:rPr>
          <w:rFonts w:ascii="Times New Roman"/>
          <w:b w:val="false"/>
          <w:i w:val="false"/>
          <w:color w:val="000000"/>
          <w:sz w:val="28"/>
        </w:rPr>
        <w:t>
     - осуществляет доставку лиц, подлежащих регистрации;
</w:t>
      </w:r>
      <w:r>
        <w:br/>
      </w:r>
      <w:r>
        <w:rPr>
          <w:rFonts w:ascii="Times New Roman"/>
          <w:b w:val="false"/>
          <w:i w:val="false"/>
          <w:color w:val="000000"/>
          <w:sz w:val="28"/>
        </w:rPr>
        <w:t>
     - определяет день и время регистрации лиц, находящихся в изоляторе временного содержания, следственных изоляторах, приемниках-распределителях, спецприемниках и т.п.;
</w:t>
      </w:r>
      <w:r>
        <w:br/>
      </w:r>
      <w:r>
        <w:rPr>
          <w:rFonts w:ascii="Times New Roman"/>
          <w:b w:val="false"/>
          <w:i w:val="false"/>
          <w:color w:val="000000"/>
          <w:sz w:val="28"/>
        </w:rPr>
        <w:t>
     - разъясняет лицу, подлежащему регистрации, причину постановки на видеоучет;
</w:t>
      </w:r>
      <w:r>
        <w:br/>
      </w:r>
      <w:r>
        <w:rPr>
          <w:rFonts w:ascii="Times New Roman"/>
          <w:b w:val="false"/>
          <w:i w:val="false"/>
          <w:color w:val="000000"/>
          <w:sz w:val="28"/>
        </w:rPr>
        <w:t>
     - в соответствии с имеющимися показаниями о приметах преступника (подозреваемого лица) отбирает в массиве видеотеки необходимые типы внешности для дальнейшей демонстрации потерпевшим и свидетелям.
</w:t>
      </w:r>
    </w:p>
    <w:p>
      <w:pPr>
        <w:spacing w:after="0"/>
        <w:ind w:left="0"/>
        <w:jc w:val="both"/>
      </w:pPr>
      <w:r>
        <w:rPr>
          <w:rFonts w:ascii="Times New Roman"/>
          <w:b w:val="false"/>
          <w:i w:val="false"/>
          <w:color w:val="000000"/>
          <w:sz w:val="28"/>
        </w:rPr>
        <w:t>
</w:t>
      </w:r>
      <w:r>
        <w:rPr>
          <w:rFonts w:ascii="Times New Roman"/>
          <w:b/>
          <w:i w:val="false"/>
          <w:color w:val="000000"/>
          <w:sz w:val="28"/>
        </w:rPr>
        <w:t>
II Специалист ЭКП:
</w:t>
      </w:r>
      <w:r>
        <w:rPr>
          <w:rFonts w:ascii="Times New Roman"/>
          <w:b w:val="false"/>
          <w:i w:val="false"/>
          <w:color w:val="000000"/>
          <w:sz w:val="28"/>
        </w:rPr>
        <w:t>
</w:t>
      </w:r>
    </w:p>
    <w:p>
      <w:pPr>
        <w:spacing w:after="0"/>
        <w:ind w:left="0"/>
        <w:jc w:val="both"/>
      </w:pPr>
      <w:r>
        <w:rPr>
          <w:rFonts w:ascii="Times New Roman"/>
          <w:b w:val="false"/>
          <w:i w:val="false"/>
          <w:color w:val="000000"/>
          <w:sz w:val="28"/>
        </w:rPr>
        <w:t>
     - подготавливает к съемке и следит за исправностью технических средств;
</w:t>
      </w:r>
      <w:r>
        <w:br/>
      </w:r>
      <w:r>
        <w:rPr>
          <w:rFonts w:ascii="Times New Roman"/>
          <w:b w:val="false"/>
          <w:i w:val="false"/>
          <w:color w:val="000000"/>
          <w:sz w:val="28"/>
        </w:rPr>
        <w:t>
     - осуществляет видеозапись регистрируемых лиц;
</w:t>
      </w:r>
      <w:r>
        <w:br/>
      </w:r>
      <w:r>
        <w:rPr>
          <w:rFonts w:ascii="Times New Roman"/>
          <w:b w:val="false"/>
          <w:i w:val="false"/>
          <w:color w:val="000000"/>
          <w:sz w:val="28"/>
        </w:rPr>
        <w:t>
     - ведет учет регистрируемых лиц, показаний счетчика
</w:t>
      </w:r>
      <w:r>
        <w:br/>
      </w:r>
      <w:r>
        <w:rPr>
          <w:rFonts w:ascii="Times New Roman"/>
          <w:b w:val="false"/>
          <w:i w:val="false"/>
          <w:color w:val="000000"/>
          <w:sz w:val="28"/>
        </w:rPr>
        <w:t>
видеомагнитофонов, номера видеокассеты; 
</w:t>
      </w:r>
      <w:r>
        <w:br/>
      </w:r>
      <w:r>
        <w:rPr>
          <w:rFonts w:ascii="Times New Roman"/>
          <w:b w:val="false"/>
          <w:i w:val="false"/>
          <w:color w:val="000000"/>
          <w:sz w:val="28"/>
        </w:rPr>
        <w:t>
     - систематизирует массив видеотеки;
</w:t>
      </w:r>
      <w:r>
        <w:br/>
      </w:r>
      <w:r>
        <w:rPr>
          <w:rFonts w:ascii="Times New Roman"/>
          <w:b w:val="false"/>
          <w:i w:val="false"/>
          <w:color w:val="000000"/>
          <w:sz w:val="28"/>
        </w:rPr>
        <w:t>
     - по заданию следователя или оперативного работника демонстрирует опознающим видеозаписи лиц, имеющиеся в массиве видеотеки, предварительно отобранные по характерным признакам.
</w:t>
      </w:r>
    </w:p>
    <w:p>
      <w:pPr>
        <w:spacing w:after="0"/>
        <w:ind w:left="0"/>
        <w:jc w:val="both"/>
      </w:pPr>
      <w:r>
        <w:rPr>
          <w:rFonts w:ascii="Times New Roman"/>
          <w:b w:val="false"/>
          <w:i w:val="false"/>
          <w:color w:val="000000"/>
          <w:sz w:val="28"/>
        </w:rPr>
        <w:t>
</w:t>
      </w:r>
      <w:r>
        <w:rPr>
          <w:rFonts w:ascii="Times New Roman"/>
          <w:b/>
          <w:i w:val="false"/>
          <w:color w:val="000000"/>
          <w:sz w:val="28"/>
        </w:rPr>
        <w:t>
Техническое обеспечение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видеосъемки необходимо:
</w:t>
      </w:r>
      <w:r>
        <w:br/>
      </w:r>
      <w:r>
        <w:rPr>
          <w:rFonts w:ascii="Times New Roman"/>
          <w:b w:val="false"/>
          <w:i w:val="false"/>
          <w:color w:val="000000"/>
          <w:sz w:val="28"/>
        </w:rPr>
        <w:t>
     1. Просторное помещение без посторонних звуков (уличного шума, телефонных звонков, радио и т.п.).
</w:t>
      </w:r>
      <w:r>
        <w:br/>
      </w:r>
      <w:r>
        <w:rPr>
          <w:rFonts w:ascii="Times New Roman"/>
          <w:b w:val="false"/>
          <w:i w:val="false"/>
          <w:color w:val="000000"/>
          <w:sz w:val="28"/>
        </w:rPr>
        <w:t>
     2. Кассетный видеомагнитофон с видеокамерой.
</w:t>
      </w:r>
      <w:r>
        <w:br/>
      </w:r>
      <w:r>
        <w:rPr>
          <w:rFonts w:ascii="Times New Roman"/>
          <w:b w:val="false"/>
          <w:i w:val="false"/>
          <w:color w:val="000000"/>
          <w:sz w:val="28"/>
        </w:rPr>
        <w:t>
     3. Стационарный видеомагнитофон с телевизионным приемником или видеомонитор для просмотра и монтажа.
</w:t>
      </w:r>
      <w:r>
        <w:br/>
      </w:r>
      <w:r>
        <w:rPr>
          <w:rFonts w:ascii="Times New Roman"/>
          <w:b w:val="false"/>
          <w:i w:val="false"/>
          <w:color w:val="000000"/>
          <w:sz w:val="28"/>
        </w:rPr>
        <w:t>
     4. Штатив для видеокамеры.
</w:t>
      </w:r>
      <w:r>
        <w:br/>
      </w:r>
      <w:r>
        <w:rPr>
          <w:rFonts w:ascii="Times New Roman"/>
          <w:b w:val="false"/>
          <w:i w:val="false"/>
          <w:color w:val="000000"/>
          <w:sz w:val="28"/>
        </w:rPr>
        <w:t>
     5. Дополнительные осветительные приборы.
</w:t>
      </w:r>
      <w:r>
        <w:br/>
      </w:r>
      <w:r>
        <w:rPr>
          <w:rFonts w:ascii="Times New Roman"/>
          <w:b w:val="false"/>
          <w:i w:val="false"/>
          <w:color w:val="000000"/>
          <w:sz w:val="28"/>
        </w:rPr>
        <w:t>
     6. Не менее 20 видеокассет для систематизации массива. 
</w:t>
      </w:r>
    </w:p>
    <w:p>
      <w:pPr>
        <w:spacing w:after="0"/>
        <w:ind w:left="0"/>
        <w:jc w:val="both"/>
      </w:pPr>
      <w:r>
        <w:rPr>
          <w:rFonts w:ascii="Times New Roman"/>
          <w:b w:val="false"/>
          <w:i w:val="false"/>
          <w:color w:val="000000"/>
          <w:sz w:val="28"/>
        </w:rPr>
        <w:t>
</w:t>
      </w:r>
      <w:r>
        <w:rPr>
          <w:rFonts w:ascii="Times New Roman"/>
          <w:b/>
          <w:i w:val="false"/>
          <w:color w:val="000000"/>
          <w:sz w:val="28"/>
        </w:rPr>
        <w:t>
Проведение видеозаписи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записи регистрируемого специалист ЭКП должен расположить видеокамеру таким образом, чтобы можно было провести фиксацию человека в полный рост (в фас, профиль). Для фиксации в динамике регистрируемому предлагается пройти по кругу и диагонали, затем перед микрофоном зачитать анкетные данные, для выявления при исследовании идентификационных признаков речи. Используя прием "наезд", крупным планом фиксируется лицо и имеющиеся особые приметы (шрамы, татуировки и т.п.). Также производится видеосъемка особых примет на теле подозреваемого тем же способом.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Организация массива видеотеки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эффективного использования видеотеки в розыске преступников, а также для удобства тиражирования видеозаписей регистрируемого и обмена видеоинформацией между УВД, УВДТ, необходимо в самой начальной стадии ее организации произвести систематизацию массива. 
</w:t>
      </w:r>
    </w:p>
    <w:p>
      <w:pPr>
        <w:spacing w:after="0"/>
        <w:ind w:left="0"/>
        <w:jc w:val="both"/>
      </w:pPr>
      <w:r>
        <w:rPr>
          <w:rFonts w:ascii="Times New Roman"/>
          <w:b w:val="false"/>
          <w:i w:val="false"/>
          <w:color w:val="000000"/>
          <w:sz w:val="28"/>
        </w:rPr>
        <w:t>
</w:t>
      </w:r>
      <w:r>
        <w:rPr>
          <w:rFonts w:ascii="Times New Roman"/>
          <w:b/>
          <w:i w:val="false"/>
          <w:color w:val="000000"/>
          <w:sz w:val="28"/>
        </w:rPr>
        <w:t>
Массив видеотеки систематизируется:
</w:t>
      </w:r>
      <w:r>
        <w:rPr>
          <w:rFonts w:ascii="Times New Roman"/>
          <w:b w:val="false"/>
          <w:i w:val="false"/>
          <w:color w:val="000000"/>
          <w:sz w:val="28"/>
        </w:rPr>
        <w:t>
</w:t>
      </w:r>
    </w:p>
    <w:p>
      <w:pPr>
        <w:spacing w:after="0"/>
        <w:ind w:left="0"/>
        <w:jc w:val="both"/>
      </w:pPr>
      <w:r>
        <w:rPr>
          <w:rFonts w:ascii="Times New Roman"/>
          <w:b w:val="false"/>
          <w:i w:val="false"/>
          <w:color w:val="000000"/>
          <w:sz w:val="28"/>
        </w:rPr>
        <w:t>
     Мужчины и женщины:
</w:t>
      </w:r>
      <w:r>
        <w:br/>
      </w:r>
      <w:r>
        <w:rPr>
          <w:rFonts w:ascii="Times New Roman"/>
          <w:b w:val="false"/>
          <w:i w:val="false"/>
          <w:color w:val="000000"/>
          <w:sz w:val="28"/>
        </w:rPr>
        <w:t>
     а) по типу внешности:
</w:t>
      </w:r>
      <w:r>
        <w:br/>
      </w:r>
      <w:r>
        <w:rPr>
          <w:rFonts w:ascii="Times New Roman"/>
          <w:b w:val="false"/>
          <w:i w:val="false"/>
          <w:color w:val="000000"/>
          <w:sz w:val="28"/>
        </w:rPr>
        <w:t>
     - европеоидный;
</w:t>
      </w:r>
      <w:r>
        <w:br/>
      </w:r>
      <w:r>
        <w:rPr>
          <w:rFonts w:ascii="Times New Roman"/>
          <w:b w:val="false"/>
          <w:i w:val="false"/>
          <w:color w:val="000000"/>
          <w:sz w:val="28"/>
        </w:rPr>
        <w:t>
     - монголоидный (казахи, киргизы, корейцы и т.д.);
</w:t>
      </w:r>
      <w:r>
        <w:br/>
      </w:r>
      <w:r>
        <w:rPr>
          <w:rFonts w:ascii="Times New Roman"/>
          <w:b w:val="false"/>
          <w:i w:val="false"/>
          <w:color w:val="000000"/>
          <w:sz w:val="28"/>
        </w:rPr>
        <w:t>
     - азиатский (уйгуры, узбеки, таджики и др.);
</w:t>
      </w:r>
      <w:r>
        <w:br/>
      </w:r>
      <w:r>
        <w:rPr>
          <w:rFonts w:ascii="Times New Roman"/>
          <w:b w:val="false"/>
          <w:i w:val="false"/>
          <w:color w:val="000000"/>
          <w:sz w:val="28"/>
        </w:rPr>
        <w:t>
     - кавказский (грузины, армяне, турки и т.д.);
</w:t>
      </w:r>
      <w:r>
        <w:br/>
      </w:r>
      <w:r>
        <w:rPr>
          <w:rFonts w:ascii="Times New Roman"/>
          <w:b w:val="false"/>
          <w:i w:val="false"/>
          <w:color w:val="000000"/>
          <w:sz w:val="28"/>
        </w:rPr>
        <w:t>
     б) по возрастным подгруппам:
</w:t>
      </w:r>
      <w:r>
        <w:br/>
      </w:r>
      <w:r>
        <w:rPr>
          <w:rFonts w:ascii="Times New Roman"/>
          <w:b w:val="false"/>
          <w:i w:val="false"/>
          <w:color w:val="000000"/>
          <w:sz w:val="28"/>
        </w:rPr>
        <w:t>
     - до 18 лет;
</w:t>
      </w:r>
      <w:r>
        <w:br/>
      </w:r>
      <w:r>
        <w:rPr>
          <w:rFonts w:ascii="Times New Roman"/>
          <w:b w:val="false"/>
          <w:i w:val="false"/>
          <w:color w:val="000000"/>
          <w:sz w:val="28"/>
        </w:rPr>
        <w:t>
     - от 18 до 30 лет;
</w:t>
      </w:r>
      <w:r>
        <w:br/>
      </w:r>
      <w:r>
        <w:rPr>
          <w:rFonts w:ascii="Times New Roman"/>
          <w:b w:val="false"/>
          <w:i w:val="false"/>
          <w:color w:val="000000"/>
          <w:sz w:val="28"/>
        </w:rPr>
        <w:t>
     - от 30 до 50 лет.
</w:t>
      </w:r>
      <w:r>
        <w:br/>
      </w:r>
      <w:r>
        <w:rPr>
          <w:rFonts w:ascii="Times New Roman"/>
          <w:b w:val="false"/>
          <w:i w:val="false"/>
          <w:color w:val="000000"/>
          <w:sz w:val="28"/>
        </w:rPr>
        <w:t>
     Массив видеотеки может создаваться и по другому принципу, в зависимости от местных условий и удобства проведения записи.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Опознание по видеозаписи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Уголовно-процессуальным кодексом и нормативными актами МВД предусматривается предъявление личности для опознания по фотоснимкам и киносъемке, в связи с этим опознание может производиться и по видеоизображению. 
</w:t>
      </w:r>
      <w:r>
        <w:br/>
      </w:r>
      <w:r>
        <w:rPr>
          <w:rFonts w:ascii="Times New Roman"/>
          <w:b w:val="false"/>
          <w:i w:val="false"/>
          <w:color w:val="000000"/>
          <w:sz w:val="28"/>
        </w:rPr>
        <w:t>
      Проверка по массиву видеотеки проводится по письменному указанию следователя или руководителя оперативного аппарата. Специалист ЭКП совместно со следователем или дознавателем на основании имеющихся в деле показаний о приметах подозреваемого отбирают в массиве видеопленки с типом личности, готовят их к демонстрации. Далее предъявление видеопортрета для опознания проводится по правилам, предусмотренным УПК Казахской ССР. 
</w:t>
      </w:r>
      <w:r>
        <w:br/>
      </w:r>
      <w:r>
        <w:rPr>
          <w:rFonts w:ascii="Times New Roman"/>
          <w:b w:val="false"/>
          <w:i w:val="false"/>
          <w:color w:val="000000"/>
          <w:sz w:val="28"/>
        </w:rPr>
        <w:t>
      Воспроизведение видеофильмов в обязательном порядке проводится без звукового сопровождения. В том случае, если опознающий запомнил особенности голоса преступника, воспроизводится видеоизображение со звуковым сопровождением. 
</w:t>
      </w:r>
      <w:r>
        <w:br/>
      </w:r>
      <w:r>
        <w:rPr>
          <w:rFonts w:ascii="Times New Roman"/>
          <w:b w:val="false"/>
          <w:i w:val="false"/>
          <w:color w:val="000000"/>
          <w:sz w:val="28"/>
        </w:rPr>
        <w:t>
      Предъявление для опознания по видеозаписям следует оформлять протоколом, составленным в соответствии с требованиями статьи 154 УПК Казахской ССР. К протоколу прилагается фототаблица с фотографиями опознаваемого и не менее трех лиц, запечатленных на видеопленке и демонстрировавшихся опознающему. Фотографирование производится с экрана телевизора (монитора) в режиме "Стоп-кадр", на фотопленку, чувствительность 65 ед. ГОСТ, через объектив "Гелиос-44", при ручной выдержке 1 секунда, с установкой диафрагмы 5,6 единицы.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Картотеки и коллекции следов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орудий взлома, следов подошв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обуви и следов протекторов шин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автотранспортных средств (следотеки) 
</w:t>
      </w:r>
      <w:r>
        <w:rPr>
          <w:rFonts w:ascii="Times New Roman"/>
          <w:b w:val="false"/>
          <w:i w:val="false"/>
          <w:color w:val="000000"/>
          <w:sz w:val="28"/>
        </w:rPr>
        <w:t>
</w:t>
      </w:r>
    </w:p>
    <w:p>
      <w:pPr>
        <w:spacing w:after="0"/>
        <w:ind w:left="0"/>
        <w:jc w:val="both"/>
      </w:pPr>
      <w:r>
        <w:rPr>
          <w:rFonts w:ascii="Times New Roman"/>
          <w:b w:val="false"/>
          <w:i w:val="false"/>
          <w:color w:val="000000"/>
          <w:sz w:val="28"/>
        </w:rPr>
        <w:t>
      7.1. Следотеки создаются в целях установления факта оставления следов одними и теми же орудиями взлома, обувью или автотранспортными средствами при совершении одного или нескольких преступлений. 
</w:t>
      </w:r>
      <w:r>
        <w:br/>
      </w:r>
      <w:r>
        <w:rPr>
          <w:rFonts w:ascii="Times New Roman"/>
          <w:b w:val="false"/>
          <w:i w:val="false"/>
          <w:color w:val="000000"/>
          <w:sz w:val="28"/>
        </w:rPr>
        <w:t>
      7.2. Следотеки могут создаваться в экспертно-криминалистических подразделениях ГУВД, УВД, УВДТ или горрайлинорганов внутренних дел исходя из оперативной обстановки по решению руководства ГУВД, УВД, УВДТ. 
</w:t>
      </w:r>
      <w:r>
        <w:br/>
      </w:r>
      <w:r>
        <w:rPr>
          <w:rFonts w:ascii="Times New Roman"/>
          <w:b w:val="false"/>
          <w:i w:val="false"/>
          <w:color w:val="000000"/>
          <w:sz w:val="28"/>
        </w:rPr>
        <w:t>
      7.3. Следователь или орган, производящий дознание, не позднее 10 суток после осмотра места происшествия, при котором были изъяты следы орудий взлома, подошв и протекторов шин автотранспортных средств, с постановлением о назначении экспертизы направляет их в экспертно-криминалистическое подразделение. 
</w:t>
      </w:r>
      <w:r>
        <w:br/>
      </w:r>
      <w:r>
        <w:rPr>
          <w:rFonts w:ascii="Times New Roman"/>
          <w:b w:val="false"/>
          <w:i w:val="false"/>
          <w:color w:val="000000"/>
          <w:sz w:val="28"/>
        </w:rPr>
        <w:t>
      7.4. После производства экспертизы следы (предметы со следами орудий взлома, подошв обуви, протекторов шин автотранспортных средств или их копии, изготовленные с помощью следокопировальных материалов) помещаются в соответствующие следотеки. Допускается помещение в следотеки фоторепродукций следов обуви и протекторов шин, выполненных в масштабе 1:1. О помещении следов в следотеки сообщается следователю или органу, производящему дознание в сопроводительном письме к заключению эксперта. Регистрация объектов, помещенных в следотеку (картотеку), ведется в журнале (приложение 12). 
</w:t>
      </w:r>
      <w:r>
        <w:br/>
      </w:r>
      <w:r>
        <w:rPr>
          <w:rFonts w:ascii="Times New Roman"/>
          <w:b w:val="false"/>
          <w:i w:val="false"/>
          <w:color w:val="000000"/>
          <w:sz w:val="28"/>
        </w:rPr>
        <w:t>
      7.5. Поступившие в следотеки следы регистрируются в журнале, в котором наряду с общими сведениями о преступлении фиксируются характер следов, форма, размеры, их локализация и частные признаки следообразующего объекта. После этого они сравниваются со следами, имеющимися в следотеке, с целью установления факта использования одного и того же объекта при совершении нескольких преступлений. 
</w:t>
      </w:r>
      <w:r>
        <w:br/>
      </w:r>
      <w:r>
        <w:rPr>
          <w:rFonts w:ascii="Times New Roman"/>
          <w:b w:val="false"/>
          <w:i w:val="false"/>
          <w:color w:val="000000"/>
          <w:sz w:val="28"/>
        </w:rPr>
        <w:t>
      7.6. Если в результате сравнения установлено, что след совпадает с другими следами, экспертно-криминалистическое подразделение немедленно информирует об этом руководителей уголовного розыска органа внутренних дел, на территории которого совершено преступление, и следователя, расследующего дело. В дальнейшем по этому факту производится экспертиза. 
</w:t>
      </w:r>
      <w:r>
        <w:br/>
      </w:r>
      <w:r>
        <w:rPr>
          <w:rFonts w:ascii="Times New Roman"/>
          <w:b w:val="false"/>
          <w:i w:val="false"/>
          <w:color w:val="000000"/>
          <w:sz w:val="28"/>
        </w:rPr>
        <w:t>
      7.7. Следы (предметы со следами) по нераскрытым преступлениям находятся в следотеках в течение 2 лет, после чего возвращаются в следственное подразделение, ведущее расследование. При необходимости по согласованию со следователем и лицом, производящим дознание, следы могут находиться в следотеках более длительный срок. 
</w:t>
      </w:r>
      <w:r>
        <w:br/>
      </w:r>
      <w:r>
        <w:rPr>
          <w:rFonts w:ascii="Times New Roman"/>
          <w:b w:val="false"/>
          <w:i w:val="false"/>
          <w:color w:val="000000"/>
          <w:sz w:val="28"/>
        </w:rPr>
        <w:t>
      7.8. В случае раскрытия преступления или прекращения уголовного дела следователь или лицо, ведущее дознание, информирует об этом экспертно-криминалистическое подразделение. На основании этого следы изымаются из следотеки и возвращаются лицу, назначившему экспертизу. 
</w:t>
      </w:r>
      <w:r>
        <w:br/>
      </w:r>
      <w:r>
        <w:rPr>
          <w:rFonts w:ascii="Times New Roman"/>
          <w:b w:val="false"/>
          <w:i w:val="false"/>
          <w:color w:val="000000"/>
          <w:sz w:val="28"/>
        </w:rPr>
        <w:t>
      7.9. Объекты (орудия взлома, обувь, шины автотранспортных средств), изъятые на месте происшествий или у лиц, подозреваемых в совершении преступлений, в течение 15 суток должны быть представлены в экспертно-криминалистическое подразделение для проверки по следотекам. 
</w:t>
      </w:r>
      <w:r>
        <w:br/>
      </w:r>
      <w:r>
        <w:rPr>
          <w:rFonts w:ascii="Times New Roman"/>
          <w:b w:val="false"/>
          <w:i w:val="false"/>
          <w:color w:val="000000"/>
          <w:sz w:val="28"/>
        </w:rPr>
        <w:t>
      7.10. Проверка объектов по следотекам производится на основании постановления о назначении экспертизы или служебной записки в течение 15 суток. 
</w:t>
      </w:r>
      <w:r>
        <w:br/>
      </w:r>
      <w:r>
        <w:rPr>
          <w:rFonts w:ascii="Times New Roman"/>
          <w:b w:val="false"/>
          <w:i w:val="false"/>
          <w:color w:val="000000"/>
          <w:sz w:val="28"/>
        </w:rPr>
        <w:t>
      7.11. Поступившие на проверку объекты регистрируются в журнале (приложении 12), где фиксируется адрес места происшествия и его фабула, ф., и., о. подозреваемого, номер уголовного дела и характер объекта. 
</w:t>
      </w:r>
      <w:r>
        <w:br/>
      </w:r>
      <w:r>
        <w:rPr>
          <w:rFonts w:ascii="Times New Roman"/>
          <w:b w:val="false"/>
          <w:i w:val="false"/>
          <w:color w:val="000000"/>
          <w:sz w:val="28"/>
        </w:rPr>
        <w:t>
      7.12. При положительном результате проверки экспертно-криминалистическое подразделение немедленно уведомляет об этом лицо, направившее объект на исследование. 
</w:t>
      </w:r>
      <w:r>
        <w:br/>
      </w:r>
      <w:r>
        <w:rPr>
          <w:rFonts w:ascii="Times New Roman"/>
          <w:b w:val="false"/>
          <w:i w:val="false"/>
          <w:color w:val="000000"/>
          <w:sz w:val="28"/>
        </w:rPr>
        <w:t>
      7.13. В случае отсутствия совпадений экспертно-криминалистическое подразделение письменно сообщает об этом лицу, назначившему проверку и возвращает объект.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 Фонотека по нераскрытым преступлениям 
</w:t>
      </w:r>
      <w:r>
        <w:rPr>
          <w:rFonts w:ascii="Times New Roman"/>
          <w:b w:val="false"/>
          <w:i w:val="false"/>
          <w:color w:val="000000"/>
          <w:sz w:val="28"/>
        </w:rPr>
        <w:t>
</w:t>
      </w:r>
    </w:p>
    <w:p>
      <w:pPr>
        <w:spacing w:after="0"/>
        <w:ind w:left="0"/>
        <w:jc w:val="both"/>
      </w:pPr>
      <w:r>
        <w:rPr>
          <w:rFonts w:ascii="Times New Roman"/>
          <w:b w:val="false"/>
          <w:i w:val="false"/>
          <w:color w:val="000000"/>
          <w:sz w:val="28"/>
        </w:rPr>
        <w:t>
      Фонотека - это учет речи и голоса неизвестных лиц, записанных на фоно- или видеокассетах. Голоса могут записываться через микрофон непосредственно на звукозаписывающий прибор или через телерадиоаппаратуру. Фонотека организовывается в отделе фоновидеоскопических исследований Экспертно-криминалистического управления МВД Республики Казахстан. 
</w:t>
      </w:r>
      <w:r>
        <w:br/>
      </w:r>
      <w:r>
        <w:rPr>
          <w:rFonts w:ascii="Times New Roman"/>
          <w:b w:val="false"/>
          <w:i w:val="false"/>
          <w:color w:val="000000"/>
          <w:sz w:val="28"/>
        </w:rPr>
        <w:t>
      Рекомендации по использованию средств видеозвукозаписи в практической деятельности органов внутренних дел излагается в письме ЭКУ МВД Республики Казахстан, направленное в оперативные службы. 
</w:t>
      </w:r>
      <w:r>
        <w:br/>
      </w:r>
      <w:r>
        <w:rPr>
          <w:rFonts w:ascii="Times New Roman"/>
          <w:b w:val="false"/>
          <w:i w:val="false"/>
          <w:color w:val="000000"/>
          <w:sz w:val="28"/>
        </w:rPr>
        <w:t>
      Применение звукозаписи в следственной работе (процессуальная сторона, техника звукозаписи, приемы звукозаписи, производство звукозаписи и оформление ее результатов, тактические приемы применения звукозаписи) изложены в пособии авторов Л.М.Корнеева, А.Р.Ратинова, М.П.Холобок "Применение звукозаписи в следственной работе". Москва - 1967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9. Коллекция поддельных медицинских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рецептов на получение наркотических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сильнодействующих лекарственных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препаратов и образцов почерка лиц,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занимающихся их подделкой 
</w:t>
      </w:r>
      <w:r>
        <w:rPr>
          <w:rFonts w:ascii="Times New Roman"/>
          <w:b w:val="false"/>
          <w:i w:val="false"/>
          <w:color w:val="000000"/>
          <w:sz w:val="28"/>
        </w:rPr>
        <w:t>
</w:t>
      </w:r>
    </w:p>
    <w:p>
      <w:pPr>
        <w:spacing w:after="0"/>
        <w:ind w:left="0"/>
        <w:jc w:val="both"/>
      </w:pPr>
      <w:r>
        <w:rPr>
          <w:rFonts w:ascii="Times New Roman"/>
          <w:b w:val="false"/>
          <w:i w:val="false"/>
          <w:color w:val="000000"/>
          <w:sz w:val="28"/>
        </w:rPr>
        <w:t>
      9.1. Организация и ведение коллекций осуществляется аппаратами уголовного розыска и экспертно-криминалистическими подразделениями ГУВД, УВД. 
</w:t>
      </w:r>
      <w:r>
        <w:br/>
      </w:r>
      <w:r>
        <w:rPr>
          <w:rFonts w:ascii="Times New Roman"/>
          <w:b w:val="false"/>
          <w:i w:val="false"/>
          <w:color w:val="000000"/>
          <w:sz w:val="28"/>
        </w:rPr>
        <w:t>
      Коллекции поддельных медицинских рецептов и образцов почерка предназначены для: 
</w:t>
      </w:r>
      <w:r>
        <w:br/>
      </w:r>
      <w:r>
        <w:rPr>
          <w:rFonts w:ascii="Times New Roman"/>
          <w:b w:val="false"/>
          <w:i w:val="false"/>
          <w:color w:val="000000"/>
          <w:sz w:val="28"/>
        </w:rPr>
        <w:t>
      а) установления исполнителя рукописных текстов поддельных медицинских рецептов; 
</w:t>
      </w:r>
      <w:r>
        <w:br/>
      </w:r>
      <w:r>
        <w:rPr>
          <w:rFonts w:ascii="Times New Roman"/>
          <w:b w:val="false"/>
          <w:i w:val="false"/>
          <w:color w:val="000000"/>
          <w:sz w:val="28"/>
        </w:rPr>
        <w:t>
      б) объединения по почерку исполнителей рукописных текстов поддельных медицинских рецептов; 
</w:t>
      </w:r>
      <w:r>
        <w:br/>
      </w:r>
      <w:r>
        <w:rPr>
          <w:rFonts w:ascii="Times New Roman"/>
          <w:b w:val="false"/>
          <w:i w:val="false"/>
          <w:color w:val="000000"/>
          <w:sz w:val="28"/>
        </w:rPr>
        <w:t>
      в) анализа способа подделки рецептов и приемов их использования с целью разработки предложений по технической защите бланков рецептов и подготовки информационных сообщений в органы внутренних дел и медицинские учреждения. 
</w:t>
      </w:r>
      <w:r>
        <w:br/>
      </w:r>
      <w:r>
        <w:rPr>
          <w:rFonts w:ascii="Times New Roman"/>
          <w:b w:val="false"/>
          <w:i w:val="false"/>
          <w:color w:val="000000"/>
          <w:sz w:val="28"/>
        </w:rPr>
        <w:t>
      9.2. Отбор и направление в экспертно-криминалистические подразделения поддельных медицинских рецептов и образцов почерка лиц, занимающихся их подделкой, осуществляется аппаратами уголовного розыска ГУВД, УВД и горрайлинорганов внутренних дел. 
</w:t>
      </w:r>
      <w:r>
        <w:br/>
      </w:r>
      <w:r>
        <w:rPr>
          <w:rFonts w:ascii="Times New Roman"/>
          <w:b w:val="false"/>
          <w:i w:val="false"/>
          <w:color w:val="000000"/>
          <w:sz w:val="28"/>
        </w:rPr>
        <w:t>
      9.3. Постановке на учет подлежат поддельные медицинские рецепты, представленные органам внутренних дел предприятиями, учреждениями, организациями и гражданами, а также изъятые: 
</w:t>
      </w:r>
      <w:r>
        <w:br/>
      </w:r>
      <w:r>
        <w:rPr>
          <w:rFonts w:ascii="Times New Roman"/>
          <w:b w:val="false"/>
          <w:i w:val="false"/>
          <w:color w:val="000000"/>
          <w:sz w:val="28"/>
        </w:rPr>
        <w:t>
      а) при осуществлении оперативных мероприятий по проверке аптек и других медицинских учреждений; 
</w:t>
      </w:r>
      <w:r>
        <w:br/>
      </w:r>
      <w:r>
        <w:rPr>
          <w:rFonts w:ascii="Times New Roman"/>
          <w:b w:val="false"/>
          <w:i w:val="false"/>
          <w:color w:val="000000"/>
          <w:sz w:val="28"/>
        </w:rPr>
        <w:t>
      б) у лиц, занимающихся подделкой медицинских рецептов или причастных к их изготовлению, а также задержанных с поддельными медицинскими рецептами. 
</w:t>
      </w:r>
      <w:r>
        <w:br/>
      </w:r>
      <w:r>
        <w:rPr>
          <w:rFonts w:ascii="Times New Roman"/>
          <w:b w:val="false"/>
          <w:i w:val="false"/>
          <w:color w:val="000000"/>
          <w:sz w:val="28"/>
        </w:rPr>
        <w:t>
      9.4. Поддельные медицинские рецепты и образцы почерка регистрируются в журналах учета поддельных медицинских рецептов и образцов почерка (приложения 13, 14) и направляются в экспертно-криминалистическое подразделение с сопроводительным письмом. 
</w:t>
      </w:r>
      <w:r>
        <w:br/>
      </w:r>
      <w:r>
        <w:rPr>
          <w:rFonts w:ascii="Times New Roman"/>
          <w:b w:val="false"/>
          <w:i w:val="false"/>
          <w:color w:val="000000"/>
          <w:sz w:val="28"/>
        </w:rPr>
        <w:t>
      9.5. Поступившие в экспертно-криминалистическое подразделение поддельные медицинские рецепты и образцы почерка регистрируются в соответствующих журналах (приложения 15, 16). При поступлении нескольких поддельных медицинских рецептов или образцов почерка с одним сопроводительным письмом каждый из них регистрируется в журналах отдельно. На рецептах и образцах почерка в правом верхнем углу с лицевой стороны проставляется регистрационный номер. 
</w:t>
      </w:r>
      <w:r>
        <w:br/>
      </w:r>
      <w:r>
        <w:rPr>
          <w:rFonts w:ascii="Times New Roman"/>
          <w:b w:val="false"/>
          <w:i w:val="false"/>
          <w:color w:val="000000"/>
          <w:sz w:val="28"/>
        </w:rPr>
        <w:t>
      9.6. После регистрации поддельные медицинские рецепты и образцы почерка кодируются в соответствии с принятой классификацией и проверяются по имеющимся массивам учета. 
</w:t>
      </w:r>
      <w:r>
        <w:br/>
      </w:r>
      <w:r>
        <w:rPr>
          <w:rFonts w:ascii="Times New Roman"/>
          <w:b w:val="false"/>
          <w:i w:val="false"/>
          <w:color w:val="000000"/>
          <w:sz w:val="28"/>
        </w:rPr>
        <w:t>
      9.7. При совпадении кодов проводится почерковедческое исследование в целях установления исполнителя поддельных медицинских рецептов или объединения рецептов по почерку. 
</w:t>
      </w:r>
      <w:r>
        <w:br/>
      </w:r>
      <w:r>
        <w:rPr>
          <w:rFonts w:ascii="Times New Roman"/>
          <w:b w:val="false"/>
          <w:i w:val="false"/>
          <w:color w:val="000000"/>
          <w:sz w:val="28"/>
        </w:rPr>
        <w:t>
      9.8. Проверка по коллекции и сообщение результатов инициатору запроса осуществляется в 10-дневный срок. Результаты проверки отражаются в журналах учета поддельных медицинских рецептов и образцов почерка (приложения 15, 16). 
</w:t>
      </w:r>
      <w:r>
        <w:br/>
      </w:r>
      <w:r>
        <w:rPr>
          <w:rFonts w:ascii="Times New Roman"/>
          <w:b w:val="false"/>
          <w:i w:val="false"/>
          <w:color w:val="000000"/>
          <w:sz w:val="28"/>
        </w:rPr>
        <w:t>
      9.9. Ежегодно к 1 декабря аппарат уголовного розыска направляет в экспертно-криминалистическое подразделение список, в котором указывает перечень поддельных медицинских рецептов и образцов почерка, подлежащих изъятию из массива коллекции. 
</w:t>
      </w:r>
      <w:r>
        <w:br/>
      </w:r>
      <w:r>
        <w:rPr>
          <w:rFonts w:ascii="Times New Roman"/>
          <w:b w:val="false"/>
          <w:i w:val="false"/>
          <w:color w:val="000000"/>
          <w:sz w:val="28"/>
        </w:rPr>
        <w:t>
      9.10. Изъятию из массива подлежат поддельные медицинские рецепты:
</w:t>
      </w:r>
      <w:r>
        <w:br/>
      </w:r>
      <w:r>
        <w:rPr>
          <w:rFonts w:ascii="Times New Roman"/>
          <w:b w:val="false"/>
          <w:i w:val="false"/>
          <w:color w:val="000000"/>
          <w:sz w:val="28"/>
        </w:rPr>
        <w:t>
     а) исполнители которых установлены;
</w:t>
      </w:r>
      <w:r>
        <w:br/>
      </w:r>
      <w:r>
        <w:rPr>
          <w:rFonts w:ascii="Times New Roman"/>
          <w:b w:val="false"/>
          <w:i w:val="false"/>
          <w:color w:val="000000"/>
          <w:sz w:val="28"/>
        </w:rPr>
        <w:t>
     б) по истечении срока давности привлечения к уголовной ответственности.
</w:t>
      </w:r>
      <w:r>
        <w:br/>
      </w:r>
      <w:r>
        <w:rPr>
          <w:rFonts w:ascii="Times New Roman"/>
          <w:b w:val="false"/>
          <w:i w:val="false"/>
          <w:color w:val="000000"/>
          <w:sz w:val="28"/>
        </w:rPr>
        <w:t>
     Образцы почерка изымаются в случаях, если лицо, занимавшееся подделкой медицинских рецептов:
</w:t>
      </w:r>
      <w:r>
        <w:br/>
      </w:r>
      <w:r>
        <w:rPr>
          <w:rFonts w:ascii="Times New Roman"/>
          <w:b w:val="false"/>
          <w:i w:val="false"/>
          <w:color w:val="000000"/>
          <w:sz w:val="28"/>
        </w:rPr>
        <w:t>
     а) прекратило деятельность, связанную с их подделкой;
</w:t>
      </w:r>
      <w:r>
        <w:br/>
      </w:r>
      <w:r>
        <w:rPr>
          <w:rFonts w:ascii="Times New Roman"/>
          <w:b w:val="false"/>
          <w:i w:val="false"/>
          <w:color w:val="000000"/>
          <w:sz w:val="28"/>
        </w:rPr>
        <w:t>
     б) выехало в другой регион на постоянное место жительства (сведения о лице должны быть направлены заинтересованной службе органов внутренних дел по месту прибытия его, а образцы почерка помещены в архив экспертно-криминалистического подразделения). 
</w:t>
      </w:r>
    </w:p>
    <w:p>
      <w:pPr>
        <w:spacing w:after="0"/>
        <w:ind w:left="0"/>
        <w:jc w:val="both"/>
      </w:pPr>
      <w:r>
        <w:rPr>
          <w:rFonts w:ascii="Times New Roman"/>
          <w:b w:val="false"/>
          <w:i w:val="false"/>
          <w:color w:val="000000"/>
          <w:sz w:val="28"/>
        </w:rPr>
        <w:t>
</w:t>
      </w:r>
      <w:r>
        <w:rPr>
          <w:rFonts w:ascii="Times New Roman"/>
          <w:b/>
          <w:i w:val="false"/>
          <w:color w:val="000000"/>
          <w:sz w:val="28"/>
        </w:rPr>
        <w:t>
                    10. Картотеки микрообъектов
</w:t>
      </w:r>
      <w:r>
        <w:rPr>
          <w:rFonts w:ascii="Times New Roman"/>
          <w:b w:val="false"/>
          <w:i w:val="false"/>
          <w:color w:val="000000"/>
          <w:sz w:val="28"/>
        </w:rPr>
        <w:t>
</w:t>
      </w:r>
    </w:p>
    <w:p>
      <w:pPr>
        <w:spacing w:after="0"/>
        <w:ind w:left="0"/>
        <w:jc w:val="both"/>
      </w:pPr>
      <w:r>
        <w:rPr>
          <w:rFonts w:ascii="Times New Roman"/>
          <w:b w:val="false"/>
          <w:i w:val="false"/>
          <w:color w:val="000000"/>
          <w:sz w:val="28"/>
        </w:rPr>
        <w:t>
      10.1. Картотеки микрообъектов создаются в физико-химических лабораториях экспертно-криминалистических подразделений ГУВД, УВД, УВДТ. Регистрируются по журналу (приложение 12). 
</w:t>
      </w:r>
      <w:r>
        <w:br/>
      </w:r>
      <w:r>
        <w:rPr>
          <w:rFonts w:ascii="Times New Roman"/>
          <w:b w:val="false"/>
          <w:i w:val="false"/>
          <w:color w:val="000000"/>
          <w:sz w:val="28"/>
        </w:rPr>
        <w:t>
      10.2. Картотеки представляют собой систематизированное собрание сведений о микрообъектах, изъятых при осмотрах мест происшествий, связанных с совершением тяжких преступлений и содержащих информацию о внешнем облике преступника, орудиях и предметах, использованных при совершении преступлений, обстоятельствах совершения преступления и т.п. 
</w:t>
      </w:r>
      <w:r>
        <w:br/>
      </w:r>
      <w:r>
        <w:rPr>
          <w:rFonts w:ascii="Times New Roman"/>
          <w:b w:val="false"/>
          <w:i w:val="false"/>
          <w:color w:val="000000"/>
          <w:sz w:val="28"/>
        </w:rPr>
        <w:t>
      10.3. Картотеки предназначены для установления факта однородности происхождения микрообъектов, обнаруженных на местах происшествий и изъятых в качестве образцов у подозреваемых в совершении преступлений лиц. 
</w:t>
      </w:r>
      <w:r>
        <w:br/>
      </w:r>
      <w:r>
        <w:rPr>
          <w:rFonts w:ascii="Times New Roman"/>
          <w:b w:val="false"/>
          <w:i w:val="false"/>
          <w:color w:val="000000"/>
          <w:sz w:val="28"/>
        </w:rPr>
        <w:t>
      10.4. В случае изъятия микрообъектов следователь или орган, производящий дознание, не позднее 10 суток после осмотра места происшествия направляет их с постановлением о назначении экспертизы в экспертно-криминалистическое подразделение. 
</w:t>
      </w:r>
      <w:r>
        <w:br/>
      </w:r>
      <w:r>
        <w:rPr>
          <w:rFonts w:ascii="Times New Roman"/>
          <w:b w:val="false"/>
          <w:i w:val="false"/>
          <w:color w:val="000000"/>
          <w:sz w:val="28"/>
        </w:rPr>
        <w:t>
      10.5. После производства экспертизы данные о результатах исследования (фотоснимки, спектрограммы, графики, сведения о строении, составе и механизме образования, схемы их локализации на предметах-носителях) вместе с общими сведениями о преступлении помещаются в картотеку и регистрируются в журнале. 
</w:t>
      </w:r>
      <w:r>
        <w:br/>
      </w:r>
      <w:r>
        <w:rPr>
          <w:rFonts w:ascii="Times New Roman"/>
          <w:b w:val="false"/>
          <w:i w:val="false"/>
          <w:color w:val="000000"/>
          <w:sz w:val="28"/>
        </w:rPr>
        <w:t>
      По согласованию с лицом, назначившим экспертизу, к картотеке могут приобщаться и сами микрообъекты. 
</w:t>
      </w:r>
      <w:r>
        <w:br/>
      </w:r>
      <w:r>
        <w:rPr>
          <w:rFonts w:ascii="Times New Roman"/>
          <w:b w:val="false"/>
          <w:i w:val="false"/>
          <w:color w:val="000000"/>
          <w:sz w:val="28"/>
        </w:rPr>
        <w:t>
      10.6. Поступившие в картотеку сведения или микрообъекты сравниваются с имеющимся банком данных в целях установления однородности их происхождения. Если в результате сравнения устанавливаются фактические данные, имеющие розыскное или доказательственное значение, экспертно-криминалистическое подразделение информирует об этом руководителей уголовного розыска, на территории которых совершены преступления, и следователя, назначившего экспертизу. 
</w:t>
      </w:r>
      <w:r>
        <w:br/>
      </w:r>
      <w:r>
        <w:rPr>
          <w:rFonts w:ascii="Times New Roman"/>
          <w:b w:val="false"/>
          <w:i w:val="false"/>
          <w:color w:val="000000"/>
          <w:sz w:val="28"/>
        </w:rPr>
        <w:t>
      10.7. В случае раскрытия преступления или прекращения уголовного дела следователь или лицо, ведущее дознание, уведомляет об этом экспертно-криминалистическое подразделение. На основании этого или по истечении года нахождения в картотеке микрообъекты возвращаются лицу, назначившему экспертизу, а сведения о микрообъектах уничтожаются в установленном порядке. 
</w:t>
      </w:r>
      <w:r>
        <w:br/>
      </w:r>
      <w:r>
        <w:rPr>
          <w:rFonts w:ascii="Times New Roman"/>
          <w:b w:val="false"/>
          <w:i w:val="false"/>
          <w:color w:val="000000"/>
          <w:sz w:val="28"/>
        </w:rPr>
        <w:t>
      10.8. При установлении лиц, подозреваемых в совершении преступлений, следователь или лицо, ведущее дознание, направляет в экспертно-криминалистическое подразделение на проверку по картотеке предметы, изъятые у них, которые могли быть носителями микрообъектов, изъятых на месте происшествия.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11. Справочно-информационные фонды 
</w:t>
      </w:r>
      <w:r>
        <w:rPr>
          <w:rFonts w:ascii="Times New Roman"/>
          <w:b w:val="false"/>
          <w:i w:val="false"/>
          <w:color w:val="000000"/>
          <w:sz w:val="28"/>
        </w:rPr>
        <w:t>
</w:t>
      </w:r>
    </w:p>
    <w:p>
      <w:pPr>
        <w:spacing w:after="0"/>
        <w:ind w:left="0"/>
        <w:jc w:val="both"/>
      </w:pPr>
      <w:r>
        <w:rPr>
          <w:rFonts w:ascii="Times New Roman"/>
          <w:b w:val="false"/>
          <w:i w:val="false"/>
          <w:color w:val="000000"/>
          <w:sz w:val="28"/>
        </w:rPr>
        <w:t>
      11.1. Справочно-информационные фонды экспертно-криминалистических подразделений представляют собой систематизированный сбор сведений, имеющих справочное значение и активно-использующийся при производстве экспертиз и исследований, ведении учетов, предварительных исследованиях на местах происшествий, проведении оперативно-розыскных мероприятий и следственных действий в процессе раскрытия и расследования преступлений. Составной частью справочно-информационных фондов экспертно-криминалистических подразделений являются справочные картотеки и натурные коллекции. 
</w:t>
      </w:r>
      <w:r>
        <w:br/>
      </w:r>
      <w:r>
        <w:rPr>
          <w:rFonts w:ascii="Times New Roman"/>
          <w:b w:val="false"/>
          <w:i w:val="false"/>
          <w:color w:val="000000"/>
          <w:sz w:val="28"/>
        </w:rPr>
        <w:t>
      11.2. Формирование натурных справочных коллекций осуществляется из объектов и сведений о них, получаемых на предприятиях-изготовителях и потребителях сырья и продукции, в торговых организациях, аптеках, лечебных учреждениях и т.п., за счет средств, выделенных на приобретение расходных материалов, а также путем обмена информацией с экспертно-криминалистическими подразделениями других регионов. 
</w:t>
      </w:r>
      <w:r>
        <w:br/>
      </w:r>
      <w:r>
        <w:rPr>
          <w:rFonts w:ascii="Times New Roman"/>
          <w:b w:val="false"/>
          <w:i w:val="false"/>
          <w:color w:val="000000"/>
          <w:sz w:val="28"/>
        </w:rPr>
        <w:t>
      11.3. Справочные коллекции могут состоять как из объектов в натуре, так и их отображений (слепков, фотоснимков и т.п.). Копии изготавливаются из слепочных масс, фотоснимки выполняются по правилам криминалистической съемки. 
</w:t>
      </w:r>
      <w:r>
        <w:br/>
      </w:r>
      <w:r>
        <w:rPr>
          <w:rFonts w:ascii="Times New Roman"/>
          <w:b w:val="false"/>
          <w:i w:val="false"/>
          <w:color w:val="000000"/>
          <w:sz w:val="28"/>
        </w:rPr>
        <w:t>
      11.4. При помещении объектов в справочные коллекции сведения о них регистрируются в журналах и включают: наименование объекта, характеристику его признаков, данные об изготовителе и времени изготовления и т.п. Порядковый номер объекта по журналу является номером объекта в коллекции. 
</w:t>
      </w:r>
      <w:r>
        <w:br/>
      </w:r>
      <w:r>
        <w:rPr>
          <w:rFonts w:ascii="Times New Roman"/>
          <w:b w:val="false"/>
          <w:i w:val="false"/>
          <w:color w:val="000000"/>
          <w:sz w:val="28"/>
        </w:rPr>
        <w:t>
      11.5. Коллекции холодного оружия, порохов, взрывчатых веществ, наркотиков, химфармпрепаратов должны храниться в соответствии с правилами Разрешительной системы и исключать возможность доступа к ним лиц, не ведущих эти коллекции. Ведение этих коллекций и учет движения их объектов возлагается приказом Министра внутренних дел, начальника ГУВД, УВД, УВДТ на конкретных сотрудников экспертно-криминалистического подразделения. 
</w:t>
      </w:r>
      <w:r>
        <w:br/>
      </w:r>
      <w:r>
        <w:rPr>
          <w:rFonts w:ascii="Times New Roman"/>
          <w:b w:val="false"/>
          <w:i w:val="false"/>
          <w:color w:val="000000"/>
          <w:sz w:val="28"/>
        </w:rPr>
        <w:t>
      11.6. Коллекция подлинных денежных знаков всех стран мира ведется в ЭКУ МВД Республики Казахстан. По решению руководства УВД, УВДТ она может создаваться на местах. 
</w:t>
      </w:r>
      <w:r>
        <w:br/>
      </w:r>
      <w:r>
        <w:rPr>
          <w:rFonts w:ascii="Times New Roman"/>
          <w:b w:val="false"/>
          <w:i w:val="false"/>
          <w:color w:val="000000"/>
          <w:sz w:val="28"/>
        </w:rPr>
        <w:t>
      Денежные знаки приобретаются для коллекции через Национальный банк Республики Казахстан в одном экземпляре. Расходы для этих целей оплачиваются в установленном порядке финансовыми подразделениями органов внутренних дел. 
</w:t>
      </w:r>
      <w:r>
        <w:br/>
      </w:r>
      <w:r>
        <w:rPr>
          <w:rFonts w:ascii="Times New Roman"/>
          <w:b w:val="false"/>
          <w:i w:val="false"/>
          <w:color w:val="000000"/>
          <w:sz w:val="28"/>
        </w:rPr>
        <w:t>
      11.7. Выдача объектов и их возврат по истечении надобности контролируется специалистом, ведущим конкретную справочную коллекцию. 
</w:t>
      </w:r>
      <w:r>
        <w:br/>
      </w:r>
      <w:r>
        <w:rPr>
          <w:rFonts w:ascii="Times New Roman"/>
          <w:b w:val="false"/>
          <w:i w:val="false"/>
          <w:color w:val="000000"/>
          <w:sz w:val="28"/>
        </w:rPr>
        <w:t>
      11.8. Информация, получаемая с использованием справочных коллекций, выдается заинтересованным службам на основании письменного запроса или по личной инициативе специалиста экспертно-криминалистического подразделения, ответственного за ведение коллекции. 
</w:t>
      </w:r>
      <w:r>
        <w:br/>
      </w:r>
      <w:r>
        <w:rPr>
          <w:rFonts w:ascii="Times New Roman"/>
          <w:b w:val="false"/>
          <w:i w:val="false"/>
          <w:color w:val="000000"/>
          <w:sz w:val="28"/>
        </w:rPr>
        <w:t>
      11.9. Ответ на запрос не должен ограничиваться поиском необходимой информации только в массиве коллекций и других банках данных справочно-информационных фондов данного экспертно-криминалистического подразделения, а в необходимых случаях распространяться на использование сведений, содержащихся в справочно-информационных фондах экспертно-криминалистических подразделений региона или Экспертно-криминалистического центра МВД Российской Федерации. 
</w:t>
      </w:r>
      <w:r>
        <w:br/>
      </w:r>
      <w:r>
        <w:rPr>
          <w:rFonts w:ascii="Times New Roman"/>
          <w:b w:val="false"/>
          <w:i w:val="false"/>
          <w:color w:val="000000"/>
          <w:sz w:val="28"/>
        </w:rPr>
        <w:t>
      11.10. Результаты проверки сообщаются инициатору письменного запроса справкой произвольной формы. Справка подписывается специалистом, проводившим поиск информации и визируется руководителем экспертно-криминалистического подразделения.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12. Порядок ведения справочных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коллекций огнестрельного оружия и боеприпасов 
</w:t>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Справочные коллекции огнестрельного оружия и боеприпасов создаются в криминалистических подразделениях МВД, УВД в целях: 
</w:t>
      </w:r>
      <w:r>
        <w:br/>
      </w:r>
      <w:r>
        <w:rPr>
          <w:rFonts w:ascii="Times New Roman"/>
          <w:b w:val="false"/>
          <w:i w:val="false"/>
          <w:color w:val="000000"/>
          <w:sz w:val="28"/>
        </w:rPr>
        <w:t>
      а) определения системы и модели оружия, из которого выстрелены пули, выброшенные патроны или которым стреляны гильзы, изъятые с мест преступлений, а также пули, извлеченные из трупов и тел потерпевших; 
</w:t>
      </w:r>
      <w:r>
        <w:br/>
      </w:r>
      <w:r>
        <w:rPr>
          <w:rFonts w:ascii="Times New Roman"/>
          <w:b w:val="false"/>
          <w:i w:val="false"/>
          <w:color w:val="000000"/>
          <w:sz w:val="28"/>
        </w:rPr>
        <w:t>
      б) использования деталей оружия, помещенного в коллекцию, для производства экспериментальной стрельбы из оружия с отсутствующими или поломанными деталями; 
</w:t>
      </w:r>
      <w:r>
        <w:br/>
      </w:r>
      <w:r>
        <w:rPr>
          <w:rFonts w:ascii="Times New Roman"/>
          <w:b w:val="false"/>
          <w:i w:val="false"/>
          <w:color w:val="000000"/>
          <w:sz w:val="28"/>
        </w:rPr>
        <w:t>
      в) решения иных вопросов, возникающих при проверке оружия и производстве экспертиз. 
</w:t>
      </w:r>
      <w:r>
        <w:br/>
      </w:r>
      <w:r>
        <w:rPr>
          <w:rFonts w:ascii="Times New Roman"/>
          <w:b w:val="false"/>
          <w:i w:val="false"/>
          <w:color w:val="000000"/>
          <w:sz w:val="28"/>
        </w:rPr>
        <w:t>
      В ЭКУ МВД Республики Казахстан действует центральная справочная коллекция огнестрельного оружия и боеприпасов, на которую возлагается обязанность по координации работы коллекций периферийных органов внутренних дел. 
</w:t>
      </w:r>
      <w:r>
        <w:br/>
      </w:r>
      <w:r>
        <w:rPr>
          <w:rFonts w:ascii="Times New Roman"/>
          <w:b w:val="false"/>
          <w:i w:val="false"/>
          <w:color w:val="000000"/>
          <w:sz w:val="28"/>
        </w:rPr>
        <w:t>
      Ведение коллекции и учет движения оружия и боеприпасов возлагается приказом Министра внутренних дел или начальника управления внутренних дел на одного из сотрудников криминалистического подразделения. 
</w:t>
      </w:r>
      <w:r>
        <w:br/>
      </w:r>
      <w:r>
        <w:rPr>
          <w:rFonts w:ascii="Times New Roman"/>
          <w:b w:val="false"/>
          <w:i w:val="false"/>
          <w:color w:val="000000"/>
          <w:sz w:val="28"/>
        </w:rPr>
        <w:t>
      В справочную коллекцию огнестрельного оружия помещается технически исправное оружие, а при отсутствии исправного - технически неисправное (в том числе и непригодное к стрельбе) оружие различных систем, образцов, моделей и калибров. Наряду со справочной коллекцией огнестрельного оружия может создаваться коллекция пуль и гильз, отстрелянных из оружия, которое по тем или иным причинам не может быть помещено в справочную коллекцию. 
</w:t>
      </w:r>
      <w:r>
        <w:br/>
      </w:r>
      <w:r>
        <w:rPr>
          <w:rFonts w:ascii="Times New Roman"/>
          <w:b w:val="false"/>
          <w:i w:val="false"/>
          <w:color w:val="000000"/>
          <w:sz w:val="28"/>
        </w:rPr>
        <w:t>
      Справочные коллекции боеприпасов состоят из патронов различных видов, образцов и калибров к нарезному и гладкоствольному оружию. 
</w:t>
      </w:r>
      <w:r>
        <w:br/>
      </w:r>
      <w:r>
        <w:rPr>
          <w:rFonts w:ascii="Times New Roman"/>
          <w:b w:val="false"/>
          <w:i w:val="false"/>
          <w:color w:val="000000"/>
          <w:sz w:val="28"/>
        </w:rPr>
        <w:t>
      Справочные коллекции огнестрельного оружия и боеприпасов создаются и пополняются за счет оружия и боеприпасов: 
</w:t>
      </w:r>
      <w:r>
        <w:br/>
      </w:r>
      <w:r>
        <w:rPr>
          <w:rFonts w:ascii="Times New Roman"/>
          <w:b w:val="false"/>
          <w:i w:val="false"/>
          <w:color w:val="000000"/>
          <w:sz w:val="28"/>
        </w:rPr>
        <w:t>
      а) сдаваемых на склады хозяйственных аппаратов органов внутренних дел; 
</w:t>
      </w:r>
      <w:r>
        <w:br/>
      </w:r>
      <w:r>
        <w:rPr>
          <w:rFonts w:ascii="Times New Roman"/>
          <w:b w:val="false"/>
          <w:i w:val="false"/>
          <w:color w:val="000000"/>
          <w:sz w:val="28"/>
        </w:rPr>
        <w:t>
      б) поступающих на экспертизу или для проверки (после согласования вопроса с органами дознания, следствия или суда). 
</w:t>
      </w:r>
      <w:r>
        <w:br/>
      </w:r>
      <w:r>
        <w:rPr>
          <w:rFonts w:ascii="Times New Roman"/>
          <w:b w:val="false"/>
          <w:i w:val="false"/>
          <w:color w:val="000000"/>
          <w:sz w:val="28"/>
        </w:rPr>
        <w:t>
      При поступлении в коллекцию огнестрельного оружия иностранного производства, образцы которого имеются в коллекции данного криминалистического подразделения, последнее информирует об этом центральную коллекцию и по ее указанию направляет оружие в другую коллекцию. 
</w:t>
      </w:r>
      <w:r>
        <w:br/>
      </w:r>
      <w:r>
        <w:rPr>
          <w:rFonts w:ascii="Times New Roman"/>
          <w:b w:val="false"/>
          <w:i w:val="false"/>
          <w:color w:val="000000"/>
          <w:sz w:val="28"/>
        </w:rPr>
        <w:t>
      В справочной коллекции может храниться только один экземпляр оружия конкретной модели. В коллекцию может быть помещено несколько экземпляров оружия одной модели при наличии вариаций в их конструкции или различий в способе обработки следообразующих деталей (различное количество нарезов, различный способ обработки патронного упора и т.п.). 
</w:t>
      </w:r>
      <w:r>
        <w:br/>
      </w:r>
      <w:r>
        <w:rPr>
          <w:rFonts w:ascii="Times New Roman"/>
          <w:b w:val="false"/>
          <w:i w:val="false"/>
          <w:color w:val="000000"/>
          <w:sz w:val="28"/>
        </w:rPr>
        <w:t>
      Оружие, находящееся в коллекции, может быть заменено другим, более сохранившимся в техническом отношении экземпляром, поступившим впоследствии на экспертизу или для проверки. В этом случае заменяемое оружие в установленном порядке сдается на склад хозяйственного аппарата МВД, УВД. 
</w:t>
      </w:r>
      <w:r>
        <w:br/>
      </w:r>
      <w:r>
        <w:rPr>
          <w:rFonts w:ascii="Times New Roman"/>
          <w:b w:val="false"/>
          <w:i w:val="false"/>
          <w:color w:val="000000"/>
          <w:sz w:val="28"/>
        </w:rPr>
        <w:t>
      Помещенное в справочную коллекцию огнестрельное оружие регистрируется в журнале (приложение 17), объекты справочной коллекции боеприпасов регистрируются в журнале (приложение 18). Для удобства в работе с коллекцией на каждый экземпляр оружия заполняется регистрационная карточка (приложение 19). 
</w:t>
      </w:r>
      <w:r>
        <w:br/>
      </w:r>
      <w:r>
        <w:rPr>
          <w:rFonts w:ascii="Times New Roman"/>
          <w:b w:val="false"/>
          <w:i w:val="false"/>
          <w:color w:val="000000"/>
          <w:sz w:val="28"/>
        </w:rPr>
        <w:t>
      Оружие и боеприпасы справочных коллекций хранятся в опечатываемых, запирающихся на замки железных шкафах, размещенных в помещениях, обеспечивающих их сохранность. Шкафы оборудуются соответствующей арматурой, с гнездами, удобными для постановки и вынимания хранящегося в них оружия. У каждого гнезда приклеивается ярлык с указанием инвентарного номера оружия. 
</w:t>
      </w:r>
      <w:r>
        <w:br/>
      </w:r>
      <w:r>
        <w:rPr>
          <w:rFonts w:ascii="Times New Roman"/>
          <w:b w:val="false"/>
          <w:i w:val="false"/>
          <w:color w:val="000000"/>
          <w:sz w:val="28"/>
        </w:rPr>
        <w:t>
      Помещаемое в коллекцию оружие должно быть разряжено, вычищено и смазано. 
</w:t>
      </w:r>
      <w:r>
        <w:br/>
      </w:r>
      <w:r>
        <w:rPr>
          <w:rFonts w:ascii="Times New Roman"/>
          <w:b w:val="false"/>
          <w:i w:val="false"/>
          <w:color w:val="000000"/>
          <w:sz w:val="28"/>
        </w:rPr>
        <w:t>
      Один экземпляр ключей от шкафов должен находиться у лица, ответственного за ведение коллекции, второй экземпляр (в опечатанной печатью этого лица коробке) - у руководства ЭКО. 
</w:t>
      </w:r>
      <w:r>
        <w:br/>
      </w:r>
      <w:r>
        <w:rPr>
          <w:rFonts w:ascii="Times New Roman"/>
          <w:b w:val="false"/>
          <w:i w:val="false"/>
          <w:color w:val="000000"/>
          <w:sz w:val="28"/>
        </w:rPr>
        <w:t>
      Раскладка оружия в коллекции производится по системам, моделям и калибрам. К каждому экземпляру оружия прикрепляется бирка с указанием его инвентарного номера. 
</w:t>
      </w:r>
      <w:r>
        <w:br/>
      </w:r>
      <w:r>
        <w:rPr>
          <w:rFonts w:ascii="Times New Roman"/>
          <w:b w:val="false"/>
          <w:i w:val="false"/>
          <w:color w:val="000000"/>
          <w:sz w:val="28"/>
        </w:rPr>
        <w:t>
      Раскладка боеприпасов в коллекции производится на планшетах по видам, образцам и калибрам патронов. Отдельно помещаются ружейные патроны, патроны бокового огня. В справочных коллекциях боеприпасов, кроме того, могут помещаться патроны в разобранном виде и в разрезе. 
</w:t>
      </w:r>
      <w:r>
        <w:br/>
      </w:r>
      <w:r>
        <w:rPr>
          <w:rFonts w:ascii="Times New Roman"/>
          <w:b w:val="false"/>
          <w:i w:val="false"/>
          <w:color w:val="000000"/>
          <w:sz w:val="28"/>
        </w:rPr>
        <w:t>
      До помещения в справочную коллекцию пригодное для производства стрельбы оружие отстреливается. Образцы пуль и гильз, полученные в результате отстрела, помещаются на планшетах. Под каждым из образцов надписываются наименование системы и модели оружия. 
</w:t>
      </w:r>
      <w:r>
        <w:br/>
      </w:r>
      <w:r>
        <w:rPr>
          <w:rFonts w:ascii="Times New Roman"/>
          <w:b w:val="false"/>
          <w:i w:val="false"/>
          <w:color w:val="000000"/>
          <w:sz w:val="28"/>
        </w:rPr>
        <w:t>
      Огнестрельное оружие изымается из коллекции в случаях: 
</w:t>
      </w:r>
      <w:r>
        <w:br/>
      </w:r>
      <w:r>
        <w:rPr>
          <w:rFonts w:ascii="Times New Roman"/>
          <w:b w:val="false"/>
          <w:i w:val="false"/>
          <w:color w:val="000000"/>
          <w:sz w:val="28"/>
        </w:rPr>
        <w:t>
      а) затребования судом или органом расследования; 
</w:t>
      </w:r>
      <w:r>
        <w:br/>
      </w:r>
      <w:r>
        <w:rPr>
          <w:rFonts w:ascii="Times New Roman"/>
          <w:b w:val="false"/>
          <w:i w:val="false"/>
          <w:color w:val="000000"/>
          <w:sz w:val="28"/>
        </w:rPr>
        <w:t>
      б) замены другим экземпляром; 
</w:t>
      </w:r>
      <w:r>
        <w:br/>
      </w:r>
      <w:r>
        <w:rPr>
          <w:rFonts w:ascii="Times New Roman"/>
          <w:b w:val="false"/>
          <w:i w:val="false"/>
          <w:color w:val="000000"/>
          <w:sz w:val="28"/>
        </w:rPr>
        <w:t>
      в) нецелесообразности дальнейшего хранения. 
</w:t>
      </w:r>
      <w:r>
        <w:br/>
      </w:r>
      <w:r>
        <w:rPr>
          <w:rFonts w:ascii="Times New Roman"/>
          <w:b w:val="false"/>
          <w:i w:val="false"/>
          <w:color w:val="000000"/>
          <w:sz w:val="28"/>
        </w:rPr>
        <w:t>
      Выдача огнестрельного оружия производится только сотрудникам криминалистического подразделения под их личную расписку в журнале (приложение 20). 
</w:t>
      </w:r>
      <w:r>
        <w:br/>
      </w:r>
      <w:r>
        <w:rPr>
          <w:rFonts w:ascii="Times New Roman"/>
          <w:b w:val="false"/>
          <w:i w:val="false"/>
          <w:color w:val="000000"/>
          <w:sz w:val="28"/>
        </w:rPr>
        <w:t>
      Оружие, помещенное в коллекцию, может быть выдано для временного пользования в другие криминалистические подразделения по их письменному запросу. Пересылка такого оружия производится в соответствии с правилами, определяемыми МВД Республики Казахстан. 
</w:t>
      </w:r>
      <w:r>
        <w:br/>
      </w:r>
      <w:r>
        <w:rPr>
          <w:rFonts w:ascii="Times New Roman"/>
          <w:b w:val="false"/>
          <w:i w:val="false"/>
          <w:color w:val="000000"/>
          <w:sz w:val="28"/>
        </w:rPr>
        <w:t>
      В связи со специфическим назначением огнестрельного оружия, помещенного в справочную коллекцию, к нему неприменимы технические требования, предъявляемые к табельному оружию.
</w:t>
      </w:r>
    </w:p>
    <w:p>
      <w:pPr>
        <w:spacing w:after="0"/>
        <w:ind w:left="0"/>
        <w:jc w:val="both"/>
      </w:pPr>
      <w:r>
        <w:rPr>
          <w:rFonts w:ascii="Times New Roman"/>
          <w:b w:val="false"/>
          <w:i w:val="false"/>
          <w:color w:val="000000"/>
          <w:sz w:val="28"/>
        </w:rPr>
        <w:t>
      13. Использование экспертно-криминалистических справочных коллекций при производстве экспертиз должно отражаться в заключении эксперта, а если использовались сведения, содержащиеся в других банках данных справочно-информационных фондов (справочные пособия, каталоги и другие подобные источники), то на них необходима ссылка (название, издательство, год выпуска и пр.).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пуль, гильз и патронов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 следами оружия, помещенных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кустовую коллекцию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NN|Да-|Что|Ка-|По ка-|Система ору-|Отметка о|Оружие|Дата и |Приме-
</w:t>
      </w:r>
      <w:r>
        <w:br/>
      </w:r>
      <w:r>
        <w:rPr>
          <w:rFonts w:ascii="Times New Roman"/>
          <w:b w:val="false"/>
          <w:i w:val="false"/>
          <w:color w:val="000000"/>
          <w:sz w:val="28"/>
        </w:rPr>
        <w:t>
пп|та |пос|ким|кому  |жия, из кото|направле-|иденти|основа-|чание
</w:t>
      </w:r>
      <w:r>
        <w:br/>
      </w:r>
      <w:r>
        <w:rPr>
          <w:rFonts w:ascii="Times New Roman"/>
          <w:b w:val="false"/>
          <w:i w:val="false"/>
          <w:color w:val="000000"/>
          <w:sz w:val="28"/>
        </w:rPr>
        <w:t>
  |пос|ту-|ор-|уголов|рого выстре-|нии пули,|фициро|ние    |
</w:t>
      </w:r>
      <w:r>
        <w:br/>
      </w:r>
      <w:r>
        <w:rPr>
          <w:rFonts w:ascii="Times New Roman"/>
          <w:b w:val="false"/>
          <w:i w:val="false"/>
          <w:color w:val="000000"/>
          <w:sz w:val="28"/>
        </w:rPr>
        <w:t>
  |туп|пи-|га-|ному  |лена пуля   |гильзы,  |вано  |изъятия|
</w:t>
      </w:r>
      <w:r>
        <w:br/>
      </w:r>
      <w:r>
        <w:rPr>
          <w:rFonts w:ascii="Times New Roman"/>
          <w:b w:val="false"/>
          <w:i w:val="false"/>
          <w:color w:val="000000"/>
          <w:sz w:val="28"/>
        </w:rPr>
        <w:t>
  |ле-|ло |ном|делу  |или которым |патрона  |(дата |пули,  |
</w:t>
      </w:r>
      <w:r>
        <w:br/>
      </w:r>
      <w:r>
        <w:rPr>
          <w:rFonts w:ascii="Times New Roman"/>
          <w:b w:val="false"/>
          <w:i w:val="false"/>
          <w:color w:val="000000"/>
          <w:sz w:val="28"/>
        </w:rPr>
        <w:t>
  |ния|(пу|пре|(номер|стреляна    |для про- |  и   |гильзы,|
</w:t>
      </w:r>
      <w:r>
        <w:br/>
      </w:r>
      <w:r>
        <w:rPr>
          <w:rFonts w:ascii="Times New Roman"/>
          <w:b w:val="false"/>
          <w:i w:val="false"/>
          <w:color w:val="000000"/>
          <w:sz w:val="28"/>
        </w:rPr>
        <w:t>
  |   |ля,|дст|дела и|гильза, N за|верки по |N зак-|патрона|
</w:t>
      </w:r>
      <w:r>
        <w:br/>
      </w:r>
      <w:r>
        <w:rPr>
          <w:rFonts w:ascii="Times New Roman"/>
          <w:b w:val="false"/>
          <w:i w:val="false"/>
          <w:color w:val="000000"/>
          <w:sz w:val="28"/>
        </w:rPr>
        <w:t>
  |   |ги-|ав-|вид   |ключения экс|др. кол- |люче- |из кол-|
</w:t>
      </w:r>
      <w:r>
        <w:br/>
      </w:r>
      <w:r>
        <w:rPr>
          <w:rFonts w:ascii="Times New Roman"/>
          <w:b w:val="false"/>
          <w:i w:val="false"/>
          <w:color w:val="000000"/>
          <w:sz w:val="28"/>
        </w:rPr>
        <w:t>
  |   |ль-|ле-|престу|перта об ус-|лекции   |ния   |лекции |
</w:t>
      </w:r>
      <w:r>
        <w:br/>
      </w:r>
      <w:r>
        <w:rPr>
          <w:rFonts w:ascii="Times New Roman"/>
          <w:b w:val="false"/>
          <w:i w:val="false"/>
          <w:color w:val="000000"/>
          <w:sz w:val="28"/>
        </w:rPr>
        <w:t>
  |   |за,|но |пления|тановлении  |         |экс-  |       |
</w:t>
      </w:r>
      <w:r>
        <w:br/>
      </w:r>
      <w:r>
        <w:rPr>
          <w:rFonts w:ascii="Times New Roman"/>
          <w:b w:val="false"/>
          <w:i w:val="false"/>
          <w:color w:val="000000"/>
          <w:sz w:val="28"/>
        </w:rPr>
        <w:t>
  |   |пат|   |      |системы     |         |перта)|       |
</w:t>
      </w:r>
      <w:r>
        <w:br/>
      </w:r>
      <w:r>
        <w:rPr>
          <w:rFonts w:ascii="Times New Roman"/>
          <w:b w:val="false"/>
          <w:i w:val="false"/>
          <w:color w:val="000000"/>
          <w:sz w:val="28"/>
        </w:rPr>
        <w:t>
  |   |рон|   |      |оружия      |         |      |       |
</w:t>
      </w:r>
      <w:r>
        <w:br/>
      </w:r>
      <w:r>
        <w:rPr>
          <w:rFonts w:ascii="Times New Roman"/>
          <w:b w:val="false"/>
          <w:i w:val="false"/>
          <w:color w:val="000000"/>
          <w:sz w:val="28"/>
        </w:rPr>
        <w:t>
  |   |   |   |      |            |         |      |       |
</w:t>
      </w:r>
      <w:r>
        <w:br/>
      </w:r>
      <w:r>
        <w:rPr>
          <w:rFonts w:ascii="Times New Roman"/>
          <w:b w:val="false"/>
          <w:i w:val="false"/>
          <w:color w:val="000000"/>
          <w:sz w:val="28"/>
        </w:rPr>
        <w:t>
------------------------------------------------------------------
</w:t>
      </w:r>
      <w:r>
        <w:br/>
      </w:r>
      <w:r>
        <w:rPr>
          <w:rFonts w:ascii="Times New Roman"/>
          <w:b w:val="false"/>
          <w:i w:val="false"/>
          <w:color w:val="000000"/>
          <w:sz w:val="28"/>
        </w:rPr>
        <w:t>
1 | 2 | 3 | 4 |  5   |     6      |    7    |  8   |   9   |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Начальнику (следователю)___________________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гор. (село, поселок)_______________________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С П Р А В К А
</w:t>
      </w:r>
      <w:r>
        <w:rPr>
          <w:rFonts w:ascii="Times New Roman"/>
          <w:b w:val="false"/>
          <w:i w:val="false"/>
          <w:color w:val="000000"/>
          <w:sz w:val="28"/>
        </w:rPr>
        <w:t>
</w:t>
      </w:r>
    </w:p>
    <w:p>
      <w:pPr>
        <w:spacing w:after="0"/>
        <w:ind w:left="0"/>
        <w:jc w:val="both"/>
      </w:pPr>
      <w:r>
        <w:rPr>
          <w:rFonts w:ascii="Times New Roman"/>
          <w:b w:val="false"/>
          <w:i w:val="false"/>
          <w:color w:val="000000"/>
          <w:sz w:val="28"/>
        </w:rPr>
        <w:t>
     Присланные Вами при отношении N___________________________
</w:t>
      </w:r>
      <w:r>
        <w:br/>
      </w:r>
      <w:r>
        <w:rPr>
          <w:rFonts w:ascii="Times New Roman"/>
          <w:b w:val="false"/>
          <w:i w:val="false"/>
          <w:color w:val="000000"/>
          <w:sz w:val="28"/>
        </w:rPr>
        <w:t>
     от ________________19__г. пули, гильзы и патроны проверены
</w:t>
      </w:r>
      <w:r>
        <w:br/>
      </w:r>
      <w:r>
        <w:rPr>
          <w:rFonts w:ascii="Times New Roman"/>
          <w:b w:val="false"/>
          <w:i w:val="false"/>
          <w:color w:val="000000"/>
          <w:sz w:val="28"/>
        </w:rPr>
        <w:t>
     по коллекции пуль, гильз и патронов со следами оружия.
</w:t>
      </w:r>
      <w:r>
        <w:br/>
      </w:r>
      <w:r>
        <w:rPr>
          <w:rFonts w:ascii="Times New Roman"/>
          <w:b w:val="false"/>
          <w:i w:val="false"/>
          <w:color w:val="000000"/>
          <w:sz w:val="28"/>
        </w:rPr>
        <w:t>
          1. Установлено, что они отстреляны из того же экземпляра
</w:t>
      </w:r>
      <w:r>
        <w:br/>
      </w:r>
      <w:r>
        <w:rPr>
          <w:rFonts w:ascii="Times New Roman"/>
          <w:b w:val="false"/>
          <w:i w:val="false"/>
          <w:color w:val="000000"/>
          <w:sz w:val="28"/>
        </w:rPr>
        <w:t>
     оружия, что и пули гильзы, патроны (ненужное зачеркнуть),
</w:t>
      </w:r>
      <w:r>
        <w:br/>
      </w:r>
      <w:r>
        <w:rPr>
          <w:rFonts w:ascii="Times New Roman"/>
          <w:b w:val="false"/>
          <w:i w:val="false"/>
          <w:color w:val="000000"/>
          <w:sz w:val="28"/>
        </w:rPr>
        <w:t>
     изъятые в качестве вещественных доказательств по
</w:t>
      </w:r>
      <w:r>
        <w:br/>
      </w:r>
      <w:r>
        <w:rPr>
          <w:rFonts w:ascii="Times New Roman"/>
          <w:b w:val="false"/>
          <w:i w:val="false"/>
          <w:color w:val="000000"/>
          <w:sz w:val="28"/>
        </w:rPr>
        <w:t>
     уголовному делу N _____, возбужденному____________________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(когда и каким органом)
</w:t>
      </w:r>
      <w:r>
        <w:br/>
      </w:r>
      <w:r>
        <w:rPr>
          <w:rFonts w:ascii="Times New Roman"/>
          <w:b w:val="false"/>
          <w:i w:val="false"/>
          <w:color w:val="000000"/>
          <w:sz w:val="28"/>
        </w:rPr>
        <w:t>
          2. Положительных результатов не установлено.
</w:t>
      </w:r>
      <w:r>
        <w:br/>
      </w:r>
      <w:r>
        <w:rPr>
          <w:rFonts w:ascii="Times New Roman"/>
          <w:b w:val="false"/>
          <w:i w:val="false"/>
          <w:color w:val="000000"/>
          <w:sz w:val="28"/>
        </w:rPr>
        <w:t>
          Полученные от Вас объекты оставлены на хранение.
</w:t>
      </w:r>
    </w:p>
    <w:p>
      <w:pPr>
        <w:spacing w:after="0"/>
        <w:ind w:left="0"/>
        <w:jc w:val="both"/>
      </w:pPr>
      <w:r>
        <w:rPr>
          <w:rFonts w:ascii="Times New Roman"/>
          <w:b w:val="false"/>
          <w:i w:val="false"/>
          <w:color w:val="000000"/>
          <w:sz w:val="28"/>
        </w:rPr>
        <w:t>
          Проверку проводил______________
</w:t>
      </w:r>
      <w:r>
        <w:br/>
      </w:r>
      <w:r>
        <w:rPr>
          <w:rFonts w:ascii="Times New Roman"/>
          <w:b w:val="false"/>
          <w:i w:val="false"/>
          <w:color w:val="000000"/>
          <w:sz w:val="28"/>
        </w:rPr>
        <w:t>
          Начальник________________
</w:t>
      </w:r>
      <w:r>
        <w:br/>
      </w:r>
      <w:r>
        <w:rPr>
          <w:rFonts w:ascii="Times New Roman"/>
          <w:b w:val="false"/>
          <w:i w:val="false"/>
          <w:color w:val="000000"/>
          <w:sz w:val="28"/>
        </w:rPr>
        <w:t>
          ________________19___г.
</w:t>
      </w:r>
    </w:p>
    <w:p>
      <w:pPr>
        <w:spacing w:after="0"/>
        <w:ind w:left="0"/>
        <w:jc w:val="both"/>
      </w:pPr>
      <w:r>
        <w:rPr>
          <w:rFonts w:ascii="Times New Roman"/>
          <w:b w:val="false"/>
          <w:i w:val="false"/>
          <w:color w:val="000000"/>
          <w:sz w:val="28"/>
        </w:rPr>
        <w:t>
          Исх. N 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 У Р Н А 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огнестрельного оружия,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поступившего для проверки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кустовой коллекции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NN|Дата|Вид,сис-|Отку-|Количе-|В какие|Оружие|Экспери-|Приме-
</w:t>
      </w:r>
      <w:r>
        <w:br/>
      </w:r>
      <w:r>
        <w:rPr>
          <w:rFonts w:ascii="Times New Roman"/>
          <w:b w:val="false"/>
          <w:i w:val="false"/>
          <w:color w:val="000000"/>
          <w:sz w:val="28"/>
        </w:rPr>
        <w:t>
пп|пос-|тема,мо-|да   |ство   |кусто- |иденти|менталь-|чание
</w:t>
      </w:r>
      <w:r>
        <w:br/>
      </w:r>
      <w:r>
        <w:rPr>
          <w:rFonts w:ascii="Times New Roman"/>
          <w:b w:val="false"/>
          <w:i w:val="false"/>
          <w:color w:val="000000"/>
          <w:sz w:val="28"/>
        </w:rPr>
        <w:t>
  |туп-|дель,   |посту|экспери|вые кол|фициро|ные пули|
</w:t>
      </w:r>
      <w:r>
        <w:br/>
      </w:r>
      <w:r>
        <w:rPr>
          <w:rFonts w:ascii="Times New Roman"/>
          <w:b w:val="false"/>
          <w:i w:val="false"/>
          <w:color w:val="000000"/>
          <w:sz w:val="28"/>
        </w:rPr>
        <w:t>
  |ле- |калибр, |пило |менталь|лекции |вано  |и гильзы|
</w:t>
      </w:r>
      <w:r>
        <w:br/>
      </w:r>
      <w:r>
        <w:rPr>
          <w:rFonts w:ascii="Times New Roman"/>
          <w:b w:val="false"/>
          <w:i w:val="false"/>
          <w:color w:val="000000"/>
          <w:sz w:val="28"/>
        </w:rPr>
        <w:t>
  |ния |N огне- |     |ных выс|направ-|      |уничтоже|
</w:t>
      </w:r>
      <w:r>
        <w:br/>
      </w:r>
      <w:r>
        <w:rPr>
          <w:rFonts w:ascii="Times New Roman"/>
          <w:b w:val="false"/>
          <w:i w:val="false"/>
          <w:color w:val="000000"/>
          <w:sz w:val="28"/>
        </w:rPr>
        <w:t>
  |    |стрель- |     |трелов |лялись |      |ны (да- |
</w:t>
      </w:r>
      <w:r>
        <w:br/>
      </w:r>
      <w:r>
        <w:rPr>
          <w:rFonts w:ascii="Times New Roman"/>
          <w:b w:val="false"/>
          <w:i w:val="false"/>
          <w:color w:val="000000"/>
          <w:sz w:val="28"/>
        </w:rPr>
        <w:t>
  |    |ного    |     |       |экспери|      |та)     |
</w:t>
      </w:r>
      <w:r>
        <w:br/>
      </w:r>
      <w:r>
        <w:rPr>
          <w:rFonts w:ascii="Times New Roman"/>
          <w:b w:val="false"/>
          <w:i w:val="false"/>
          <w:color w:val="000000"/>
          <w:sz w:val="28"/>
        </w:rPr>
        <w:t>
  |    |оружия  |     |       |менталь|      |        |
</w:t>
      </w:r>
      <w:r>
        <w:br/>
      </w:r>
      <w:r>
        <w:rPr>
          <w:rFonts w:ascii="Times New Roman"/>
          <w:b w:val="false"/>
          <w:i w:val="false"/>
          <w:color w:val="000000"/>
          <w:sz w:val="28"/>
        </w:rPr>
        <w:t>
  |    |        |     |       |ные пу-|      |        |
</w:t>
      </w:r>
      <w:r>
        <w:br/>
      </w:r>
      <w:r>
        <w:rPr>
          <w:rFonts w:ascii="Times New Roman"/>
          <w:b w:val="false"/>
          <w:i w:val="false"/>
          <w:color w:val="000000"/>
          <w:sz w:val="28"/>
        </w:rPr>
        <w:t>
  |    |        |     |       |ли и   |      |        |
</w:t>
      </w:r>
      <w:r>
        <w:br/>
      </w:r>
      <w:r>
        <w:rPr>
          <w:rFonts w:ascii="Times New Roman"/>
          <w:b w:val="false"/>
          <w:i w:val="false"/>
          <w:color w:val="000000"/>
          <w:sz w:val="28"/>
        </w:rPr>
        <w:t>
  |    |        |     |       |гильзы |      |        |
</w:t>
      </w:r>
      <w:r>
        <w:br/>
      </w:r>
      <w:r>
        <w:rPr>
          <w:rFonts w:ascii="Times New Roman"/>
          <w:b w:val="false"/>
          <w:i w:val="false"/>
          <w:color w:val="000000"/>
          <w:sz w:val="28"/>
        </w:rPr>
        <w:t>
  |    |        |     |       |для про|      |        |
</w:t>
      </w:r>
      <w:r>
        <w:br/>
      </w:r>
      <w:r>
        <w:rPr>
          <w:rFonts w:ascii="Times New Roman"/>
          <w:b w:val="false"/>
          <w:i w:val="false"/>
          <w:color w:val="000000"/>
          <w:sz w:val="28"/>
        </w:rPr>
        <w:t>
  |    |        |     |       |верки  |      |        |
</w:t>
      </w:r>
      <w:r>
        <w:br/>
      </w:r>
      <w:r>
        <w:rPr>
          <w:rFonts w:ascii="Times New Roman"/>
          <w:b w:val="false"/>
          <w:i w:val="false"/>
          <w:color w:val="000000"/>
          <w:sz w:val="28"/>
        </w:rPr>
        <w:t>
  |    |        |     |       |       |      |        |
</w:t>
      </w:r>
      <w:r>
        <w:br/>
      </w:r>
      <w:r>
        <w:rPr>
          <w:rFonts w:ascii="Times New Roman"/>
          <w:b w:val="false"/>
          <w:i w:val="false"/>
          <w:color w:val="000000"/>
          <w:sz w:val="28"/>
        </w:rPr>
        <w:t>
--------------------------------------------------------------------
</w:t>
      </w:r>
      <w:r>
        <w:br/>
      </w:r>
      <w:r>
        <w:rPr>
          <w:rFonts w:ascii="Times New Roman"/>
          <w:b w:val="false"/>
          <w:i w:val="false"/>
          <w:color w:val="000000"/>
          <w:sz w:val="28"/>
        </w:rPr>
        <w:t>
1 | 2  |   3    |  4  |   5   |   6   |   7  |    8   |     9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Начальнику (следователю)______________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город (село, поселок)_________________
</w:t>
      </w:r>
    </w:p>
    <w:p>
      <w:pPr>
        <w:spacing w:after="0"/>
        <w:ind w:left="0"/>
        <w:jc w:val="both"/>
      </w:pPr>
      <w:r>
        <w:rPr>
          <w:rFonts w:ascii="Times New Roman"/>
          <w:b w:val="false"/>
          <w:i w:val="false"/>
          <w:color w:val="000000"/>
          <w:sz w:val="28"/>
        </w:rPr>
        <w:t>
                           С П Р А В К А
</w:t>
      </w:r>
    </w:p>
    <w:p>
      <w:pPr>
        <w:spacing w:after="0"/>
        <w:ind w:left="0"/>
        <w:jc w:val="both"/>
      </w:pPr>
      <w:r>
        <w:rPr>
          <w:rFonts w:ascii="Times New Roman"/>
          <w:b w:val="false"/>
          <w:i w:val="false"/>
          <w:color w:val="000000"/>
          <w:sz w:val="28"/>
        </w:rPr>
        <w:t>
     Присланный Вами при отношении N____________________________
</w:t>
      </w:r>
      <w:r>
        <w:br/>
      </w:r>
      <w:r>
        <w:rPr>
          <w:rFonts w:ascii="Times New Roman"/>
          <w:b w:val="false"/>
          <w:i w:val="false"/>
          <w:color w:val="000000"/>
          <w:sz w:val="28"/>
        </w:rPr>
        <w:t>
от __________________19___г.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(вид, система, модель,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калибр, номер огнестрельного оружия)
</w:t>
      </w:r>
      <w:r>
        <w:br/>
      </w:r>
      <w:r>
        <w:rPr>
          <w:rFonts w:ascii="Times New Roman"/>
          <w:b w:val="false"/>
          <w:i w:val="false"/>
          <w:color w:val="000000"/>
          <w:sz w:val="28"/>
        </w:rPr>
        <w:t>
проверен по коллекции пуль, гильз и патронов со следами оружия.
</w:t>
      </w:r>
      <w:r>
        <w:br/>
      </w:r>
      <w:r>
        <w:rPr>
          <w:rFonts w:ascii="Times New Roman"/>
          <w:b w:val="false"/>
          <w:i w:val="false"/>
          <w:color w:val="000000"/>
          <w:sz w:val="28"/>
        </w:rPr>
        <w:t>
     1. Установлено, что из проверенного оружия отстреляны пули,
</w:t>
      </w:r>
      <w:r>
        <w:br/>
      </w:r>
      <w:r>
        <w:rPr>
          <w:rFonts w:ascii="Times New Roman"/>
          <w:b w:val="false"/>
          <w:i w:val="false"/>
          <w:color w:val="000000"/>
          <w:sz w:val="28"/>
        </w:rPr>
        <w:t>
гильзы, патроны (ненужное зачеркнуть), изъятые в качестве
</w:t>
      </w:r>
      <w:r>
        <w:br/>
      </w:r>
      <w:r>
        <w:rPr>
          <w:rFonts w:ascii="Times New Roman"/>
          <w:b w:val="false"/>
          <w:i w:val="false"/>
          <w:color w:val="000000"/>
          <w:sz w:val="28"/>
        </w:rPr>
        <w:t>
вещественных доказательств по уголовному делу
</w:t>
      </w:r>
      <w:r>
        <w:br/>
      </w:r>
      <w:r>
        <w:rPr>
          <w:rFonts w:ascii="Times New Roman"/>
          <w:b w:val="false"/>
          <w:i w:val="false"/>
          <w:color w:val="000000"/>
          <w:sz w:val="28"/>
        </w:rPr>
        <w:t>
N____, возбужденному_____________________________________________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(когда и каким органом)
</w:t>
      </w:r>
      <w:r>
        <w:br/>
      </w:r>
      <w:r>
        <w:rPr>
          <w:rFonts w:ascii="Times New Roman"/>
          <w:b w:val="false"/>
          <w:i w:val="false"/>
          <w:color w:val="000000"/>
          <w:sz w:val="28"/>
        </w:rPr>
        <w:t>
     2. Сведений о применении оружия при совершении преступлений не
</w:t>
      </w:r>
      <w:r>
        <w:br/>
      </w:r>
      <w:r>
        <w:rPr>
          <w:rFonts w:ascii="Times New Roman"/>
          <w:b w:val="false"/>
          <w:i w:val="false"/>
          <w:color w:val="000000"/>
          <w:sz w:val="28"/>
        </w:rPr>
        <w:t>
имеется.
</w:t>
      </w:r>
    </w:p>
    <w:p>
      <w:pPr>
        <w:spacing w:after="0"/>
        <w:ind w:left="0"/>
        <w:jc w:val="both"/>
      </w:pPr>
      <w:r>
        <w:rPr>
          <w:rFonts w:ascii="Times New Roman"/>
          <w:b w:val="false"/>
          <w:i w:val="false"/>
          <w:color w:val="000000"/>
          <w:sz w:val="28"/>
        </w:rPr>
        <w:t>
     Проверку проводил__________________
</w:t>
      </w:r>
      <w:r>
        <w:br/>
      </w:r>
      <w:r>
        <w:rPr>
          <w:rFonts w:ascii="Times New Roman"/>
          <w:b w:val="false"/>
          <w:i w:val="false"/>
          <w:color w:val="000000"/>
          <w:sz w:val="28"/>
        </w:rPr>
        <w:t>
     Начальник_________________
</w:t>
      </w:r>
      <w:r>
        <w:br/>
      </w:r>
      <w:r>
        <w:rPr>
          <w:rFonts w:ascii="Times New Roman"/>
          <w:b w:val="false"/>
          <w:i w:val="false"/>
          <w:color w:val="000000"/>
          <w:sz w:val="28"/>
        </w:rPr>
        <w:t>
     _____________19______г.
</w:t>
      </w:r>
    </w:p>
    <w:p>
      <w:pPr>
        <w:spacing w:after="0"/>
        <w:ind w:left="0"/>
        <w:jc w:val="both"/>
      </w:pPr>
      <w:r>
        <w:rPr>
          <w:rFonts w:ascii="Times New Roman"/>
          <w:b w:val="false"/>
          <w:i w:val="false"/>
          <w:color w:val="000000"/>
          <w:sz w:val="28"/>
        </w:rPr>
        <w:t>
     Исх. N_______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С П Р А В К А
</w:t>
      </w:r>
    </w:p>
    <w:p>
      <w:pPr>
        <w:spacing w:after="0"/>
        <w:ind w:left="0"/>
        <w:jc w:val="both"/>
      </w:pPr>
      <w:r>
        <w:rPr>
          <w:rFonts w:ascii="Times New Roman"/>
          <w:b w:val="false"/>
          <w:i w:val="false"/>
          <w:color w:val="000000"/>
          <w:sz w:val="28"/>
        </w:rPr>
        <w:t>
     Поступивш_______на исследование из_____________________________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органа)
</w:t>
      </w:r>
      <w:r>
        <w:br/>
      </w:r>
      <w:r>
        <w:rPr>
          <w:rFonts w:ascii="Times New Roman"/>
          <w:b w:val="false"/>
          <w:i w:val="false"/>
          <w:color w:val="000000"/>
          <w:sz w:val="28"/>
        </w:rPr>
        <w:t>
при_________________________________________________________________
</w:t>
      </w:r>
      <w:r>
        <w:br/>
      </w:r>
      <w:r>
        <w:rPr>
          <w:rFonts w:ascii="Times New Roman"/>
          <w:b w:val="false"/>
          <w:i w:val="false"/>
          <w:color w:val="000000"/>
          <w:sz w:val="28"/>
        </w:rPr>
        <w:t>
             (номер и дата сопроводительного документа)
</w:t>
      </w:r>
      <w:r>
        <w:br/>
      </w:r>
      <w:r>
        <w:rPr>
          <w:rFonts w:ascii="Times New Roman"/>
          <w:b w:val="false"/>
          <w:i w:val="false"/>
          <w:color w:val="000000"/>
          <w:sz w:val="28"/>
        </w:rPr>
        <w:t>
изъят_______________________________________________________________
</w:t>
      </w:r>
      <w:r>
        <w:br/>
      </w:r>
      <w:r>
        <w:rPr>
          <w:rFonts w:ascii="Times New Roman"/>
          <w:b w:val="false"/>
          <w:i w:val="false"/>
          <w:color w:val="000000"/>
          <w:sz w:val="28"/>
        </w:rPr>
        <w:t>
                       (дата  место изъятия)
</w:t>
      </w:r>
      <w:r>
        <w:br/>
      </w:r>
      <w:r>
        <w:rPr>
          <w:rFonts w:ascii="Times New Roman"/>
          <w:b w:val="false"/>
          <w:i w:val="false"/>
          <w:color w:val="000000"/>
          <w:sz w:val="28"/>
        </w:rPr>
        <w:t>
является поддельным____
</w:t>
      </w:r>
      <w:r>
        <w:br/>
      </w:r>
      <w:r>
        <w:rPr>
          <w:rFonts w:ascii="Times New Roman"/>
          <w:b w:val="false"/>
          <w:i w:val="false"/>
          <w:color w:val="000000"/>
          <w:sz w:val="28"/>
        </w:rPr>
        <w:t>
____________________изготовлен___________________________________  и                                  (способ изготовления)
</w:t>
      </w:r>
      <w:r>
        <w:br/>
      </w:r>
      <w:r>
        <w:rPr>
          <w:rFonts w:ascii="Times New Roman"/>
          <w:b w:val="false"/>
          <w:i w:val="false"/>
          <w:color w:val="000000"/>
          <w:sz w:val="28"/>
        </w:rPr>
        <w:t>
по__________________________________________________________________
</w:t>
      </w:r>
      <w:r>
        <w:br/>
      </w:r>
      <w:r>
        <w:rPr>
          <w:rFonts w:ascii="Times New Roman"/>
          <w:b w:val="false"/>
          <w:i w:val="false"/>
          <w:color w:val="000000"/>
          <w:sz w:val="28"/>
        </w:rPr>
        <w:t>
                    (особенности формы, штампа)
</w:t>
      </w:r>
      <w:r>
        <w:br/>
      </w:r>
      <w:r>
        <w:rPr>
          <w:rFonts w:ascii="Times New Roman"/>
          <w:b w:val="false"/>
          <w:i w:val="false"/>
          <w:color w:val="000000"/>
          <w:sz w:val="28"/>
        </w:rPr>
        <w:t>
аналогична__________________________________________________________
</w:t>
      </w:r>
      <w:r>
        <w:br/>
      </w:r>
      <w:r>
        <w:rPr>
          <w:rFonts w:ascii="Times New Roman"/>
          <w:b w:val="false"/>
          <w:i w:val="false"/>
          <w:color w:val="000000"/>
          <w:sz w:val="28"/>
        </w:rPr>
        <w:t>
                 (результат проверки по картотеке)
</w:t>
      </w:r>
      <w:r>
        <w:br/>
      </w:r>
      <w:r>
        <w:rPr>
          <w:rFonts w:ascii="Times New Roman"/>
          <w:b w:val="false"/>
          <w:i w:val="false"/>
          <w:color w:val="000000"/>
          <w:sz w:val="28"/>
        </w:rPr>
        <w:t>
Для проведения экспертизы___________________________________________
</w:t>
      </w:r>
      <w:r>
        <w:br/>
      </w:r>
      <w:r>
        <w:rPr>
          <w:rFonts w:ascii="Times New Roman"/>
          <w:b w:val="false"/>
          <w:i w:val="false"/>
          <w:color w:val="000000"/>
          <w:sz w:val="28"/>
        </w:rPr>
        <w:t>
                          (монета, билет)
</w:t>
      </w:r>
      <w:r>
        <w:br/>
      </w:r>
      <w:r>
        <w:rPr>
          <w:rFonts w:ascii="Times New Roman"/>
          <w:b w:val="false"/>
          <w:i w:val="false"/>
          <w:color w:val="000000"/>
          <w:sz w:val="28"/>
        </w:rPr>
        <w:t>
направлен_______ ________________19___г. в 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криминалистического подразделения УВД)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Исследование и проверку
</w:t>
      </w:r>
      <w:r>
        <w:br/>
      </w:r>
      <w:r>
        <w:rPr>
          <w:rFonts w:ascii="Times New Roman"/>
          <w:b w:val="false"/>
          <w:i w:val="false"/>
          <w:color w:val="000000"/>
          <w:sz w:val="28"/>
        </w:rPr>
        <w:t>
        проводил_________________
</w:t>
      </w:r>
      <w:r>
        <w:br/>
      </w:r>
      <w:r>
        <w:rPr>
          <w:rFonts w:ascii="Times New Roman"/>
          <w:b w:val="false"/>
          <w:i w:val="false"/>
          <w:color w:val="000000"/>
          <w:sz w:val="28"/>
        </w:rPr>
        <w:t>
     _____________19___г.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 У Р Н А 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следов рук,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влитых в следотеку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w:t>
      </w:r>
    </w:p>
    <w:p>
      <w:pPr>
        <w:spacing w:after="0"/>
        <w:ind w:left="0"/>
        <w:jc w:val="both"/>
      </w:pPr>
      <w:r>
        <w:rPr>
          <w:rFonts w:ascii="Times New Roman"/>
          <w:b w:val="false"/>
          <w:i w:val="false"/>
          <w:color w:val="000000"/>
          <w:sz w:val="28"/>
        </w:rPr>
        <w:t>
     1 - NN п.п.
</w:t>
      </w:r>
    </w:p>
    <w:p>
      <w:pPr>
        <w:spacing w:after="0"/>
        <w:ind w:left="0"/>
        <w:jc w:val="both"/>
      </w:pPr>
      <w:r>
        <w:rPr>
          <w:rFonts w:ascii="Times New Roman"/>
          <w:b w:val="false"/>
          <w:i w:val="false"/>
          <w:color w:val="000000"/>
          <w:sz w:val="28"/>
        </w:rPr>
        <w:t>
     2 - Орган, из которого поступили следы
</w:t>
      </w:r>
    </w:p>
    <w:p>
      <w:pPr>
        <w:spacing w:after="0"/>
        <w:ind w:left="0"/>
        <w:jc w:val="both"/>
      </w:pPr>
      <w:r>
        <w:rPr>
          <w:rFonts w:ascii="Times New Roman"/>
          <w:b w:val="false"/>
          <w:i w:val="false"/>
          <w:color w:val="000000"/>
          <w:sz w:val="28"/>
        </w:rPr>
        <w:t>
     3 - Дата
</w:t>
      </w:r>
    </w:p>
    <w:p>
      <w:pPr>
        <w:spacing w:after="0"/>
        <w:ind w:left="0"/>
        <w:jc w:val="both"/>
      </w:pPr>
      <w:r>
        <w:rPr>
          <w:rFonts w:ascii="Times New Roman"/>
          <w:b w:val="false"/>
          <w:i w:val="false"/>
          <w:color w:val="000000"/>
          <w:sz w:val="28"/>
        </w:rPr>
        <w:t>
     4 - Вид преступления, N уголовного дела
</w:t>
      </w:r>
    </w:p>
    <w:p>
      <w:pPr>
        <w:spacing w:after="0"/>
        <w:ind w:left="0"/>
        <w:jc w:val="both"/>
      </w:pPr>
      <w:r>
        <w:rPr>
          <w:rFonts w:ascii="Times New Roman"/>
          <w:b w:val="false"/>
          <w:i w:val="false"/>
          <w:color w:val="000000"/>
          <w:sz w:val="28"/>
        </w:rPr>
        <w:t>
     5 - Фамилия, имя, отчество потерпевшего
</w:t>
      </w:r>
    </w:p>
    <w:p>
      <w:pPr>
        <w:spacing w:after="0"/>
        <w:ind w:left="0"/>
        <w:jc w:val="both"/>
      </w:pPr>
      <w:r>
        <w:rPr>
          <w:rFonts w:ascii="Times New Roman"/>
          <w:b w:val="false"/>
          <w:i w:val="false"/>
          <w:color w:val="000000"/>
          <w:sz w:val="28"/>
        </w:rPr>
        <w:t>
     6 - N и дата экспертизы, кто проводил
</w:t>
      </w:r>
    </w:p>
    <w:p>
      <w:pPr>
        <w:spacing w:after="0"/>
        <w:ind w:left="0"/>
        <w:jc w:val="both"/>
      </w:pPr>
      <w:r>
        <w:rPr>
          <w:rFonts w:ascii="Times New Roman"/>
          <w:b w:val="false"/>
          <w:i w:val="false"/>
          <w:color w:val="000000"/>
          <w:sz w:val="28"/>
        </w:rPr>
        <w:t>
     7 - Количество следов: пальцев
</w:t>
      </w:r>
    </w:p>
    <w:p>
      <w:pPr>
        <w:spacing w:after="0"/>
        <w:ind w:left="0"/>
        <w:jc w:val="both"/>
      </w:pPr>
      <w:r>
        <w:rPr>
          <w:rFonts w:ascii="Times New Roman"/>
          <w:b w:val="false"/>
          <w:i w:val="false"/>
          <w:color w:val="000000"/>
          <w:sz w:val="28"/>
        </w:rPr>
        <w:t>
     8 - Количество следов: ладоней
</w:t>
      </w:r>
    </w:p>
    <w:p>
      <w:pPr>
        <w:spacing w:after="0"/>
        <w:ind w:left="0"/>
        <w:jc w:val="both"/>
      </w:pPr>
      <w:r>
        <w:rPr>
          <w:rFonts w:ascii="Times New Roman"/>
          <w:b w:val="false"/>
          <w:i w:val="false"/>
          <w:color w:val="000000"/>
          <w:sz w:val="28"/>
        </w:rPr>
        <w:t>
     9 - Когда и кому направлены фотокопии следов
</w:t>
      </w:r>
    </w:p>
    <w:p>
      <w:pPr>
        <w:spacing w:after="0"/>
        <w:ind w:left="0"/>
        <w:jc w:val="both"/>
      </w:pPr>
      <w:r>
        <w:rPr>
          <w:rFonts w:ascii="Times New Roman"/>
          <w:b w:val="false"/>
          <w:i w:val="false"/>
          <w:color w:val="000000"/>
          <w:sz w:val="28"/>
        </w:rPr>
        <w:t>
    10 - Основание изъятия следов
</w:t>
      </w:r>
    </w:p>
    <w:p>
      <w:pPr>
        <w:spacing w:after="0"/>
        <w:ind w:left="0"/>
        <w:jc w:val="both"/>
      </w:pPr>
      <w:r>
        <w:rPr>
          <w:rFonts w:ascii="Times New Roman"/>
          <w:b w:val="false"/>
          <w:i w:val="false"/>
          <w:color w:val="000000"/>
          <w:sz w:val="28"/>
        </w:rPr>
        <w:t>
    11 - Примечание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1 | 2  |   3    |  4  |   5   |   6   |   7  |    8   |  9 | 10  |11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 У Р Н А 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дактилокарт,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поступающих для проверки по следотеке______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w:t>
      </w:r>
    </w:p>
    <w:p>
      <w:pPr>
        <w:spacing w:after="0"/>
        <w:ind w:left="0"/>
        <w:jc w:val="both"/>
      </w:pPr>
      <w:r>
        <w:rPr>
          <w:rFonts w:ascii="Times New Roman"/>
          <w:b w:val="false"/>
          <w:i w:val="false"/>
          <w:color w:val="000000"/>
          <w:sz w:val="28"/>
        </w:rPr>
        <w:t>
     1 - NN п.п.
</w:t>
      </w:r>
    </w:p>
    <w:p>
      <w:pPr>
        <w:spacing w:after="0"/>
        <w:ind w:left="0"/>
        <w:jc w:val="both"/>
      </w:pPr>
      <w:r>
        <w:rPr>
          <w:rFonts w:ascii="Times New Roman"/>
          <w:b w:val="false"/>
          <w:i w:val="false"/>
          <w:color w:val="000000"/>
          <w:sz w:val="28"/>
        </w:rPr>
        <w:t>
     2 - Фамилия, имя, отчество
</w:t>
      </w:r>
    </w:p>
    <w:p>
      <w:pPr>
        <w:spacing w:after="0"/>
        <w:ind w:left="0"/>
        <w:jc w:val="both"/>
      </w:pPr>
      <w:r>
        <w:rPr>
          <w:rFonts w:ascii="Times New Roman"/>
          <w:b w:val="false"/>
          <w:i w:val="false"/>
          <w:color w:val="000000"/>
          <w:sz w:val="28"/>
        </w:rPr>
        <w:t>
     3 - Орган, из которого поступили дактилокарты
</w:t>
      </w:r>
    </w:p>
    <w:p>
      <w:pPr>
        <w:spacing w:after="0"/>
        <w:ind w:left="0"/>
        <w:jc w:val="both"/>
      </w:pPr>
      <w:r>
        <w:rPr>
          <w:rFonts w:ascii="Times New Roman"/>
          <w:b w:val="false"/>
          <w:i w:val="false"/>
          <w:color w:val="000000"/>
          <w:sz w:val="28"/>
        </w:rPr>
        <w:t>
     4 - Дата поступления
</w:t>
      </w:r>
    </w:p>
    <w:p>
      <w:pPr>
        <w:spacing w:after="0"/>
        <w:ind w:left="0"/>
        <w:jc w:val="both"/>
      </w:pPr>
      <w:r>
        <w:rPr>
          <w:rFonts w:ascii="Times New Roman"/>
          <w:b w:val="false"/>
          <w:i w:val="false"/>
          <w:color w:val="000000"/>
          <w:sz w:val="28"/>
        </w:rPr>
        <w:t>
     5 - По какому разделу следотеки проверены
</w:t>
      </w:r>
    </w:p>
    <w:p>
      <w:pPr>
        <w:spacing w:after="0"/>
        <w:ind w:left="0"/>
        <w:jc w:val="both"/>
      </w:pPr>
      <w:r>
        <w:rPr>
          <w:rFonts w:ascii="Times New Roman"/>
          <w:b w:val="false"/>
          <w:i w:val="false"/>
          <w:color w:val="000000"/>
          <w:sz w:val="28"/>
        </w:rPr>
        <w:t>
     6 - Результат
</w:t>
      </w:r>
    </w:p>
    <w:p>
      <w:pPr>
        <w:spacing w:after="0"/>
        <w:ind w:left="0"/>
        <w:jc w:val="both"/>
      </w:pPr>
      <w:r>
        <w:rPr>
          <w:rFonts w:ascii="Times New Roman"/>
          <w:b w:val="false"/>
          <w:i w:val="false"/>
          <w:color w:val="000000"/>
          <w:sz w:val="28"/>
        </w:rPr>
        <w:t>
     7 - Примечание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7а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К уголовному делу не приобщать
</w:t>
      </w:r>
    </w:p>
    <w:p>
      <w:pPr>
        <w:spacing w:after="0"/>
        <w:ind w:left="0"/>
        <w:jc w:val="both"/>
      </w:pPr>
      <w:r>
        <w:rPr>
          <w:rFonts w:ascii="Times New Roman"/>
          <w:b w:val="false"/>
          <w:i w:val="false"/>
          <w:color w:val="000000"/>
          <w:sz w:val="28"/>
        </w:rPr>
        <w:t>
                        Начальнику____________________________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гор. (пос)____________________________
</w:t>
      </w:r>
    </w:p>
    <w:p>
      <w:pPr>
        <w:spacing w:after="0"/>
        <w:ind w:left="0"/>
        <w:jc w:val="both"/>
      </w:pPr>
      <w:r>
        <w:rPr>
          <w:rFonts w:ascii="Times New Roman"/>
          <w:b w:val="false"/>
          <w:i w:val="false"/>
          <w:color w:val="000000"/>
          <w:sz w:val="28"/>
        </w:rPr>
        <w:t>
     При Вашем отношении N____ от _____________________ 19___г.
</w:t>
      </w:r>
      <w:r>
        <w:br/>
      </w:r>
      <w:r>
        <w:rPr>
          <w:rFonts w:ascii="Times New Roman"/>
          <w:b w:val="false"/>
          <w:i w:val="false"/>
          <w:color w:val="000000"/>
          <w:sz w:val="28"/>
        </w:rPr>
        <w:t>
для проверки по картотеке следов пальцев рук, изъятых с мест
</w:t>
      </w:r>
      <w:r>
        <w:br/>
      </w:r>
      <w:r>
        <w:rPr>
          <w:rFonts w:ascii="Times New Roman"/>
          <w:b w:val="false"/>
          <w:i w:val="false"/>
          <w:color w:val="000000"/>
          <w:sz w:val="28"/>
        </w:rPr>
        <w:t>
нераскрытых преступлений, поступили дактилокарты
</w:t>
      </w:r>
      <w:r>
        <w:br/>
      </w:r>
      <w:r>
        <w:rPr>
          <w:rFonts w:ascii="Times New Roman"/>
          <w:b w:val="false"/>
          <w:i w:val="false"/>
          <w:color w:val="000000"/>
          <w:sz w:val="28"/>
        </w:rPr>
        <w:t>
на_____________человек, в том числе на________________________
</w:t>
      </w:r>
      <w:r>
        <w:br/>
      </w:r>
      <w:r>
        <w:rPr>
          <w:rFonts w:ascii="Times New Roman"/>
          <w:b w:val="false"/>
          <w:i w:val="false"/>
          <w:color w:val="000000"/>
          <w:sz w:val="28"/>
        </w:rPr>
        <w:t>
                                   (фамилия, имя, отчество)
</w:t>
      </w:r>
      <w:r>
        <w:br/>
      </w:r>
      <w:r>
        <w:rPr>
          <w:rFonts w:ascii="Times New Roman"/>
          <w:b w:val="false"/>
          <w:i w:val="false"/>
          <w:color w:val="000000"/>
          <w:sz w:val="28"/>
        </w:rPr>
        <w:t>
При сравнении установлено, что след(ы) пальцев рук,
</w:t>
      </w:r>
      <w:r>
        <w:br/>
      </w:r>
      <w:r>
        <w:rPr>
          <w:rFonts w:ascii="Times New Roman"/>
          <w:b w:val="false"/>
          <w:i w:val="false"/>
          <w:color w:val="000000"/>
          <w:sz w:val="28"/>
        </w:rPr>
        <w:t>
изъятый (е)______________19__г. с места_______________________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(вид преступления)
</w:t>
      </w:r>
      <w:r>
        <w:br/>
      </w:r>
      <w:r>
        <w:rPr>
          <w:rFonts w:ascii="Times New Roman"/>
          <w:b w:val="false"/>
          <w:i w:val="false"/>
          <w:color w:val="000000"/>
          <w:sz w:val="28"/>
        </w:rPr>
        <w:t>
(уголовное дело N_____________,     находящееся в производстве
</w:t>
      </w:r>
      <w:r>
        <w:br/>
      </w:r>
      <w:r>
        <w:rPr>
          <w:rFonts w:ascii="Times New Roman"/>
          <w:b w:val="false"/>
          <w:i w:val="false"/>
          <w:color w:val="000000"/>
          <w:sz w:val="28"/>
        </w:rPr>
        <w:t>
___________________), оставлен (ы)____________________________
</w:t>
      </w:r>
      <w:r>
        <w:br/>
      </w:r>
      <w:r>
        <w:rPr>
          <w:rFonts w:ascii="Times New Roman"/>
          <w:b w:val="false"/>
          <w:i w:val="false"/>
          <w:color w:val="000000"/>
          <w:sz w:val="28"/>
        </w:rPr>
        <w:t>
(наименование органа)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(фамилия, имя, отчество установленного лица)
</w:t>
      </w:r>
    </w:p>
    <w:p>
      <w:pPr>
        <w:spacing w:after="0"/>
        <w:ind w:left="0"/>
        <w:jc w:val="both"/>
      </w:pPr>
      <w:r>
        <w:rPr>
          <w:rFonts w:ascii="Times New Roman"/>
          <w:b w:val="false"/>
          <w:i w:val="false"/>
          <w:color w:val="000000"/>
          <w:sz w:val="28"/>
        </w:rPr>
        <w:t>
                Приложение:___________________________________
</w:t>
      </w:r>
      <w:r>
        <w:br/>
      </w:r>
      <w:r>
        <w:rPr>
          <w:rFonts w:ascii="Times New Roman"/>
          <w:b w:val="false"/>
          <w:i w:val="false"/>
          <w:color w:val="000000"/>
          <w:sz w:val="28"/>
        </w:rPr>
        <w:t>
                Проверку произвел_____________________________
</w:t>
      </w:r>
    </w:p>
    <w:p>
      <w:pPr>
        <w:spacing w:after="0"/>
        <w:ind w:left="0"/>
        <w:jc w:val="both"/>
      </w:pPr>
      <w:r>
        <w:rPr>
          <w:rFonts w:ascii="Times New Roman"/>
          <w:b w:val="false"/>
          <w:i w:val="false"/>
          <w:color w:val="000000"/>
          <w:sz w:val="28"/>
        </w:rPr>
        <w:t>
                Начальник______________________
</w:t>
      </w:r>
      <w:r>
        <w:br/>
      </w:r>
      <w:r>
        <w:rPr>
          <w:rFonts w:ascii="Times New Roman"/>
          <w:b w:val="false"/>
          <w:i w:val="false"/>
          <w:color w:val="000000"/>
          <w:sz w:val="28"/>
        </w:rPr>
        <w:t>
                _________________19___г.
</w:t>
      </w:r>
      <w:r>
        <w:br/>
      </w:r>
      <w:r>
        <w:rPr>
          <w:rFonts w:ascii="Times New Roman"/>
          <w:b w:val="false"/>
          <w:i w:val="false"/>
          <w:color w:val="000000"/>
          <w:sz w:val="28"/>
        </w:rPr>
        <w:t>
                Исх. N_______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7б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к уголовному делу не приобщать
</w:t>
      </w:r>
    </w:p>
    <w:p>
      <w:pPr>
        <w:spacing w:after="0"/>
        <w:ind w:left="0"/>
        <w:jc w:val="both"/>
      </w:pPr>
      <w:r>
        <w:rPr>
          <w:rFonts w:ascii="Times New Roman"/>
          <w:b w:val="false"/>
          <w:i w:val="false"/>
          <w:color w:val="000000"/>
          <w:sz w:val="28"/>
        </w:rPr>
        <w:t>
                        Начальнику_____________________________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гор. (пос.)____________________________
</w:t>
      </w:r>
    </w:p>
    <w:p>
      <w:pPr>
        <w:spacing w:after="0"/>
        <w:ind w:left="0"/>
        <w:jc w:val="both"/>
      </w:pPr>
      <w:r>
        <w:rPr>
          <w:rFonts w:ascii="Times New Roman"/>
          <w:b w:val="false"/>
          <w:i w:val="false"/>
          <w:color w:val="000000"/>
          <w:sz w:val="28"/>
        </w:rPr>
        <w:t>
     При Вашем отношении N_____________от ________________19__г.
</w:t>
      </w:r>
      <w:r>
        <w:br/>
      </w:r>
      <w:r>
        <w:rPr>
          <w:rFonts w:ascii="Times New Roman"/>
          <w:b w:val="false"/>
          <w:i w:val="false"/>
          <w:color w:val="000000"/>
          <w:sz w:val="28"/>
        </w:rPr>
        <w:t>
для проверки по картотеке следов пальцев рук, изъятых с мест
</w:t>
      </w:r>
      <w:r>
        <w:br/>
      </w:r>
      <w:r>
        <w:rPr>
          <w:rFonts w:ascii="Times New Roman"/>
          <w:b w:val="false"/>
          <w:i w:val="false"/>
          <w:color w:val="000000"/>
          <w:sz w:val="28"/>
        </w:rPr>
        <w:t>
нераскрытых преступлений, поступили дактилокарты на
</w:t>
      </w:r>
      <w:r>
        <w:br/>
      </w:r>
      <w:r>
        <w:rPr>
          <w:rFonts w:ascii="Times New Roman"/>
          <w:b w:val="false"/>
          <w:i w:val="false"/>
          <w:color w:val="000000"/>
          <w:sz w:val="28"/>
        </w:rPr>
        <w:t>
________________________человек.
</w:t>
      </w:r>
      <w:r>
        <w:br/>
      </w:r>
      <w:r>
        <w:rPr>
          <w:rFonts w:ascii="Times New Roman"/>
          <w:b w:val="false"/>
          <w:i w:val="false"/>
          <w:color w:val="000000"/>
          <w:sz w:val="28"/>
        </w:rPr>
        <w:t>
     (количество лиц)
</w:t>
      </w:r>
      <w:r>
        <w:br/>
      </w:r>
      <w:r>
        <w:rPr>
          <w:rFonts w:ascii="Times New Roman"/>
          <w:b w:val="false"/>
          <w:i w:val="false"/>
          <w:color w:val="000000"/>
          <w:sz w:val="28"/>
        </w:rPr>
        <w:t>
     Проверкой установлено, что следы пальцев рук, помешенные в
</w:t>
      </w:r>
      <w:r>
        <w:br/>
      </w:r>
      <w:r>
        <w:rPr>
          <w:rFonts w:ascii="Times New Roman"/>
          <w:b w:val="false"/>
          <w:i w:val="false"/>
          <w:color w:val="000000"/>
          <w:sz w:val="28"/>
        </w:rPr>
        <w:t>
следотеку на ________________________________19___г., оставлены
</w:t>
      </w:r>
      <w:r>
        <w:br/>
      </w:r>
      <w:r>
        <w:rPr>
          <w:rFonts w:ascii="Times New Roman"/>
          <w:b w:val="false"/>
          <w:i w:val="false"/>
          <w:color w:val="000000"/>
          <w:sz w:val="28"/>
        </w:rPr>
        <w:t>
не лицами, дактилокарты которых представлены.
</w:t>
      </w:r>
    </w:p>
    <w:p>
      <w:pPr>
        <w:spacing w:after="0"/>
        <w:ind w:left="0"/>
        <w:jc w:val="both"/>
      </w:pPr>
      <w:r>
        <w:rPr>
          <w:rFonts w:ascii="Times New Roman"/>
          <w:b w:val="false"/>
          <w:i w:val="false"/>
          <w:color w:val="000000"/>
          <w:sz w:val="28"/>
        </w:rPr>
        <w:t>
     Приложение:_______________________________________________
</w:t>
      </w:r>
    </w:p>
    <w:p>
      <w:pPr>
        <w:spacing w:after="0"/>
        <w:ind w:left="0"/>
        <w:jc w:val="both"/>
      </w:pPr>
      <w:r>
        <w:rPr>
          <w:rFonts w:ascii="Times New Roman"/>
          <w:b w:val="false"/>
          <w:i w:val="false"/>
          <w:color w:val="000000"/>
          <w:sz w:val="28"/>
        </w:rPr>
        <w:t>
     Проверку произвел_________________________________________
</w:t>
      </w:r>
      <w:r>
        <w:br/>
      </w:r>
      <w:r>
        <w:rPr>
          <w:rFonts w:ascii="Times New Roman"/>
          <w:b w:val="false"/>
          <w:i w:val="false"/>
          <w:color w:val="000000"/>
          <w:sz w:val="28"/>
        </w:rPr>
        <w:t>
     Начальник_______________________________
</w:t>
      </w:r>
      <w:r>
        <w:br/>
      </w:r>
      <w:r>
        <w:rPr>
          <w:rFonts w:ascii="Times New Roman"/>
          <w:b w:val="false"/>
          <w:i w:val="false"/>
          <w:color w:val="000000"/>
          <w:sz w:val="28"/>
        </w:rPr>
        <w:t>
     ________________________19____г.
</w:t>
      </w:r>
      <w:r>
        <w:br/>
      </w:r>
      <w:r>
        <w:rPr>
          <w:rFonts w:ascii="Times New Roman"/>
          <w:b w:val="false"/>
          <w:i w:val="false"/>
          <w:color w:val="000000"/>
          <w:sz w:val="28"/>
        </w:rPr>
        <w:t>
     Исх. N____________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 У Р Н А 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дактилокарт, помещенных в картотеку 
</w:t>
      </w:r>
      <w:r>
        <w:rPr>
          <w:rFonts w:ascii="Times New Roman"/>
          <w:b w:val="false"/>
          <w:i w:val="false"/>
          <w:color w:val="000000"/>
          <w:sz w:val="28"/>
        </w:rPr>
        <w:t>
</w:t>
      </w:r>
      <w:r>
        <w:br/>
      </w:r>
      <w:r>
        <w:rPr>
          <w:rFonts w:ascii="Times New Roman"/>
          <w:b w:val="false"/>
          <w:i w:val="false"/>
          <w:color w:val="000000"/>
          <w:sz w:val="28"/>
        </w:rPr>
        <w:t>
                             (таблица)
</w:t>
      </w:r>
    </w:p>
    <w:p>
      <w:pPr>
        <w:spacing w:after="0"/>
        <w:ind w:left="0"/>
        <w:jc w:val="both"/>
      </w:pPr>
      <w:r>
        <w:rPr>
          <w:rFonts w:ascii="Times New Roman"/>
          <w:b w:val="false"/>
          <w:i w:val="false"/>
          <w:color w:val="000000"/>
          <w:sz w:val="28"/>
        </w:rPr>
        <w:t>
     1 - NN п.п.
</w:t>
      </w:r>
    </w:p>
    <w:p>
      <w:pPr>
        <w:spacing w:after="0"/>
        <w:ind w:left="0"/>
        <w:jc w:val="both"/>
      </w:pPr>
      <w:r>
        <w:rPr>
          <w:rFonts w:ascii="Times New Roman"/>
          <w:b w:val="false"/>
          <w:i w:val="false"/>
          <w:color w:val="000000"/>
          <w:sz w:val="28"/>
        </w:rPr>
        <w:t>
     2 - Фамилия, имя, отчество
</w:t>
      </w:r>
    </w:p>
    <w:p>
      <w:pPr>
        <w:spacing w:after="0"/>
        <w:ind w:left="0"/>
        <w:jc w:val="both"/>
      </w:pPr>
      <w:r>
        <w:rPr>
          <w:rFonts w:ascii="Times New Roman"/>
          <w:b w:val="false"/>
          <w:i w:val="false"/>
          <w:color w:val="000000"/>
          <w:sz w:val="28"/>
        </w:rPr>
        <w:t>
     3 - Год и место рождения
</w:t>
      </w:r>
    </w:p>
    <w:p>
      <w:pPr>
        <w:spacing w:after="0"/>
        <w:ind w:left="0"/>
        <w:jc w:val="both"/>
      </w:pPr>
      <w:r>
        <w:rPr>
          <w:rFonts w:ascii="Times New Roman"/>
          <w:b w:val="false"/>
          <w:i w:val="false"/>
          <w:color w:val="000000"/>
          <w:sz w:val="28"/>
        </w:rPr>
        <w:t>
     4 - Дата постановки на учет
</w:t>
      </w:r>
    </w:p>
    <w:p>
      <w:pPr>
        <w:spacing w:after="0"/>
        <w:ind w:left="0"/>
        <w:jc w:val="both"/>
      </w:pPr>
      <w:r>
        <w:rPr>
          <w:rFonts w:ascii="Times New Roman"/>
          <w:b w:val="false"/>
          <w:i w:val="false"/>
          <w:color w:val="000000"/>
          <w:sz w:val="28"/>
        </w:rPr>
        <w:t>
     5 - Склонность к совершению преступлений или окраска ранее
</w:t>
      </w:r>
      <w:r>
        <w:br/>
      </w:r>
      <w:r>
        <w:rPr>
          <w:rFonts w:ascii="Times New Roman"/>
          <w:b w:val="false"/>
          <w:i w:val="false"/>
          <w:color w:val="000000"/>
          <w:sz w:val="28"/>
        </w:rPr>
        <w:t>
совершенных
</w:t>
      </w:r>
    </w:p>
    <w:p>
      <w:pPr>
        <w:spacing w:after="0"/>
        <w:ind w:left="0"/>
        <w:jc w:val="both"/>
      </w:pPr>
      <w:r>
        <w:rPr>
          <w:rFonts w:ascii="Times New Roman"/>
          <w:b w:val="false"/>
          <w:i w:val="false"/>
          <w:color w:val="000000"/>
          <w:sz w:val="28"/>
        </w:rPr>
        <w:t>
     6 - Когда и кому направлены фотокопии дактилокарт
</w:t>
      </w:r>
    </w:p>
    <w:p>
      <w:pPr>
        <w:spacing w:after="0"/>
        <w:ind w:left="0"/>
        <w:jc w:val="both"/>
      </w:pPr>
      <w:r>
        <w:rPr>
          <w:rFonts w:ascii="Times New Roman"/>
          <w:b w:val="false"/>
          <w:i w:val="false"/>
          <w:color w:val="000000"/>
          <w:sz w:val="28"/>
        </w:rPr>
        <w:t>
     7 - Основание снятия с учета
</w:t>
      </w:r>
    </w:p>
    <w:p>
      <w:pPr>
        <w:spacing w:after="0"/>
        <w:ind w:left="0"/>
        <w:jc w:val="both"/>
      </w:pPr>
      <w:r>
        <w:rPr>
          <w:rFonts w:ascii="Times New Roman"/>
          <w:b w:val="false"/>
          <w:i w:val="false"/>
          <w:color w:val="000000"/>
          <w:sz w:val="28"/>
        </w:rPr>
        <w:t>
     8 - Примечание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К А Р Т А  N_____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субъективный портрет, изготовленный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(когда и кем изготовлен)
</w:t>
      </w:r>
      <w:r>
        <w:br/>
      </w:r>
      <w:r>
        <w:rPr>
          <w:rFonts w:ascii="Times New Roman"/>
          <w:b w:val="false"/>
          <w:i w:val="false"/>
          <w:color w:val="000000"/>
          <w:sz w:val="28"/>
        </w:rPr>
        <w:t>
     __________
</w:t>
      </w:r>
      <w:r>
        <w:br/>
      </w:r>
      <w:r>
        <w:rPr>
          <w:rFonts w:ascii="Times New Roman"/>
          <w:b w:val="false"/>
          <w:i w:val="false"/>
          <w:color w:val="000000"/>
          <w:sz w:val="28"/>
        </w:rPr>
        <w:t>
     |        |       ______________________________________________
</w:t>
      </w:r>
      <w:r>
        <w:br/>
      </w:r>
      <w:r>
        <w:rPr>
          <w:rFonts w:ascii="Times New Roman"/>
          <w:b w:val="false"/>
          <w:i w:val="false"/>
          <w:color w:val="000000"/>
          <w:sz w:val="28"/>
        </w:rPr>
        <w:t>
     |        |            (условное обозначение, индекс СП)
</w:t>
      </w:r>
      <w:r>
        <w:br/>
      </w:r>
      <w:r>
        <w:rPr>
          <w:rFonts w:ascii="Times New Roman"/>
          <w:b w:val="false"/>
          <w:i w:val="false"/>
          <w:color w:val="000000"/>
          <w:sz w:val="28"/>
        </w:rPr>
        <w:t>
     | 6х9 см |       ______________________________________________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_________
</w:t>
      </w:r>
    </w:p>
    <w:p>
      <w:pPr>
        <w:spacing w:after="0"/>
        <w:ind w:left="0"/>
        <w:jc w:val="both"/>
      </w:pPr>
      <w:r>
        <w:rPr>
          <w:rFonts w:ascii="Times New Roman"/>
          <w:b w:val="false"/>
          <w:i w:val="false"/>
          <w:color w:val="000000"/>
          <w:sz w:val="28"/>
        </w:rPr>
        <w:t>
     Район, дата совершения преступления____________________________
</w:t>
      </w:r>
      <w:r>
        <w:br/>
      </w:r>
      <w:r>
        <w:rPr>
          <w:rFonts w:ascii="Times New Roman"/>
          <w:b w:val="false"/>
          <w:i w:val="false"/>
          <w:color w:val="000000"/>
          <w:sz w:val="28"/>
        </w:rPr>
        <w:t>
     ___________________, по факту__________________________________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Признаки внешности разыскиваемого, не нашедшие отображения на
</w:t>
      </w:r>
      <w:r>
        <w:br/>
      </w:r>
      <w:r>
        <w:rPr>
          <w:rFonts w:ascii="Times New Roman"/>
          <w:b w:val="false"/>
          <w:i w:val="false"/>
          <w:color w:val="000000"/>
          <w:sz w:val="28"/>
        </w:rPr>
        <w:t>
     портрете_______________________________________________________
</w:t>
      </w:r>
      <w:r>
        <w:br/>
      </w:r>
      <w:r>
        <w:rPr>
          <w:rFonts w:ascii="Times New Roman"/>
          <w:b w:val="false"/>
          <w:i w:val="false"/>
          <w:color w:val="000000"/>
          <w:sz w:val="28"/>
        </w:rPr>
        <w:t>
                 (цвет волос, глаз, особые приметы)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Описание одежды________________________________________________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Карту составил_____________________
</w:t>
      </w:r>
      <w:r>
        <w:br/>
      </w:r>
      <w:r>
        <w:rPr>
          <w:rFonts w:ascii="Times New Roman"/>
          <w:b w:val="false"/>
          <w:i w:val="false"/>
          <w:color w:val="000000"/>
          <w:sz w:val="28"/>
        </w:rPr>
        <w:t>
                          (подпись)
</w:t>
      </w:r>
      <w:r>
        <w:br/>
      </w:r>
      <w:r>
        <w:rPr>
          <w:rFonts w:ascii="Times New Roman"/>
          <w:b w:val="false"/>
          <w:i w:val="false"/>
          <w:color w:val="000000"/>
          <w:sz w:val="28"/>
        </w:rPr>
        <w:t>
          ________________________19_____г.
</w:t>
      </w:r>
    </w:p>
    <w:p>
      <w:pPr>
        <w:spacing w:after="0"/>
        <w:ind w:left="0"/>
        <w:jc w:val="both"/>
      </w:pPr>
      <w:r>
        <w:rPr>
          <w:rFonts w:ascii="Times New Roman"/>
          <w:b w:val="false"/>
          <w:i w:val="false"/>
          <w:color w:val="000000"/>
          <w:sz w:val="28"/>
        </w:rPr>
        <w:t>
     Отметки о результатах проверки СП по картотеке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10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Начальнику_________________________________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С П Р А В К А  N______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установлению типажного сходства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картотеке субъективных портретов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задания N____от ____________________________19__г.
</w:t>
      </w:r>
      <w:r>
        <w:br/>
      </w:r>
      <w:r>
        <w:rPr>
          <w:rFonts w:ascii="Times New Roman"/>
          <w:b w:val="false"/>
          <w:i w:val="false"/>
          <w:color w:val="000000"/>
          <w:sz w:val="28"/>
        </w:rPr>
        <w:t>
поступившего из ____________________________________________________
</w:t>
      </w:r>
      <w:r>
        <w:br/>
      </w:r>
      <w:r>
        <w:rPr>
          <w:rFonts w:ascii="Times New Roman"/>
          <w:b w:val="false"/>
          <w:i w:val="false"/>
          <w:color w:val="000000"/>
          <w:sz w:val="28"/>
        </w:rPr>
        <w:t>
                     (наименование подразделения)
</w:t>
      </w:r>
      <w:r>
        <w:br/>
      </w:r>
      <w:r>
        <w:rPr>
          <w:rFonts w:ascii="Times New Roman"/>
          <w:b w:val="false"/>
          <w:i w:val="false"/>
          <w:color w:val="000000"/>
          <w:sz w:val="28"/>
        </w:rPr>
        <w:t>
по показаниям очевидца______________________________________________
</w:t>
      </w:r>
      <w:r>
        <w:br/>
      </w:r>
      <w:r>
        <w:rPr>
          <w:rFonts w:ascii="Times New Roman"/>
          <w:b w:val="false"/>
          <w:i w:val="false"/>
          <w:color w:val="000000"/>
          <w:sz w:val="28"/>
        </w:rPr>
        <w:t>
по факту____________________________________________________________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составлен (ы) ___________________________субъективный (е) портрет(ы)
</w:t>
      </w:r>
      <w:r>
        <w:br/>
      </w:r>
      <w:r>
        <w:rPr>
          <w:rFonts w:ascii="Times New Roman"/>
          <w:b w:val="false"/>
          <w:i w:val="false"/>
          <w:color w:val="000000"/>
          <w:sz w:val="28"/>
        </w:rPr>
        <w:t>
за N ______от _____________________________19__г. (N карты и дата
</w:t>
      </w:r>
      <w:r>
        <w:br/>
      </w:r>
      <w:r>
        <w:rPr>
          <w:rFonts w:ascii="Times New Roman"/>
          <w:b w:val="false"/>
          <w:i w:val="false"/>
          <w:color w:val="000000"/>
          <w:sz w:val="28"/>
        </w:rPr>
        <w:t>
изготовления).
</w:t>
      </w:r>
    </w:p>
    <w:p>
      <w:pPr>
        <w:spacing w:after="0"/>
        <w:ind w:left="0"/>
        <w:jc w:val="both"/>
      </w:pPr>
      <w:r>
        <w:rPr>
          <w:rFonts w:ascii="Times New Roman"/>
          <w:b w:val="false"/>
          <w:i w:val="false"/>
          <w:color w:val="000000"/>
          <w:sz w:val="28"/>
        </w:rPr>
        <w:t>
     В результате проверки портрета (ов) по картотеке установлено
</w:t>
      </w:r>
      <w:r>
        <w:br/>
      </w:r>
      <w:r>
        <w:rPr>
          <w:rFonts w:ascii="Times New Roman"/>
          <w:b w:val="false"/>
          <w:i w:val="false"/>
          <w:color w:val="000000"/>
          <w:sz w:val="28"/>
        </w:rPr>
        <w:t>
типажное сходство с портретом (ами), составленному
</w:t>
      </w:r>
      <w:r>
        <w:br/>
      </w:r>
      <w:r>
        <w:rPr>
          <w:rFonts w:ascii="Times New Roman"/>
          <w:b w:val="false"/>
          <w:i w:val="false"/>
          <w:color w:val="000000"/>
          <w:sz w:val="28"/>
        </w:rPr>
        <w:t>
(ым)___________19__г. по факту______________________________________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 указанным аналогичным преступлениям при проведении
</w:t>
      </w:r>
      <w:r>
        <w:br/>
      </w:r>
      <w:r>
        <w:rPr>
          <w:rFonts w:ascii="Times New Roman"/>
          <w:b w:val="false"/>
          <w:i w:val="false"/>
          <w:color w:val="000000"/>
          <w:sz w:val="28"/>
        </w:rPr>
        <w:t>
оперативно-розыскных мероприятий контактируйте с 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подразделения)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w:t>
      </w:r>
      <w:r>
        <w:br/>
      </w:r>
      <w:r>
        <w:rPr>
          <w:rFonts w:ascii="Times New Roman"/>
          <w:b w:val="false"/>
          <w:i w:val="false"/>
          <w:color w:val="000000"/>
          <w:sz w:val="28"/>
        </w:rPr>
        <w:t>
     ___________________              ___________________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___________________              ___________________
</w:t>
      </w:r>
    </w:p>
    <w:p>
      <w:pPr>
        <w:spacing w:after="0"/>
        <w:ind w:left="0"/>
        <w:jc w:val="both"/>
      </w:pPr>
      <w:r>
        <w:rPr>
          <w:rFonts w:ascii="Times New Roman"/>
          <w:b w:val="false"/>
          <w:i w:val="false"/>
          <w:color w:val="000000"/>
          <w:sz w:val="28"/>
        </w:rPr>
        <w:t>
     Фотоснимок СП N________          Фотоснимок СП N________
</w:t>
      </w:r>
      <w:r>
        <w:br/>
      </w:r>
      <w:r>
        <w:rPr>
          <w:rFonts w:ascii="Times New Roman"/>
          <w:b w:val="false"/>
          <w:i w:val="false"/>
          <w:color w:val="000000"/>
          <w:sz w:val="28"/>
        </w:rPr>
        <w:t>
     от _______________19__г.         от _______________19__г
</w:t>
      </w:r>
    </w:p>
    <w:p>
      <w:pPr>
        <w:spacing w:after="0"/>
        <w:ind w:left="0"/>
        <w:jc w:val="both"/>
      </w:pPr>
      <w:r>
        <w:rPr>
          <w:rFonts w:ascii="Times New Roman"/>
          <w:b w:val="false"/>
          <w:i w:val="false"/>
          <w:color w:val="000000"/>
          <w:sz w:val="28"/>
        </w:rPr>
        <w:t>
       Проверку произвел_________________
</w:t>
      </w:r>
      <w:r>
        <w:br/>
      </w:r>
      <w:r>
        <w:rPr>
          <w:rFonts w:ascii="Times New Roman"/>
          <w:b w:val="false"/>
          <w:i w:val="false"/>
          <w:color w:val="000000"/>
          <w:sz w:val="28"/>
        </w:rPr>
        <w:t>
                              (подпись)
</w:t>
      </w:r>
      <w:r>
        <w:br/>
      </w:r>
      <w:r>
        <w:rPr>
          <w:rFonts w:ascii="Times New Roman"/>
          <w:b w:val="false"/>
          <w:i w:val="false"/>
          <w:color w:val="000000"/>
          <w:sz w:val="28"/>
        </w:rPr>
        <w:t>
     Начальник ЭКП_____________________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_______________19___г.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Начальнику ЭКП_______________________________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_____________________________________________
</w:t>
      </w:r>
    </w:p>
    <w:p>
      <w:pPr>
        <w:spacing w:after="0"/>
        <w:ind w:left="0"/>
        <w:jc w:val="both"/>
      </w:pPr>
      <w:r>
        <w:rPr>
          <w:rFonts w:ascii="Times New Roman"/>
          <w:b w:val="false"/>
          <w:i w:val="false"/>
          <w:color w:val="000000"/>
          <w:sz w:val="28"/>
        </w:rPr>
        <w:t>
     В связи с раскрытием преступления прошу снять с картотечного
</w:t>
      </w:r>
      <w:r>
        <w:br/>
      </w:r>
      <w:r>
        <w:rPr>
          <w:rFonts w:ascii="Times New Roman"/>
          <w:b w:val="false"/>
          <w:i w:val="false"/>
          <w:color w:val="000000"/>
          <w:sz w:val="28"/>
        </w:rPr>
        <w:t>
учета субъективный (е) портрет (ы) N_________________________
</w:t>
      </w:r>
      <w:r>
        <w:br/>
      </w:r>
      <w:r>
        <w:rPr>
          <w:rFonts w:ascii="Times New Roman"/>
          <w:b w:val="false"/>
          <w:i w:val="false"/>
          <w:color w:val="000000"/>
          <w:sz w:val="28"/>
        </w:rPr>
        <w:t>
изготовленный (е) ___________________________________________
</w:t>
      </w:r>
      <w:r>
        <w:br/>
      </w:r>
      <w:r>
        <w:rPr>
          <w:rFonts w:ascii="Times New Roman"/>
          <w:b w:val="false"/>
          <w:i w:val="false"/>
          <w:color w:val="000000"/>
          <w:sz w:val="28"/>
        </w:rPr>
        <w:t>
           (когда наименование ЭКП и фамилия, имя, отчество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специалиста, художника)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по факту_____________________________________________________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(технические средства, применявшиеся при использовании портрета)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(телевидение, фототелеграф, розыскные плакаты и т.п.)
</w:t>
      </w:r>
      <w:r>
        <w:br/>
      </w:r>
      <w:r>
        <w:rPr>
          <w:rFonts w:ascii="Times New Roman"/>
          <w:b w:val="false"/>
          <w:i w:val="false"/>
          <w:color w:val="000000"/>
          <w:sz w:val="28"/>
        </w:rPr>
        <w:t>
     По субъективному портрету установлен разыскиваемый______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(фамилия, имя, отчество, год рождения)
</w:t>
      </w:r>
    </w:p>
    <w:p>
      <w:pPr>
        <w:spacing w:after="0"/>
        <w:ind w:left="0"/>
        <w:jc w:val="both"/>
      </w:pPr>
      <w:r>
        <w:rPr>
          <w:rFonts w:ascii="Times New Roman"/>
          <w:b w:val="false"/>
          <w:i w:val="false"/>
          <w:color w:val="000000"/>
          <w:sz w:val="28"/>
        </w:rPr>
        <w:t>
    ___________________
</w:t>
      </w:r>
      <w:r>
        <w:br/>
      </w:r>
      <w:r>
        <w:rPr>
          <w:rFonts w:ascii="Times New Roman"/>
          <w:b w:val="false"/>
          <w:i w:val="false"/>
          <w:color w:val="000000"/>
          <w:sz w:val="28"/>
        </w:rPr>
        <w:t>
    |   Анфасный      |    _________________________________
</w:t>
      </w:r>
      <w:r>
        <w:br/>
      </w:r>
      <w:r>
        <w:rPr>
          <w:rFonts w:ascii="Times New Roman"/>
          <w:b w:val="false"/>
          <w:i w:val="false"/>
          <w:color w:val="000000"/>
          <w:sz w:val="28"/>
        </w:rPr>
        <w:t>
    |  фотоснимок     |    (фамилия, имя, отчество, должность
</w:t>
      </w:r>
      <w:r>
        <w:br/>
      </w:r>
      <w:r>
        <w:rPr>
          <w:rFonts w:ascii="Times New Roman"/>
          <w:b w:val="false"/>
          <w:i w:val="false"/>
          <w:color w:val="000000"/>
          <w:sz w:val="28"/>
        </w:rPr>
        <w:t>
    | разыскиваемого  |    _________________________________
</w:t>
      </w:r>
      <w:r>
        <w:br/>
      </w:r>
      <w:r>
        <w:rPr>
          <w:rFonts w:ascii="Times New Roman"/>
          <w:b w:val="false"/>
          <w:i w:val="false"/>
          <w:color w:val="000000"/>
          <w:sz w:val="28"/>
        </w:rPr>
        <w:t>
    |                 |        и место работы работника,
</w:t>
      </w:r>
      <w:r>
        <w:br/>
      </w:r>
      <w:r>
        <w:rPr>
          <w:rFonts w:ascii="Times New Roman"/>
          <w:b w:val="false"/>
          <w:i w:val="false"/>
          <w:color w:val="000000"/>
          <w:sz w:val="28"/>
        </w:rPr>
        <w:t>
    |                 |    _________________________________
</w:t>
      </w:r>
      <w:r>
        <w:br/>
      </w:r>
      <w:r>
        <w:rPr>
          <w:rFonts w:ascii="Times New Roman"/>
          <w:b w:val="false"/>
          <w:i w:val="false"/>
          <w:color w:val="000000"/>
          <w:sz w:val="28"/>
        </w:rPr>
        <w:t>
    |                 |      установившего разыскиваемого)
</w:t>
      </w:r>
      <w:r>
        <w:br/>
      </w:r>
      <w:r>
        <w:rPr>
          <w:rFonts w:ascii="Times New Roman"/>
          <w:b w:val="false"/>
          <w:i w:val="false"/>
          <w:color w:val="000000"/>
          <w:sz w:val="28"/>
        </w:rPr>
        <w:t>
    |                 |
</w:t>
      </w:r>
      <w:r>
        <w:br/>
      </w:r>
      <w:r>
        <w:rPr>
          <w:rFonts w:ascii="Times New Roman"/>
          <w:b w:val="false"/>
          <w:i w:val="false"/>
          <w:color w:val="000000"/>
          <w:sz w:val="28"/>
        </w:rPr>
        <w:t>
    ___________________
</w:t>
      </w:r>
    </w:p>
    <w:p>
      <w:pPr>
        <w:spacing w:after="0"/>
        <w:ind w:left="0"/>
        <w:jc w:val="both"/>
      </w:pPr>
      <w:r>
        <w:rPr>
          <w:rFonts w:ascii="Times New Roman"/>
          <w:b w:val="false"/>
          <w:i w:val="false"/>
          <w:color w:val="000000"/>
          <w:sz w:val="28"/>
        </w:rPr>
        <w:t>
           Начальник_________________________
</w:t>
      </w:r>
      <w:r>
        <w:br/>
      </w:r>
      <w:r>
        <w:rPr>
          <w:rFonts w:ascii="Times New Roman"/>
          <w:b w:val="false"/>
          <w:i w:val="false"/>
          <w:color w:val="000000"/>
          <w:sz w:val="28"/>
        </w:rPr>
        <w:t>
                   (наименование оперативного
</w:t>
      </w:r>
      <w:r>
        <w:br/>
      </w:r>
      <w:r>
        <w:rPr>
          <w:rFonts w:ascii="Times New Roman"/>
          <w:b w:val="false"/>
          <w:i w:val="false"/>
          <w:color w:val="000000"/>
          <w:sz w:val="28"/>
        </w:rPr>
        <w:t>
           __________________________________
</w:t>
      </w:r>
      <w:r>
        <w:br/>
      </w:r>
      <w:r>
        <w:rPr>
          <w:rFonts w:ascii="Times New Roman"/>
          <w:b w:val="false"/>
          <w:i w:val="false"/>
          <w:color w:val="000000"/>
          <w:sz w:val="28"/>
        </w:rPr>
        <w:t>
                подразделения)
</w:t>
      </w:r>
      <w:r>
        <w:br/>
      </w:r>
      <w:r>
        <w:rPr>
          <w:rFonts w:ascii="Times New Roman"/>
          <w:b w:val="false"/>
          <w:i w:val="false"/>
          <w:color w:val="000000"/>
          <w:sz w:val="28"/>
        </w:rPr>
        <w:t>
           __________________________________
</w:t>
      </w:r>
      <w:r>
        <w:br/>
      </w:r>
      <w:r>
        <w:rPr>
          <w:rFonts w:ascii="Times New Roman"/>
          <w:b w:val="false"/>
          <w:i w:val="false"/>
          <w:color w:val="000000"/>
          <w:sz w:val="28"/>
        </w:rPr>
        <w:t>
                    (подпись)
</w:t>
      </w:r>
      <w:r>
        <w:br/>
      </w:r>
      <w:r>
        <w:rPr>
          <w:rFonts w:ascii="Times New Roman"/>
          <w:b w:val="false"/>
          <w:i w:val="false"/>
          <w:color w:val="000000"/>
          <w:sz w:val="28"/>
        </w:rPr>
        <w:t>
                _______________19__г.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12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 У Р Н А 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объектов, помещенных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(наименование картотеки, коллекции)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w:t>
      </w:r>
    </w:p>
    <w:p>
      <w:pPr>
        <w:spacing w:after="0"/>
        <w:ind w:left="0"/>
        <w:jc w:val="both"/>
      </w:pPr>
      <w:r>
        <w:rPr>
          <w:rFonts w:ascii="Times New Roman"/>
          <w:b w:val="false"/>
          <w:i w:val="false"/>
          <w:color w:val="000000"/>
          <w:sz w:val="28"/>
        </w:rPr>
        <w:t>
     1 - NN п.п.
</w:t>
      </w:r>
    </w:p>
    <w:p>
      <w:pPr>
        <w:spacing w:after="0"/>
        <w:ind w:left="0"/>
        <w:jc w:val="both"/>
      </w:pPr>
      <w:r>
        <w:rPr>
          <w:rFonts w:ascii="Times New Roman"/>
          <w:b w:val="false"/>
          <w:i w:val="false"/>
          <w:color w:val="000000"/>
          <w:sz w:val="28"/>
        </w:rPr>
        <w:t>
     2 - Дата поступления объекта
</w:t>
      </w:r>
    </w:p>
    <w:p>
      <w:pPr>
        <w:spacing w:after="0"/>
        <w:ind w:left="0"/>
        <w:jc w:val="both"/>
      </w:pPr>
      <w:r>
        <w:rPr>
          <w:rFonts w:ascii="Times New Roman"/>
          <w:b w:val="false"/>
          <w:i w:val="false"/>
          <w:color w:val="000000"/>
          <w:sz w:val="28"/>
        </w:rPr>
        <w:t>
     3 - Орган внутренних дел, из которого поступил объект
</w:t>
      </w:r>
    </w:p>
    <w:p>
      <w:pPr>
        <w:spacing w:after="0"/>
        <w:ind w:left="0"/>
        <w:jc w:val="both"/>
      </w:pPr>
      <w:r>
        <w:rPr>
          <w:rFonts w:ascii="Times New Roman"/>
          <w:b w:val="false"/>
          <w:i w:val="false"/>
          <w:color w:val="000000"/>
          <w:sz w:val="28"/>
        </w:rPr>
        <w:t>
     4 - Количество объектов
</w:t>
      </w:r>
    </w:p>
    <w:p>
      <w:pPr>
        <w:spacing w:after="0"/>
        <w:ind w:left="0"/>
        <w:jc w:val="both"/>
      </w:pPr>
      <w:r>
        <w:rPr>
          <w:rFonts w:ascii="Times New Roman"/>
          <w:b w:val="false"/>
          <w:i w:val="false"/>
          <w:color w:val="000000"/>
          <w:sz w:val="28"/>
        </w:rPr>
        <w:t>
     5 - Вид преступления, дата его совершения, N уголовного дела
</w:t>
      </w:r>
    </w:p>
    <w:p>
      <w:pPr>
        <w:spacing w:after="0"/>
        <w:ind w:left="0"/>
        <w:jc w:val="both"/>
      </w:pPr>
      <w:r>
        <w:rPr>
          <w:rFonts w:ascii="Times New Roman"/>
          <w:b w:val="false"/>
          <w:i w:val="false"/>
          <w:color w:val="000000"/>
          <w:sz w:val="28"/>
        </w:rPr>
        <w:t>
     6 - Регистрационная формула объекта, индекс, калибр и т.п.
</w:t>
      </w:r>
    </w:p>
    <w:p>
      <w:pPr>
        <w:spacing w:after="0"/>
        <w:ind w:left="0"/>
        <w:jc w:val="both"/>
      </w:pPr>
      <w:r>
        <w:rPr>
          <w:rFonts w:ascii="Times New Roman"/>
          <w:b w:val="false"/>
          <w:i w:val="false"/>
          <w:color w:val="000000"/>
          <w:sz w:val="28"/>
        </w:rPr>
        <w:t>
     7 - Куда объект направлен для проверки
</w:t>
      </w:r>
    </w:p>
    <w:p>
      <w:pPr>
        <w:spacing w:after="0"/>
        <w:ind w:left="0"/>
        <w:jc w:val="both"/>
      </w:pPr>
      <w:r>
        <w:rPr>
          <w:rFonts w:ascii="Times New Roman"/>
          <w:b w:val="false"/>
          <w:i w:val="false"/>
          <w:color w:val="000000"/>
          <w:sz w:val="28"/>
        </w:rPr>
        <w:t>
     8 - Дата, номер справки и результат проверки
</w:t>
      </w:r>
    </w:p>
    <w:p>
      <w:pPr>
        <w:spacing w:after="0"/>
        <w:ind w:left="0"/>
        <w:jc w:val="both"/>
      </w:pPr>
      <w:r>
        <w:rPr>
          <w:rFonts w:ascii="Times New Roman"/>
          <w:b w:val="false"/>
          <w:i w:val="false"/>
          <w:color w:val="000000"/>
          <w:sz w:val="28"/>
        </w:rPr>
        <w:t>
     9 - Дата и основание изъятия объекта из картотеки (коллекции)
</w:t>
      </w:r>
    </w:p>
    <w:p>
      <w:pPr>
        <w:spacing w:after="0"/>
        <w:ind w:left="0"/>
        <w:jc w:val="both"/>
      </w:pPr>
      <w:r>
        <w:rPr>
          <w:rFonts w:ascii="Times New Roman"/>
          <w:b w:val="false"/>
          <w:i w:val="false"/>
          <w:color w:val="000000"/>
          <w:sz w:val="28"/>
        </w:rPr>
        <w:t>
    10 - Примечание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13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 У Р Н А 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поддельных медицинских рецептов,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направленных в экспертно-криминалистическое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подразделение для проверки и помещения их в массив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w:t>
      </w:r>
    </w:p>
    <w:p>
      <w:pPr>
        <w:spacing w:after="0"/>
        <w:ind w:left="0"/>
        <w:jc w:val="both"/>
      </w:pPr>
      <w:r>
        <w:rPr>
          <w:rFonts w:ascii="Times New Roman"/>
          <w:b w:val="false"/>
          <w:i w:val="false"/>
          <w:color w:val="000000"/>
          <w:sz w:val="28"/>
        </w:rPr>
        <w:t>
     1 - NN п.п.
</w:t>
      </w:r>
    </w:p>
    <w:p>
      <w:pPr>
        <w:spacing w:after="0"/>
        <w:ind w:left="0"/>
        <w:jc w:val="both"/>
      </w:pPr>
      <w:r>
        <w:rPr>
          <w:rFonts w:ascii="Times New Roman"/>
          <w:b w:val="false"/>
          <w:i w:val="false"/>
          <w:color w:val="000000"/>
          <w:sz w:val="28"/>
        </w:rPr>
        <w:t>
     2 - Дата направления рецепта в ЭКП
</w:t>
      </w:r>
    </w:p>
    <w:p>
      <w:pPr>
        <w:spacing w:after="0"/>
        <w:ind w:left="0"/>
        <w:jc w:val="both"/>
      </w:pPr>
      <w:r>
        <w:rPr>
          <w:rFonts w:ascii="Times New Roman"/>
          <w:b w:val="false"/>
          <w:i w:val="false"/>
          <w:color w:val="000000"/>
          <w:sz w:val="28"/>
        </w:rPr>
        <w:t>
     3 - Наименование медучреждения, от имени которого выдан рецепт
</w:t>
      </w:r>
    </w:p>
    <w:p>
      <w:pPr>
        <w:spacing w:after="0"/>
        <w:ind w:left="0"/>
        <w:jc w:val="both"/>
      </w:pPr>
      <w:r>
        <w:rPr>
          <w:rFonts w:ascii="Times New Roman"/>
          <w:b w:val="false"/>
          <w:i w:val="false"/>
          <w:color w:val="000000"/>
          <w:sz w:val="28"/>
        </w:rPr>
        <w:t>
     4 - Фамилия, имя, отчество врача
</w:t>
      </w:r>
    </w:p>
    <w:p>
      <w:pPr>
        <w:spacing w:after="0"/>
        <w:ind w:left="0"/>
        <w:jc w:val="both"/>
      </w:pPr>
      <w:r>
        <w:rPr>
          <w:rFonts w:ascii="Times New Roman"/>
          <w:b w:val="false"/>
          <w:i w:val="false"/>
          <w:color w:val="000000"/>
          <w:sz w:val="28"/>
        </w:rPr>
        <w:t>
     5 - Фамилия, имя, отчество больного
</w:t>
      </w:r>
    </w:p>
    <w:p>
      <w:pPr>
        <w:spacing w:after="0"/>
        <w:ind w:left="0"/>
        <w:jc w:val="both"/>
      </w:pPr>
      <w:r>
        <w:rPr>
          <w:rFonts w:ascii="Times New Roman"/>
          <w:b w:val="false"/>
          <w:i w:val="false"/>
          <w:color w:val="000000"/>
          <w:sz w:val="28"/>
        </w:rPr>
        <w:t>
     6 - Краткие обстоятельства изъятого рецепта.
</w:t>
      </w:r>
    </w:p>
    <w:p>
      <w:pPr>
        <w:spacing w:after="0"/>
        <w:ind w:left="0"/>
        <w:jc w:val="both"/>
      </w:pPr>
      <w:r>
        <w:rPr>
          <w:rFonts w:ascii="Times New Roman"/>
          <w:b w:val="false"/>
          <w:i w:val="false"/>
          <w:color w:val="000000"/>
          <w:sz w:val="28"/>
        </w:rPr>
        <w:t>
         Фамилия, имя, отчество лица, у которого он изъят
</w:t>
      </w:r>
    </w:p>
    <w:p>
      <w:pPr>
        <w:spacing w:after="0"/>
        <w:ind w:left="0"/>
        <w:jc w:val="both"/>
      </w:pPr>
      <w:r>
        <w:rPr>
          <w:rFonts w:ascii="Times New Roman"/>
          <w:b w:val="false"/>
          <w:i w:val="false"/>
          <w:color w:val="000000"/>
          <w:sz w:val="28"/>
        </w:rPr>
        <w:t>
     7 - Результаты проверки:
</w:t>
      </w:r>
    </w:p>
    <w:p>
      <w:pPr>
        <w:spacing w:after="0"/>
        <w:ind w:left="0"/>
        <w:jc w:val="both"/>
      </w:pPr>
      <w:r>
        <w:rPr>
          <w:rFonts w:ascii="Times New Roman"/>
          <w:b w:val="false"/>
          <w:i w:val="false"/>
          <w:color w:val="000000"/>
          <w:sz w:val="28"/>
        </w:rPr>
        <w:t>
                 установлен исполнитель рецепта (ф.и.о.)
</w:t>
      </w:r>
    </w:p>
    <w:p>
      <w:pPr>
        <w:spacing w:after="0"/>
        <w:ind w:left="0"/>
        <w:jc w:val="both"/>
      </w:pPr>
      <w:r>
        <w:rPr>
          <w:rFonts w:ascii="Times New Roman"/>
          <w:b w:val="false"/>
          <w:i w:val="false"/>
          <w:color w:val="000000"/>
          <w:sz w:val="28"/>
        </w:rPr>
        <w:t>
     8 - Результаты проверки:
</w:t>
      </w:r>
    </w:p>
    <w:p>
      <w:pPr>
        <w:spacing w:after="0"/>
        <w:ind w:left="0"/>
        <w:jc w:val="both"/>
      </w:pPr>
      <w:r>
        <w:rPr>
          <w:rFonts w:ascii="Times New Roman"/>
          <w:b w:val="false"/>
          <w:i w:val="false"/>
          <w:color w:val="000000"/>
          <w:sz w:val="28"/>
        </w:rPr>
        <w:t>
                 объединен по почерку с рецептом в массиве (поряд.N)
</w:t>
      </w:r>
    </w:p>
    <w:p>
      <w:pPr>
        <w:spacing w:after="0"/>
        <w:ind w:left="0"/>
        <w:jc w:val="both"/>
      </w:pPr>
      <w:r>
        <w:rPr>
          <w:rFonts w:ascii="Times New Roman"/>
          <w:b w:val="false"/>
          <w:i w:val="false"/>
          <w:color w:val="000000"/>
          <w:sz w:val="28"/>
        </w:rPr>
        <w:t>
     9 - Основание и дата изъятия рецепта из массива
</w:t>
      </w:r>
    </w:p>
    <w:p>
      <w:pPr>
        <w:spacing w:after="0"/>
        <w:ind w:left="0"/>
        <w:jc w:val="both"/>
      </w:pPr>
      <w:r>
        <w:rPr>
          <w:rFonts w:ascii="Times New Roman"/>
          <w:b w:val="false"/>
          <w:i w:val="false"/>
          <w:color w:val="000000"/>
          <w:sz w:val="28"/>
        </w:rPr>
        <w:t>
    10 - Примечание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  9  |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14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 У Р Н А 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лиц, образцы почерка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которых направлены в экспертно-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криминалистическое подразделение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w:t>
      </w:r>
    </w:p>
    <w:p>
      <w:pPr>
        <w:spacing w:after="0"/>
        <w:ind w:left="0"/>
        <w:jc w:val="both"/>
      </w:pPr>
      <w:r>
        <w:rPr>
          <w:rFonts w:ascii="Times New Roman"/>
          <w:b w:val="false"/>
          <w:i w:val="false"/>
          <w:color w:val="000000"/>
          <w:sz w:val="28"/>
        </w:rPr>
        <w:t>
     1 - NN п.п.
</w:t>
      </w:r>
    </w:p>
    <w:p>
      <w:pPr>
        <w:spacing w:after="0"/>
        <w:ind w:left="0"/>
        <w:jc w:val="both"/>
      </w:pPr>
      <w:r>
        <w:rPr>
          <w:rFonts w:ascii="Times New Roman"/>
          <w:b w:val="false"/>
          <w:i w:val="false"/>
          <w:color w:val="000000"/>
          <w:sz w:val="28"/>
        </w:rPr>
        <w:t>
     2 - Фамилия, имя, отчество
</w:t>
      </w:r>
    </w:p>
    <w:p>
      <w:pPr>
        <w:spacing w:after="0"/>
        <w:ind w:left="0"/>
        <w:jc w:val="both"/>
      </w:pPr>
      <w:r>
        <w:rPr>
          <w:rFonts w:ascii="Times New Roman"/>
          <w:b w:val="false"/>
          <w:i w:val="false"/>
          <w:color w:val="000000"/>
          <w:sz w:val="28"/>
        </w:rPr>
        <w:t>
     3 - Краткие сведения о лице (наркоман, полинаркоман, не
</w:t>
      </w:r>
      <w:r>
        <w:br/>
      </w:r>
      <w:r>
        <w:rPr>
          <w:rFonts w:ascii="Times New Roman"/>
          <w:b w:val="false"/>
          <w:i w:val="false"/>
          <w:color w:val="000000"/>
          <w:sz w:val="28"/>
        </w:rPr>
        <w:t>
употребляет наркотические вещества)
</w:t>
      </w:r>
    </w:p>
    <w:p>
      <w:pPr>
        <w:spacing w:after="0"/>
        <w:ind w:left="0"/>
        <w:jc w:val="both"/>
      </w:pPr>
      <w:r>
        <w:rPr>
          <w:rFonts w:ascii="Times New Roman"/>
          <w:b w:val="false"/>
          <w:i w:val="false"/>
          <w:color w:val="000000"/>
          <w:sz w:val="28"/>
        </w:rPr>
        <w:t>
     4 - Дата направления и перечень документов (автобиография,
</w:t>
      </w:r>
      <w:r>
        <w:br/>
      </w:r>
      <w:r>
        <w:rPr>
          <w:rFonts w:ascii="Times New Roman"/>
          <w:b w:val="false"/>
          <w:i w:val="false"/>
          <w:color w:val="000000"/>
          <w:sz w:val="28"/>
        </w:rPr>
        <w:t>
объяснение и т.п.)
</w:t>
      </w:r>
    </w:p>
    <w:p>
      <w:pPr>
        <w:spacing w:after="0"/>
        <w:ind w:left="0"/>
        <w:jc w:val="both"/>
      </w:pPr>
      <w:r>
        <w:rPr>
          <w:rFonts w:ascii="Times New Roman"/>
          <w:b w:val="false"/>
          <w:i w:val="false"/>
          <w:color w:val="000000"/>
          <w:sz w:val="28"/>
        </w:rPr>
        <w:t>
     5 - Результаты проверки (порядковый номер установленного
</w:t>
      </w:r>
      <w:r>
        <w:br/>
      </w:r>
      <w:r>
        <w:rPr>
          <w:rFonts w:ascii="Times New Roman"/>
          <w:b w:val="false"/>
          <w:i w:val="false"/>
          <w:color w:val="000000"/>
          <w:sz w:val="28"/>
        </w:rPr>
        <w:t>
рецепта и на чье имя он заполнен)
</w:t>
      </w:r>
    </w:p>
    <w:p>
      <w:pPr>
        <w:spacing w:after="0"/>
        <w:ind w:left="0"/>
        <w:jc w:val="both"/>
      </w:pPr>
      <w:r>
        <w:rPr>
          <w:rFonts w:ascii="Times New Roman"/>
          <w:b w:val="false"/>
          <w:i w:val="false"/>
          <w:color w:val="000000"/>
          <w:sz w:val="28"/>
        </w:rPr>
        <w:t>
     6 - Основание и дата изъятия образцов из массива
</w:t>
      </w:r>
    </w:p>
    <w:p>
      <w:pPr>
        <w:spacing w:after="0"/>
        <w:ind w:left="0"/>
        <w:jc w:val="both"/>
      </w:pPr>
      <w:r>
        <w:rPr>
          <w:rFonts w:ascii="Times New Roman"/>
          <w:b w:val="false"/>
          <w:i w:val="false"/>
          <w:color w:val="000000"/>
          <w:sz w:val="28"/>
        </w:rPr>
        <w:t>
     7 - Примечание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   5    |   6   |   7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 У Р Н А 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поступивших в экспертно-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криминалистическое подразделение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поддельных медицинских рецептов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w:t>
      </w:r>
    </w:p>
    <w:p>
      <w:pPr>
        <w:spacing w:after="0"/>
        <w:ind w:left="0"/>
        <w:jc w:val="both"/>
      </w:pPr>
      <w:r>
        <w:rPr>
          <w:rFonts w:ascii="Times New Roman"/>
          <w:b w:val="false"/>
          <w:i w:val="false"/>
          <w:color w:val="000000"/>
          <w:sz w:val="28"/>
        </w:rPr>
        <w:t>
     1 - NN п.п.
</w:t>
      </w:r>
    </w:p>
    <w:p>
      <w:pPr>
        <w:spacing w:after="0"/>
        <w:ind w:left="0"/>
        <w:jc w:val="both"/>
      </w:pPr>
      <w:r>
        <w:rPr>
          <w:rFonts w:ascii="Times New Roman"/>
          <w:b w:val="false"/>
          <w:i w:val="false"/>
          <w:color w:val="000000"/>
          <w:sz w:val="28"/>
        </w:rPr>
        <w:t>
     2 - Дата поступления и орган, направивший рецеп
</w:t>
      </w:r>
    </w:p>
    <w:p>
      <w:pPr>
        <w:spacing w:after="0"/>
        <w:ind w:left="0"/>
        <w:jc w:val="both"/>
      </w:pPr>
      <w:r>
        <w:rPr>
          <w:rFonts w:ascii="Times New Roman"/>
          <w:b w:val="false"/>
          <w:i w:val="false"/>
          <w:color w:val="000000"/>
          <w:sz w:val="28"/>
        </w:rPr>
        <w:t>
     3 - Фамилия, имя, отчество врача
</w:t>
      </w:r>
    </w:p>
    <w:p>
      <w:pPr>
        <w:spacing w:after="0"/>
        <w:ind w:left="0"/>
        <w:jc w:val="both"/>
      </w:pPr>
      <w:r>
        <w:rPr>
          <w:rFonts w:ascii="Times New Roman"/>
          <w:b w:val="false"/>
          <w:i w:val="false"/>
          <w:color w:val="000000"/>
          <w:sz w:val="28"/>
        </w:rPr>
        <w:t>
     4 - Фамилия, имя, отчество больного
</w:t>
      </w:r>
    </w:p>
    <w:p>
      <w:pPr>
        <w:spacing w:after="0"/>
        <w:ind w:left="0"/>
        <w:jc w:val="both"/>
      </w:pPr>
      <w:r>
        <w:rPr>
          <w:rFonts w:ascii="Times New Roman"/>
          <w:b w:val="false"/>
          <w:i w:val="false"/>
          <w:color w:val="000000"/>
          <w:sz w:val="28"/>
        </w:rPr>
        <w:t>
     5 - Название лекарственного препарата
</w:t>
      </w:r>
    </w:p>
    <w:p>
      <w:pPr>
        <w:spacing w:after="0"/>
        <w:ind w:left="0"/>
        <w:jc w:val="both"/>
      </w:pPr>
      <w:r>
        <w:rPr>
          <w:rFonts w:ascii="Times New Roman"/>
          <w:b w:val="false"/>
          <w:i w:val="false"/>
          <w:color w:val="000000"/>
          <w:sz w:val="28"/>
        </w:rPr>
        <w:t>
     6 - Порядковый N кода
</w:t>
      </w:r>
    </w:p>
    <w:p>
      <w:pPr>
        <w:spacing w:after="0"/>
        <w:ind w:left="0"/>
        <w:jc w:val="both"/>
      </w:pPr>
      <w:r>
        <w:rPr>
          <w:rFonts w:ascii="Times New Roman"/>
          <w:b w:val="false"/>
          <w:i w:val="false"/>
          <w:color w:val="000000"/>
          <w:sz w:val="28"/>
        </w:rPr>
        <w:t>
     7 - Код почерка
</w:t>
      </w:r>
    </w:p>
    <w:p>
      <w:pPr>
        <w:spacing w:after="0"/>
        <w:ind w:left="0"/>
        <w:jc w:val="both"/>
      </w:pPr>
      <w:r>
        <w:rPr>
          <w:rFonts w:ascii="Times New Roman"/>
          <w:b w:val="false"/>
          <w:i w:val="false"/>
          <w:color w:val="000000"/>
          <w:sz w:val="28"/>
        </w:rPr>
        <w:t>
     8 - Дата проверки
</w:t>
      </w:r>
    </w:p>
    <w:p>
      <w:pPr>
        <w:spacing w:after="0"/>
        <w:ind w:left="0"/>
        <w:jc w:val="both"/>
      </w:pPr>
      <w:r>
        <w:rPr>
          <w:rFonts w:ascii="Times New Roman"/>
          <w:b w:val="false"/>
          <w:i w:val="false"/>
          <w:color w:val="000000"/>
          <w:sz w:val="28"/>
        </w:rPr>
        <w:t>
     9 - Результаты проверки
</w:t>
      </w:r>
    </w:p>
    <w:p>
      <w:pPr>
        <w:spacing w:after="0"/>
        <w:ind w:left="0"/>
        <w:jc w:val="both"/>
      </w:pPr>
      <w:r>
        <w:rPr>
          <w:rFonts w:ascii="Times New Roman"/>
          <w:b w:val="false"/>
          <w:i w:val="false"/>
          <w:color w:val="000000"/>
          <w:sz w:val="28"/>
        </w:rPr>
        <w:t>
    10 - Основание и дата изъятия рецепта из массива
</w:t>
      </w:r>
    </w:p>
    <w:p>
      <w:pPr>
        <w:spacing w:after="0"/>
        <w:ind w:left="0"/>
        <w:jc w:val="both"/>
      </w:pPr>
      <w:r>
        <w:rPr>
          <w:rFonts w:ascii="Times New Roman"/>
          <w:b w:val="false"/>
          <w:i w:val="false"/>
          <w:color w:val="000000"/>
          <w:sz w:val="28"/>
        </w:rPr>
        <w:t>
    11 - Примечание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    8    |  9  |  10 |11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16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 У Р Н А 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поступающих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экспертно-криминалистическое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подразделение образцов очерка лиц,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занимающихся подделкой медицинских рецептов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w:t>
      </w:r>
    </w:p>
    <w:p>
      <w:pPr>
        <w:spacing w:after="0"/>
        <w:ind w:left="0"/>
        <w:jc w:val="both"/>
      </w:pPr>
      <w:r>
        <w:rPr>
          <w:rFonts w:ascii="Times New Roman"/>
          <w:b w:val="false"/>
          <w:i w:val="false"/>
          <w:color w:val="000000"/>
          <w:sz w:val="28"/>
        </w:rPr>
        <w:t>
     1 - NN п.п.
</w:t>
      </w:r>
    </w:p>
    <w:p>
      <w:pPr>
        <w:spacing w:after="0"/>
        <w:ind w:left="0"/>
        <w:jc w:val="both"/>
      </w:pPr>
      <w:r>
        <w:rPr>
          <w:rFonts w:ascii="Times New Roman"/>
          <w:b w:val="false"/>
          <w:i w:val="false"/>
          <w:color w:val="000000"/>
          <w:sz w:val="28"/>
        </w:rPr>
        <w:t>
     2 - Дата поступления и орган, представивший образцы почерка
</w:t>
      </w:r>
    </w:p>
    <w:p>
      <w:pPr>
        <w:spacing w:after="0"/>
        <w:ind w:left="0"/>
        <w:jc w:val="both"/>
      </w:pPr>
      <w:r>
        <w:rPr>
          <w:rFonts w:ascii="Times New Roman"/>
          <w:b w:val="false"/>
          <w:i w:val="false"/>
          <w:color w:val="000000"/>
          <w:sz w:val="28"/>
        </w:rPr>
        <w:t>
     3 - Фамилия, имя, отчество, перечень образцов почерка
</w:t>
      </w:r>
    </w:p>
    <w:p>
      <w:pPr>
        <w:spacing w:after="0"/>
        <w:ind w:left="0"/>
        <w:jc w:val="both"/>
      </w:pPr>
      <w:r>
        <w:rPr>
          <w:rFonts w:ascii="Times New Roman"/>
          <w:b w:val="false"/>
          <w:i w:val="false"/>
          <w:color w:val="000000"/>
          <w:sz w:val="28"/>
        </w:rPr>
        <w:t>
     4 - Порядковый N кода
</w:t>
      </w:r>
    </w:p>
    <w:p>
      <w:pPr>
        <w:spacing w:after="0"/>
        <w:ind w:left="0"/>
        <w:jc w:val="both"/>
      </w:pPr>
      <w:r>
        <w:rPr>
          <w:rFonts w:ascii="Times New Roman"/>
          <w:b w:val="false"/>
          <w:i w:val="false"/>
          <w:color w:val="000000"/>
          <w:sz w:val="28"/>
        </w:rPr>
        <w:t>
     5 - Код почерка
</w:t>
      </w:r>
    </w:p>
    <w:p>
      <w:pPr>
        <w:spacing w:after="0"/>
        <w:ind w:left="0"/>
        <w:jc w:val="both"/>
      </w:pPr>
      <w:r>
        <w:rPr>
          <w:rFonts w:ascii="Times New Roman"/>
          <w:b w:val="false"/>
          <w:i w:val="false"/>
          <w:color w:val="000000"/>
          <w:sz w:val="28"/>
        </w:rPr>
        <w:t>
     6 - Дата проверки
</w:t>
      </w:r>
    </w:p>
    <w:p>
      <w:pPr>
        <w:spacing w:after="0"/>
        <w:ind w:left="0"/>
        <w:jc w:val="both"/>
      </w:pPr>
      <w:r>
        <w:rPr>
          <w:rFonts w:ascii="Times New Roman"/>
          <w:b w:val="false"/>
          <w:i w:val="false"/>
          <w:color w:val="000000"/>
          <w:sz w:val="28"/>
        </w:rPr>
        <w:t>
     7 - Результаты проверки
</w:t>
      </w:r>
    </w:p>
    <w:p>
      <w:pPr>
        <w:spacing w:after="0"/>
        <w:ind w:left="0"/>
        <w:jc w:val="both"/>
      </w:pPr>
      <w:r>
        <w:rPr>
          <w:rFonts w:ascii="Times New Roman"/>
          <w:b w:val="false"/>
          <w:i w:val="false"/>
          <w:color w:val="000000"/>
          <w:sz w:val="28"/>
        </w:rPr>
        <w:t>
     8 - Основание и дата изъятия образцов почерка из массива
</w:t>
      </w:r>
    </w:p>
    <w:p>
      <w:pPr>
        <w:spacing w:after="0"/>
        <w:ind w:left="0"/>
        <w:jc w:val="both"/>
      </w:pPr>
      <w:r>
        <w:rPr>
          <w:rFonts w:ascii="Times New Roman"/>
          <w:b w:val="false"/>
          <w:i w:val="false"/>
          <w:color w:val="000000"/>
          <w:sz w:val="28"/>
        </w:rPr>
        <w:t>
     9 - Примечание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   5  |   6   |   7   |    8    |  9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 У Р Н А 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огнестрельного оружия,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помещенного в справочную коллекцию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w:t>
      </w:r>
    </w:p>
    <w:p>
      <w:pPr>
        <w:spacing w:after="0"/>
        <w:ind w:left="0"/>
        <w:jc w:val="both"/>
      </w:pPr>
      <w:r>
        <w:rPr>
          <w:rFonts w:ascii="Times New Roman"/>
          <w:b w:val="false"/>
          <w:i w:val="false"/>
          <w:color w:val="000000"/>
          <w:sz w:val="28"/>
        </w:rPr>
        <w:t>
     1 - NN п.п. (инвентарный номер)
</w:t>
      </w:r>
    </w:p>
    <w:p>
      <w:pPr>
        <w:spacing w:after="0"/>
        <w:ind w:left="0"/>
        <w:jc w:val="both"/>
      </w:pPr>
      <w:r>
        <w:rPr>
          <w:rFonts w:ascii="Times New Roman"/>
          <w:b w:val="false"/>
          <w:i w:val="false"/>
          <w:color w:val="000000"/>
          <w:sz w:val="28"/>
        </w:rPr>
        <w:t>
     2 - Вид, система, модель и калибр, заводской номер оружия
</w:t>
      </w:r>
    </w:p>
    <w:p>
      <w:pPr>
        <w:spacing w:after="0"/>
        <w:ind w:left="0"/>
        <w:jc w:val="both"/>
      </w:pPr>
      <w:r>
        <w:rPr>
          <w:rFonts w:ascii="Times New Roman"/>
          <w:b w:val="false"/>
          <w:i w:val="false"/>
          <w:color w:val="000000"/>
          <w:sz w:val="28"/>
        </w:rPr>
        <w:t>
     3 - Дата поступления в коллекцию и вх. N сопроводительного
</w:t>
      </w:r>
      <w:r>
        <w:br/>
      </w:r>
      <w:r>
        <w:rPr>
          <w:rFonts w:ascii="Times New Roman"/>
          <w:b w:val="false"/>
          <w:i w:val="false"/>
          <w:color w:val="000000"/>
          <w:sz w:val="28"/>
        </w:rPr>
        <w:t>
документа
</w:t>
      </w:r>
    </w:p>
    <w:p>
      <w:pPr>
        <w:spacing w:after="0"/>
        <w:ind w:left="0"/>
        <w:jc w:val="both"/>
      </w:pPr>
      <w:r>
        <w:rPr>
          <w:rFonts w:ascii="Times New Roman"/>
          <w:b w:val="false"/>
          <w:i w:val="false"/>
          <w:color w:val="000000"/>
          <w:sz w:val="28"/>
        </w:rPr>
        <w:t>
     4 - Откуда поступило
</w:t>
      </w:r>
    </w:p>
    <w:p>
      <w:pPr>
        <w:spacing w:after="0"/>
        <w:ind w:left="0"/>
        <w:jc w:val="both"/>
      </w:pPr>
      <w:r>
        <w:rPr>
          <w:rFonts w:ascii="Times New Roman"/>
          <w:b w:val="false"/>
          <w:i w:val="false"/>
          <w:color w:val="000000"/>
          <w:sz w:val="28"/>
        </w:rPr>
        <w:t>
     5 - Техническое состояние оружия
</w:t>
      </w:r>
    </w:p>
    <w:p>
      <w:pPr>
        <w:spacing w:after="0"/>
        <w:ind w:left="0"/>
        <w:jc w:val="both"/>
      </w:pPr>
      <w:r>
        <w:rPr>
          <w:rFonts w:ascii="Times New Roman"/>
          <w:b w:val="false"/>
          <w:i w:val="false"/>
          <w:color w:val="000000"/>
          <w:sz w:val="28"/>
        </w:rPr>
        <w:t>
     6 - Дата и основание изъятия оружия из коллекции
</w:t>
      </w:r>
    </w:p>
    <w:p>
      <w:pPr>
        <w:spacing w:after="0"/>
        <w:ind w:left="0"/>
        <w:jc w:val="both"/>
      </w:pPr>
      <w:r>
        <w:rPr>
          <w:rFonts w:ascii="Times New Roman"/>
          <w:b w:val="false"/>
          <w:i w:val="false"/>
          <w:color w:val="000000"/>
          <w:sz w:val="28"/>
        </w:rPr>
        <w:t>
     7 - Куда направлено изъятое из коллекции оружие и исходящий N
</w:t>
      </w:r>
      <w:r>
        <w:br/>
      </w:r>
      <w:r>
        <w:rPr>
          <w:rFonts w:ascii="Times New Roman"/>
          <w:b w:val="false"/>
          <w:i w:val="false"/>
          <w:color w:val="000000"/>
          <w:sz w:val="28"/>
        </w:rPr>
        <w:t>
сопроводительного документа
</w:t>
      </w:r>
    </w:p>
    <w:p>
      <w:pPr>
        <w:spacing w:after="0"/>
        <w:ind w:left="0"/>
        <w:jc w:val="both"/>
      </w:pPr>
      <w:r>
        <w:rPr>
          <w:rFonts w:ascii="Times New Roman"/>
          <w:b w:val="false"/>
          <w:i w:val="false"/>
          <w:color w:val="000000"/>
          <w:sz w:val="28"/>
        </w:rPr>
        <w:t>
     8 - Примечание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 У Р Н А 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патронов, помещенных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справочную коллекцию боеприпасов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w:t>
      </w:r>
    </w:p>
    <w:p>
      <w:pPr>
        <w:spacing w:after="0"/>
        <w:ind w:left="0"/>
        <w:jc w:val="both"/>
      </w:pPr>
      <w:r>
        <w:rPr>
          <w:rFonts w:ascii="Times New Roman"/>
          <w:b w:val="false"/>
          <w:i w:val="false"/>
          <w:color w:val="000000"/>
          <w:sz w:val="28"/>
        </w:rPr>
        <w:t>
     1 - N п.п.
</w:t>
      </w:r>
    </w:p>
    <w:p>
      <w:pPr>
        <w:spacing w:after="0"/>
        <w:ind w:left="0"/>
        <w:jc w:val="both"/>
      </w:pPr>
      <w:r>
        <w:rPr>
          <w:rFonts w:ascii="Times New Roman"/>
          <w:b w:val="false"/>
          <w:i w:val="false"/>
          <w:color w:val="000000"/>
          <w:sz w:val="28"/>
        </w:rPr>
        <w:t>
     2 - Вид, система, калибр, патронов
</w:t>
      </w:r>
    </w:p>
    <w:p>
      <w:pPr>
        <w:spacing w:after="0"/>
        <w:ind w:left="0"/>
        <w:jc w:val="both"/>
      </w:pPr>
      <w:r>
        <w:rPr>
          <w:rFonts w:ascii="Times New Roman"/>
          <w:b w:val="false"/>
          <w:i w:val="false"/>
          <w:color w:val="000000"/>
          <w:sz w:val="28"/>
        </w:rPr>
        <w:t>
     3 - Дата поступления в коллекцию
</w:t>
      </w:r>
    </w:p>
    <w:p>
      <w:pPr>
        <w:spacing w:after="0"/>
        <w:ind w:left="0"/>
        <w:jc w:val="both"/>
      </w:pPr>
      <w:r>
        <w:rPr>
          <w:rFonts w:ascii="Times New Roman"/>
          <w:b w:val="false"/>
          <w:i w:val="false"/>
          <w:color w:val="000000"/>
          <w:sz w:val="28"/>
        </w:rPr>
        <w:t>
     4 - Откуда поступили боеприпасы
</w:t>
      </w:r>
    </w:p>
    <w:p>
      <w:pPr>
        <w:spacing w:after="0"/>
        <w:ind w:left="0"/>
        <w:jc w:val="both"/>
      </w:pPr>
      <w:r>
        <w:rPr>
          <w:rFonts w:ascii="Times New Roman"/>
          <w:b w:val="false"/>
          <w:i w:val="false"/>
          <w:color w:val="000000"/>
          <w:sz w:val="28"/>
        </w:rPr>
        <w:t>
     5 - Количество патронов, помещенных в коллекцию
</w:t>
      </w:r>
    </w:p>
    <w:p>
      <w:pPr>
        <w:spacing w:after="0"/>
        <w:ind w:left="0"/>
        <w:jc w:val="both"/>
      </w:pPr>
      <w:r>
        <w:rPr>
          <w:rFonts w:ascii="Times New Roman"/>
          <w:b w:val="false"/>
          <w:i w:val="false"/>
          <w:color w:val="000000"/>
          <w:sz w:val="28"/>
        </w:rPr>
        <w:t>
     6 - Дата и основания изъятия патронов из коллекции
</w:t>
      </w:r>
    </w:p>
    <w:p>
      <w:pPr>
        <w:spacing w:after="0"/>
        <w:ind w:left="0"/>
        <w:jc w:val="both"/>
      </w:pPr>
      <w:r>
        <w:rPr>
          <w:rFonts w:ascii="Times New Roman"/>
          <w:b w:val="false"/>
          <w:i w:val="false"/>
          <w:color w:val="000000"/>
          <w:sz w:val="28"/>
        </w:rPr>
        <w:t>
     7 - Куда направлены патроны и номер исходящего документа
</w:t>
      </w:r>
    </w:p>
    <w:p>
      <w:pPr>
        <w:spacing w:after="0"/>
        <w:ind w:left="0"/>
        <w:jc w:val="both"/>
      </w:pPr>
      <w:r>
        <w:rPr>
          <w:rFonts w:ascii="Times New Roman"/>
          <w:b w:val="false"/>
          <w:i w:val="false"/>
          <w:color w:val="000000"/>
          <w:sz w:val="28"/>
        </w:rPr>
        <w:t>
     8 - Примечание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РЕГИСТРАЦИОННАЯ КАРТОЧКА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оружие, помещенное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справочную коллекцию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Инвентарный номер______
</w:t>
      </w:r>
    </w:p>
    <w:p>
      <w:pPr>
        <w:spacing w:after="0"/>
        <w:ind w:left="0"/>
        <w:jc w:val="both"/>
      </w:pPr>
      <w:r>
        <w:rPr>
          <w:rFonts w:ascii="Times New Roman"/>
          <w:b w:val="false"/>
          <w:i w:val="false"/>
          <w:color w:val="000000"/>
          <w:sz w:val="28"/>
        </w:rPr>
        <w:t>
     1. ________________________________________________________
</w:t>
      </w:r>
      <w:r>
        <w:br/>
      </w:r>
      <w:r>
        <w:rPr>
          <w:rFonts w:ascii="Times New Roman"/>
          <w:b w:val="false"/>
          <w:i w:val="false"/>
          <w:color w:val="000000"/>
          <w:sz w:val="28"/>
        </w:rPr>
        <w:t>
       (вид, система, модель, калибр и заводской номер оружия)
</w:t>
      </w:r>
      <w:r>
        <w:br/>
      </w:r>
      <w:r>
        <w:rPr>
          <w:rFonts w:ascii="Times New Roman"/>
          <w:b w:val="false"/>
          <w:i w:val="false"/>
          <w:color w:val="000000"/>
          <w:sz w:val="28"/>
        </w:rPr>
        <w:t>
     2. Количество и направление нарезов_______________________
</w:t>
      </w:r>
      <w:r>
        <w:br/>
      </w:r>
      <w:r>
        <w:rPr>
          <w:rFonts w:ascii="Times New Roman"/>
          <w:b w:val="false"/>
          <w:i w:val="false"/>
          <w:color w:val="000000"/>
          <w:sz w:val="28"/>
        </w:rPr>
        <w:t>
     3. Техническое состояние оружия___________________________
</w:t>
      </w:r>
      <w:r>
        <w:br/>
      </w:r>
      <w:r>
        <w:rPr>
          <w:rFonts w:ascii="Times New Roman"/>
          <w:b w:val="false"/>
          <w:i w:val="false"/>
          <w:color w:val="000000"/>
          <w:sz w:val="28"/>
        </w:rPr>
        <w:t>
     4. Помещено в коллекцию___________________________________
</w:t>
      </w:r>
      <w:r>
        <w:br/>
      </w:r>
      <w:r>
        <w:rPr>
          <w:rFonts w:ascii="Times New Roman"/>
          <w:b w:val="false"/>
          <w:i w:val="false"/>
          <w:color w:val="000000"/>
          <w:sz w:val="28"/>
        </w:rPr>
        <w:t>
                               (дата)
</w:t>
      </w:r>
      <w:r>
        <w:br/>
      </w:r>
      <w:r>
        <w:rPr>
          <w:rFonts w:ascii="Times New Roman"/>
          <w:b w:val="false"/>
          <w:i w:val="false"/>
          <w:color w:val="000000"/>
          <w:sz w:val="28"/>
        </w:rPr>
        <w:t>
     5. Поступило из __________________________________________
</w:t>
      </w:r>
      <w:r>
        <w:br/>
      </w:r>
      <w:r>
        <w:rPr>
          <w:rFonts w:ascii="Times New Roman"/>
          <w:b w:val="false"/>
          <w:i w:val="false"/>
          <w:color w:val="000000"/>
          <w:sz w:val="28"/>
        </w:rPr>
        <w:t>
                        (источник поступления)
</w:t>
      </w:r>
      <w:r>
        <w:br/>
      </w:r>
      <w:r>
        <w:rPr>
          <w:rFonts w:ascii="Times New Roman"/>
          <w:b w:val="false"/>
          <w:i w:val="false"/>
          <w:color w:val="000000"/>
          <w:sz w:val="28"/>
        </w:rPr>
        <w:t>
          при документе________________________________________
</w:t>
      </w:r>
      <w:r>
        <w:br/>
      </w:r>
      <w:r>
        <w:rPr>
          <w:rFonts w:ascii="Times New Roman"/>
          <w:b w:val="false"/>
          <w:i w:val="false"/>
          <w:color w:val="000000"/>
          <w:sz w:val="28"/>
        </w:rPr>
        <w:t>
                         (вх. N и где подшит)
</w:t>
      </w:r>
      <w:r>
        <w:br/>
      </w:r>
      <w:r>
        <w:rPr>
          <w:rFonts w:ascii="Times New Roman"/>
          <w:b w:val="false"/>
          <w:i w:val="false"/>
          <w:color w:val="000000"/>
          <w:sz w:val="28"/>
        </w:rPr>
        <w:t>
     6. Оружие изъято из коллекции_____________________________
</w:t>
      </w:r>
      <w:r>
        <w:br/>
      </w:r>
      <w:r>
        <w:rPr>
          <w:rFonts w:ascii="Times New Roman"/>
          <w:b w:val="false"/>
          <w:i w:val="false"/>
          <w:color w:val="000000"/>
          <w:sz w:val="28"/>
        </w:rPr>
        <w:t>
                                      (дата)
</w:t>
      </w:r>
      <w:r>
        <w:br/>
      </w:r>
      <w:r>
        <w:rPr>
          <w:rFonts w:ascii="Times New Roman"/>
          <w:b w:val="false"/>
          <w:i w:val="false"/>
          <w:color w:val="000000"/>
          <w:sz w:val="28"/>
        </w:rPr>
        <w:t>
          на основании_________________________________________
</w:t>
      </w:r>
      <w:r>
        <w:br/>
      </w:r>
      <w:r>
        <w:rPr>
          <w:rFonts w:ascii="Times New Roman"/>
          <w:b w:val="false"/>
          <w:i w:val="false"/>
          <w:color w:val="000000"/>
          <w:sz w:val="28"/>
        </w:rPr>
        <w:t>
          и направлено_________________________________________
</w:t>
      </w:r>
      <w:r>
        <w:br/>
      </w:r>
      <w:r>
        <w:rPr>
          <w:rFonts w:ascii="Times New Roman"/>
          <w:b w:val="false"/>
          <w:i w:val="false"/>
          <w:color w:val="000000"/>
          <w:sz w:val="28"/>
        </w:rPr>
        <w:t>
                                (куда)
</w:t>
      </w:r>
      <w:r>
        <w:br/>
      </w:r>
      <w:r>
        <w:rPr>
          <w:rFonts w:ascii="Times New Roman"/>
          <w:b w:val="false"/>
          <w:i w:val="false"/>
          <w:color w:val="000000"/>
          <w:sz w:val="28"/>
        </w:rPr>
        <w:t>
          при исходящем документе_____________________________
</w:t>
      </w:r>
      <w:r>
        <w:br/>
      </w:r>
      <w:r>
        <w:rPr>
          <w:rFonts w:ascii="Times New Roman"/>
          <w:b w:val="false"/>
          <w:i w:val="false"/>
          <w:color w:val="000000"/>
          <w:sz w:val="28"/>
        </w:rPr>
        <w:t>
                                    (его номер и дата)
</w:t>
      </w:r>
    </w:p>
    <w:p>
      <w:pPr>
        <w:spacing w:after="0"/>
        <w:ind w:left="0"/>
        <w:jc w:val="both"/>
      </w:pPr>
      <w:r>
        <w:rPr>
          <w:rFonts w:ascii="Times New Roman"/>
          <w:b w:val="false"/>
          <w:i w:val="false"/>
          <w:color w:val="000000"/>
          <w:sz w:val="28"/>
        </w:rPr>
        <w:t>
          Карточку составил____________________________________
</w:t>
      </w:r>
    </w:p>
    <w:p>
      <w:pPr>
        <w:spacing w:after="0"/>
        <w:ind w:left="0"/>
        <w:jc w:val="both"/>
      </w:pPr>
      <w:r>
        <w:rPr>
          <w:rFonts w:ascii="Times New Roman"/>
          <w:b w:val="false"/>
          <w:i w:val="false"/>
          <w:color w:val="000000"/>
          <w:sz w:val="28"/>
        </w:rPr>
        <w:t>
     Размер 145 х 200 мм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
</w:t>
      </w:r>
      <w:r>
        <w:br/>
      </w:r>
      <w:r>
        <w:rPr>
          <w:rFonts w:ascii="Times New Roman"/>
          <w:b w:val="false"/>
          <w:i w:val="false"/>
          <w:color w:val="000000"/>
          <w:sz w:val="28"/>
        </w:rPr>
        <w:t>
                                                к наставлению
</w:t>
      </w:r>
    </w:p>
    <w:p>
      <w:pPr>
        <w:spacing w:after="0"/>
        <w:ind w:left="0"/>
        <w:jc w:val="both"/>
      </w:pPr>
      <w:r>
        <w:rPr>
          <w:rFonts w:ascii="Times New Roman"/>
          <w:b w:val="false"/>
          <w:i w:val="false"/>
          <w:color w:val="000000"/>
          <w:sz w:val="28"/>
        </w:rPr>
        <w:t>
</w:t>
      </w:r>
      <w:r>
        <w:rPr>
          <w:rFonts w:ascii="Times New Roman"/>
          <w:b/>
          <w:i w:val="false"/>
          <w:color w:val="000000"/>
          <w:sz w:val="28"/>
        </w:rPr>
        <w:t>
Ж У Р Н А 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выдачи оружия, помещенного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справочную коллекцию
</w:t>
      </w:r>
      <w:r>
        <w:rPr>
          <w:rFonts w:ascii="Times New Roman"/>
          <w:b w:val="false"/>
          <w:i w:val="false"/>
          <w:color w:val="000000"/>
          <w:sz w:val="28"/>
        </w:rPr>
        <w:t>
</w:t>
      </w:r>
      <w:r>
        <w:br/>
      </w:r>
      <w:r>
        <w:rPr>
          <w:rFonts w:ascii="Times New Roman"/>
          <w:b w:val="false"/>
          <w:i w:val="false"/>
          <w:color w:val="000000"/>
          <w:sz w:val="28"/>
        </w:rPr>
        <w:t>
                              (таблица)
</w:t>
      </w:r>
    </w:p>
    <w:p>
      <w:pPr>
        <w:spacing w:after="0"/>
        <w:ind w:left="0"/>
        <w:jc w:val="both"/>
      </w:pPr>
      <w:r>
        <w:rPr>
          <w:rFonts w:ascii="Times New Roman"/>
          <w:b w:val="false"/>
          <w:i w:val="false"/>
          <w:color w:val="000000"/>
          <w:sz w:val="28"/>
        </w:rPr>
        <w:t>
     1 - N п.п.
</w:t>
      </w:r>
    </w:p>
    <w:p>
      <w:pPr>
        <w:spacing w:after="0"/>
        <w:ind w:left="0"/>
        <w:jc w:val="both"/>
      </w:pPr>
      <w:r>
        <w:rPr>
          <w:rFonts w:ascii="Times New Roman"/>
          <w:b w:val="false"/>
          <w:i w:val="false"/>
          <w:color w:val="000000"/>
          <w:sz w:val="28"/>
        </w:rPr>
        <w:t>
     2 - Дата выдачи
</w:t>
      </w:r>
    </w:p>
    <w:p>
      <w:pPr>
        <w:spacing w:after="0"/>
        <w:ind w:left="0"/>
        <w:jc w:val="both"/>
      </w:pPr>
      <w:r>
        <w:rPr>
          <w:rFonts w:ascii="Times New Roman"/>
          <w:b w:val="false"/>
          <w:i w:val="false"/>
          <w:color w:val="000000"/>
          <w:sz w:val="28"/>
        </w:rPr>
        <w:t>
     3 - Наименование оружия (вид, система, модель, калибр и 
</w:t>
      </w:r>
      <w:r>
        <w:br/>
      </w:r>
      <w:r>
        <w:rPr>
          <w:rFonts w:ascii="Times New Roman"/>
          <w:b w:val="false"/>
          <w:i w:val="false"/>
          <w:color w:val="000000"/>
          <w:sz w:val="28"/>
        </w:rPr>
        <w:t>
заводской номер)
</w:t>
      </w:r>
    </w:p>
    <w:p>
      <w:pPr>
        <w:spacing w:after="0"/>
        <w:ind w:left="0"/>
        <w:jc w:val="both"/>
      </w:pPr>
      <w:r>
        <w:rPr>
          <w:rFonts w:ascii="Times New Roman"/>
          <w:b w:val="false"/>
          <w:i w:val="false"/>
          <w:color w:val="000000"/>
          <w:sz w:val="28"/>
        </w:rPr>
        <w:t>
     4 - Для каких целей выдано
</w:t>
      </w:r>
    </w:p>
    <w:p>
      <w:pPr>
        <w:spacing w:after="0"/>
        <w:ind w:left="0"/>
        <w:jc w:val="both"/>
      </w:pPr>
      <w:r>
        <w:rPr>
          <w:rFonts w:ascii="Times New Roman"/>
          <w:b w:val="false"/>
          <w:i w:val="false"/>
          <w:color w:val="000000"/>
          <w:sz w:val="28"/>
        </w:rPr>
        <w:t>
     5 - Оружие получено (должность, фамилия, имя, отчество)
</w:t>
      </w:r>
    </w:p>
    <w:p>
      <w:pPr>
        <w:spacing w:after="0"/>
        <w:ind w:left="0"/>
        <w:jc w:val="both"/>
      </w:pPr>
      <w:r>
        <w:rPr>
          <w:rFonts w:ascii="Times New Roman"/>
          <w:b w:val="false"/>
          <w:i w:val="false"/>
          <w:color w:val="000000"/>
          <w:sz w:val="28"/>
        </w:rPr>
        <w:t>
     6 - Подпись в получении оружия
</w:t>
      </w:r>
    </w:p>
    <w:p>
      <w:pPr>
        <w:spacing w:after="0"/>
        <w:ind w:left="0"/>
        <w:jc w:val="both"/>
      </w:pPr>
      <w:r>
        <w:rPr>
          <w:rFonts w:ascii="Times New Roman"/>
          <w:b w:val="false"/>
          <w:i w:val="false"/>
          <w:color w:val="000000"/>
          <w:sz w:val="28"/>
        </w:rPr>
        <w:t>
     7 - Оружие возвращено (дата и подпись ответственного за 
</w:t>
      </w:r>
      <w:r>
        <w:br/>
      </w:r>
      <w:r>
        <w:rPr>
          <w:rFonts w:ascii="Times New Roman"/>
          <w:b w:val="false"/>
          <w:i w:val="false"/>
          <w:color w:val="000000"/>
          <w:sz w:val="28"/>
        </w:rPr>
        <w:t>
коллекцию)
</w:t>
      </w:r>
      <w:r>
        <w:br/>
      </w:r>
      <w:r>
        <w:rPr>
          <w:rFonts w:ascii="Times New Roman"/>
          <w:b w:val="false"/>
          <w:i w:val="false"/>
          <w:color w:val="000000"/>
          <w:sz w:val="28"/>
        </w:rPr>
        <w:t>
     8 - Примечание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приказу МВД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31 мая 1993 г. N 210
</w:t>
      </w:r>
    </w:p>
    <w:p>
      <w:pPr>
        <w:spacing w:after="0"/>
        <w:ind w:left="0"/>
        <w:jc w:val="both"/>
      </w:pPr>
      <w:r>
        <w:rPr>
          <w:rFonts w:ascii="Times New Roman"/>
          <w:b w:val="false"/>
          <w:i w:val="false"/>
          <w:color w:val="000000"/>
          <w:sz w:val="28"/>
        </w:rPr>
        <w:t>
</w:t>
      </w:r>
      <w:r>
        <w:rPr>
          <w:rFonts w:ascii="Times New Roman"/>
          <w:b/>
          <w:i w:val="false"/>
          <w:color w:val="000000"/>
          <w:sz w:val="28"/>
        </w:rPr>
        <w:t>
ПОЛОЖЕНИЕ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Экспертно-квалификационной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комиссии МВД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Общее положение
</w:t>
      </w:r>
    </w:p>
    <w:p>
      <w:pPr>
        <w:spacing w:after="0"/>
        <w:ind w:left="0"/>
        <w:jc w:val="both"/>
      </w:pPr>
      <w:r>
        <w:rPr>
          <w:rFonts w:ascii="Times New Roman"/>
          <w:b w:val="false"/>
          <w:i w:val="false"/>
          <w:color w:val="000000"/>
          <w:sz w:val="28"/>
        </w:rPr>
        <w:t>
      1.1. Экспертно-квалификационная комиссия &lt;*&gt; создается при Экспертно-криминалистическом управлении (ЭКУ) МВД Республики Казахстан. 
</w:t>
      </w:r>
      <w:r>
        <w:br/>
      </w:r>
      <w:r>
        <w:rPr>
          <w:rFonts w:ascii="Times New Roman"/>
          <w:b w:val="false"/>
          <w:i w:val="false"/>
          <w:color w:val="000000"/>
          <w:sz w:val="28"/>
        </w:rPr>
        <w:t>
      Сноска. В дальнейшем комиссия. 
</w:t>
      </w:r>
      <w:r>
        <w:br/>
      </w:r>
      <w:r>
        <w:rPr>
          <w:rFonts w:ascii="Times New Roman"/>
          <w:b w:val="false"/>
          <w:i w:val="false"/>
          <w:color w:val="000000"/>
          <w:sz w:val="28"/>
        </w:rPr>
        <w:t>
      1.2. Председателем комиссии является начальник Экспертно-криминалистического управления МВД Республики Казахстан. Он определяет ее состав и вносит предложения на утверждение курирующему заместителю министра. 
</w:t>
      </w:r>
      <w:r>
        <w:br/>
      </w:r>
      <w:r>
        <w:rPr>
          <w:rFonts w:ascii="Times New Roman"/>
          <w:b w:val="false"/>
          <w:i w:val="false"/>
          <w:color w:val="000000"/>
          <w:sz w:val="28"/>
        </w:rPr>
        <w:t>
      1.3. В своей работе Комиссия руководствуется уголовно-процессуальным законодательством. Наставлением по работе экспертно-криминалистических подразделений органов внутренних дел (приложение к приказу МВД РК N 210 1993 года), другими нормативными актами МВД Республики Казахстан (в том числе договорами с государствами СНГ), а также настоящим Положением. 
</w:t>
      </w:r>
      <w:r>
        <w:br/>
      </w:r>
      <w:r>
        <w:rPr>
          <w:rFonts w:ascii="Times New Roman"/>
          <w:b w:val="false"/>
          <w:i w:val="false"/>
          <w:color w:val="000000"/>
          <w:sz w:val="28"/>
        </w:rPr>
        <w:t>
      1.4. Делопроизводство Комиссии ведется ее секретарем. 
</w:t>
      </w:r>
      <w:r>
        <w:br/>
      </w:r>
      <w:r>
        <w:rPr>
          <w:rFonts w:ascii="Times New Roman"/>
          <w:b w:val="false"/>
          <w:i w:val="false"/>
          <w:color w:val="000000"/>
          <w:sz w:val="28"/>
        </w:rPr>
        <w:t>
      1.5. Материально-техническое обеспечение работы Комиссии осуществляется Экспертно-криминалистическим управлением МВД Республики Казахстан. 
</w:t>
      </w:r>
    </w:p>
    <w:p>
      <w:pPr>
        <w:spacing w:after="0"/>
        <w:ind w:left="0"/>
        <w:jc w:val="both"/>
      </w:pPr>
      <w:r>
        <w:rPr>
          <w:rFonts w:ascii="Times New Roman"/>
          <w:b w:val="false"/>
          <w:i w:val="false"/>
          <w:color w:val="000000"/>
          <w:sz w:val="28"/>
        </w:rPr>
        <w:t>
      2. Основные задачи. 
</w:t>
      </w:r>
      <w:r>
        <w:br/>
      </w:r>
      <w:r>
        <w:rPr>
          <w:rFonts w:ascii="Times New Roman"/>
          <w:b w:val="false"/>
          <w:i w:val="false"/>
          <w:color w:val="000000"/>
          <w:sz w:val="28"/>
        </w:rPr>
        <w:t>
      2.1. Подготовка экспертных кадров для органов внутренних дел. 
</w:t>
      </w:r>
      <w:r>
        <w:br/>
      </w:r>
      <w:r>
        <w:rPr>
          <w:rFonts w:ascii="Times New Roman"/>
          <w:b w:val="false"/>
          <w:i w:val="false"/>
          <w:color w:val="000000"/>
          <w:sz w:val="28"/>
        </w:rPr>
        <w:t>
      2.2. Повышение профессионального мастерства экспертов органов внутренних дел. 
</w:t>
      </w:r>
      <w:r>
        <w:br/>
      </w:r>
      <w:r>
        <w:rPr>
          <w:rFonts w:ascii="Times New Roman"/>
          <w:b w:val="false"/>
          <w:i w:val="false"/>
          <w:color w:val="000000"/>
          <w:sz w:val="28"/>
        </w:rPr>
        <w:t>
      2.3. Контроль за правильным использованием современных научно-обоснованных методик исследования вещественных доказательство в практике производства экспертиз и исследований, внедренных в работу экспертных подразделений. 
</w:t>
      </w:r>
      <w:r>
        <w:br/>
      </w:r>
      <w:r>
        <w:rPr>
          <w:rFonts w:ascii="Times New Roman"/>
          <w:b w:val="false"/>
          <w:i w:val="false"/>
          <w:color w:val="000000"/>
          <w:sz w:val="28"/>
        </w:rPr>
        <w:t>
      2.4. Формирование квалификационных требований к экспертным кадрам. 
</w:t>
      </w:r>
    </w:p>
    <w:p>
      <w:pPr>
        <w:spacing w:after="0"/>
        <w:ind w:left="0"/>
        <w:jc w:val="both"/>
      </w:pPr>
      <w:r>
        <w:rPr>
          <w:rFonts w:ascii="Times New Roman"/>
          <w:b w:val="false"/>
          <w:i w:val="false"/>
          <w:color w:val="000000"/>
          <w:sz w:val="28"/>
        </w:rPr>
        <w:t>
      3. Функции. 
</w:t>
      </w:r>
      <w:r>
        <w:br/>
      </w:r>
      <w:r>
        <w:rPr>
          <w:rFonts w:ascii="Times New Roman"/>
          <w:b w:val="false"/>
          <w:i w:val="false"/>
          <w:color w:val="000000"/>
          <w:sz w:val="28"/>
        </w:rPr>
        <w:t>
      3.1. Контроль за состоянием профессиональной подготовки экспертов. 
</w:t>
      </w:r>
      <w:r>
        <w:br/>
      </w:r>
      <w:r>
        <w:rPr>
          <w:rFonts w:ascii="Times New Roman"/>
          <w:b w:val="false"/>
          <w:i w:val="false"/>
          <w:color w:val="000000"/>
          <w:sz w:val="28"/>
        </w:rPr>
        <w:t>
      3.2. Внесение предложений по организации стажировки экспертов, претендующих на получение права производства экспертиз в базовых экспертно-криминалистических подразделениях и Экспертно-криминалистическому подразделению МВД Республики Казахстан. 
</w:t>
      </w:r>
      <w:r>
        <w:br/>
      </w:r>
      <w:r>
        <w:rPr>
          <w:rFonts w:ascii="Times New Roman"/>
          <w:b w:val="false"/>
          <w:i w:val="false"/>
          <w:color w:val="000000"/>
          <w:sz w:val="28"/>
        </w:rPr>
        <w:t>
      3.3. Оказание помощи экспертно-криминалистическим подразделениям УВД, УВДТ по проведению учебных сборов экспертов, претендующих на получение права производства экспертиз. 
</w:t>
      </w:r>
      <w:r>
        <w:br/>
      </w:r>
      <w:r>
        <w:rPr>
          <w:rFonts w:ascii="Times New Roman"/>
          <w:b w:val="false"/>
          <w:i w:val="false"/>
          <w:color w:val="000000"/>
          <w:sz w:val="28"/>
        </w:rPr>
        <w:t>
      3.4. Прием экзаменов на выездных заседаниях для решения вопросов о предоставлении экспертам права производства экспертиз. 
</w:t>
      </w:r>
      <w:r>
        <w:br/>
      </w:r>
      <w:r>
        <w:rPr>
          <w:rFonts w:ascii="Times New Roman"/>
          <w:b w:val="false"/>
          <w:i w:val="false"/>
          <w:color w:val="000000"/>
          <w:sz w:val="28"/>
        </w:rPr>
        <w:t>
      3.5. Организация рецензирования копий актов экспертиз, направленных на Комиссию для решения вопроса о вызове экспертов на стажировку и предоставления им права производства экспертиз. 
</w:t>
      </w:r>
      <w:r>
        <w:br/>
      </w:r>
      <w:r>
        <w:rPr>
          <w:rFonts w:ascii="Times New Roman"/>
          <w:b w:val="false"/>
          <w:i w:val="false"/>
          <w:color w:val="000000"/>
          <w:sz w:val="28"/>
        </w:rPr>
        <w:t>
      3.6. Обсуждение рецензий, ходатайств и других материалов, представленных руководителями экспертно-криминалистических подразделений в Комиссию для решения вопроса о предоставлении экспертам права производства экспертиз. 
</w:t>
      </w:r>
      <w:r>
        <w:br/>
      </w:r>
      <w:r>
        <w:rPr>
          <w:rFonts w:ascii="Times New Roman"/>
          <w:b w:val="false"/>
          <w:i w:val="false"/>
          <w:color w:val="000000"/>
          <w:sz w:val="28"/>
        </w:rPr>
        <w:t>
      3.7. Выдача свидетельств установленного образца экспертам, получившим право производства разрешенных видов исследований и экспертиз: холодного оружия, дактилоскопических, трасологических, баллистических, почерковедческих, портретных документов, технического исследования документов, исследования материалов документов, автороведческих, пожарно-технических, взрыво-технических, биологических, автотехнических, пищевых продуктов, измененных и уничтоженных номеров на предметах, наркотических и сильнодействующих средств, специальных химических веществ, волокон и волокнистых материалов, лакокрасочных материалов и покрытий, металлов и сплавов, нефтепродуктов, продуктов выстрела, стекла и керамики, пластмасс и резин, фоноскопических (идентификация личности по фонограммам речи), техническое исследование магнитных фонограмм, видеофоноскопических, взрывчатых веществ, обезвреженных взрывных устройств определенной конструкции, изученных и освоенных в ходе стажировки в ЭКУ МВД Республики Казахстан.&lt;*&gt; 
</w:t>
      </w:r>
      <w:r>
        <w:br/>
      </w:r>
      <w:r>
        <w:rPr>
          <w:rFonts w:ascii="Times New Roman"/>
          <w:b w:val="false"/>
          <w:i w:val="false"/>
          <w:color w:val="000000"/>
          <w:sz w:val="28"/>
        </w:rPr>
        <w:t>
      Сноска. Перечень видов экспертиз и исследований не исчерпывающий и может быть расширен при освоении новых методик исследования вещественных доказательств. 
</w:t>
      </w:r>
      <w:r>
        <w:br/>
      </w:r>
      <w:r>
        <w:rPr>
          <w:rFonts w:ascii="Times New Roman"/>
          <w:b w:val="false"/>
          <w:i w:val="false"/>
          <w:color w:val="000000"/>
          <w:sz w:val="28"/>
        </w:rPr>
        <w:t>
      3.8. Рассмотрение вопросов о лишении экспертов права производства экспертиз. 
</w:t>
      </w:r>
      <w:r>
        <w:br/>
      </w:r>
      <w:r>
        <w:rPr>
          <w:rFonts w:ascii="Times New Roman"/>
          <w:b w:val="false"/>
          <w:i w:val="false"/>
          <w:color w:val="000000"/>
          <w:sz w:val="28"/>
        </w:rPr>
        <w:t>
      3.9. Осуществление организационно-методического руководства экспертно-квалификационными комиссиями учебных заведений, где проходят подготовку и переподготовку эксперты органов внутренних дел. 
</w:t>
      </w:r>
    </w:p>
    <w:p>
      <w:pPr>
        <w:spacing w:after="0"/>
        <w:ind w:left="0"/>
        <w:jc w:val="both"/>
      </w:pPr>
      <w:r>
        <w:rPr>
          <w:rFonts w:ascii="Times New Roman"/>
          <w:b w:val="false"/>
          <w:i w:val="false"/>
          <w:color w:val="000000"/>
          <w:sz w:val="28"/>
        </w:rPr>
        <w:t>
      4. Порядок работы комиссии. 
</w:t>
      </w:r>
      <w:r>
        <w:br/>
      </w:r>
      <w:r>
        <w:rPr>
          <w:rFonts w:ascii="Times New Roman"/>
          <w:b w:val="false"/>
          <w:i w:val="false"/>
          <w:color w:val="000000"/>
          <w:sz w:val="28"/>
        </w:rPr>
        <w:t>
      4.1. Комиссия регулярно (не реже одного раза в квартал) проводит заседания под руководством председателя или его заместителей. 
</w:t>
      </w:r>
      <w:r>
        <w:br/>
      </w:r>
      <w:r>
        <w:rPr>
          <w:rFonts w:ascii="Times New Roman"/>
          <w:b w:val="false"/>
          <w:i w:val="false"/>
          <w:color w:val="000000"/>
          <w:sz w:val="28"/>
        </w:rPr>
        <w:t>
      4.2. Заседание Комиссии считается правомочным при наличии не менее половины ее состава. 
</w:t>
      </w:r>
      <w:r>
        <w:br/>
      </w:r>
      <w:r>
        <w:rPr>
          <w:rFonts w:ascii="Times New Roman"/>
          <w:b w:val="false"/>
          <w:i w:val="false"/>
          <w:color w:val="000000"/>
          <w:sz w:val="28"/>
        </w:rPr>
        <w:t>
      4.3. Решение Комиссии принимается большинством голосов и оформляется протоколом, который подписывается председательствующим и присутствующими членами Комиссии. 
</w:t>
      </w:r>
      <w:r>
        <w:br/>
      </w:r>
      <w:r>
        <w:rPr>
          <w:rFonts w:ascii="Times New Roman"/>
          <w:b w:val="false"/>
          <w:i w:val="false"/>
          <w:color w:val="000000"/>
          <w:sz w:val="28"/>
        </w:rPr>
        <w:t>
      4.4. Материалы, подготовленные к заседанию Комиссии, направляются членам Комиссии на ознакомление не менее чем за пять суток до заседания. Эти функции осуществляет секретарь Комиссии. 
</w:t>
      </w:r>
    </w:p>
    <w:p>
      <w:pPr>
        <w:spacing w:after="0"/>
        <w:ind w:left="0"/>
        <w:jc w:val="both"/>
      </w:pPr>
      <w:r>
        <w:rPr>
          <w:rFonts w:ascii="Times New Roman"/>
          <w:b w:val="false"/>
          <w:i w:val="false"/>
          <w:color w:val="000000"/>
          <w:sz w:val="28"/>
        </w:rPr>
        <w:t>
      5. Перечень материалов, направляемых в Комиссию для рассмотрения вопроса о вызове эксперта на Комиссию и предоставления ему права производства экспертиз. 
</w:t>
      </w:r>
      <w:r>
        <w:br/>
      </w:r>
      <w:r>
        <w:rPr>
          <w:rFonts w:ascii="Times New Roman"/>
          <w:b w:val="false"/>
          <w:i w:val="false"/>
          <w:color w:val="000000"/>
          <w:sz w:val="28"/>
        </w:rPr>
        <w:t>
      5.1. Ходатайство руководства экспертно-криминалистического подразделения УВД, УВДТ. 
</w:t>
      </w:r>
      <w:r>
        <w:br/>
      </w:r>
      <w:r>
        <w:rPr>
          <w:rFonts w:ascii="Times New Roman"/>
          <w:b w:val="false"/>
          <w:i w:val="false"/>
          <w:color w:val="000000"/>
          <w:sz w:val="28"/>
        </w:rPr>
        <w:t>
      5.2. Сведения об эксперте, претендующем на право производства экспертиз. 
</w:t>
      </w:r>
      <w:r>
        <w:br/>
      </w:r>
      <w:r>
        <w:rPr>
          <w:rFonts w:ascii="Times New Roman"/>
          <w:b w:val="false"/>
          <w:i w:val="false"/>
          <w:color w:val="000000"/>
          <w:sz w:val="28"/>
        </w:rPr>
        <w:t>
      5.3. Заключение о прохождении первоначальной стажировки эксперта в ЭКО УВД, УВДТ. 
</w:t>
      </w:r>
      <w:r>
        <w:br/>
      </w:r>
      <w:r>
        <w:rPr>
          <w:rFonts w:ascii="Times New Roman"/>
          <w:b w:val="false"/>
          <w:i w:val="false"/>
          <w:color w:val="000000"/>
          <w:sz w:val="28"/>
        </w:rPr>
        <w:t>
      5.4. Протокол заседания экзаменационной комиссии ЭКО УВД, УВДТ. 
</w:t>
      </w:r>
      <w:r>
        <w:br/>
      </w:r>
      <w:r>
        <w:rPr>
          <w:rFonts w:ascii="Times New Roman"/>
          <w:b w:val="false"/>
          <w:i w:val="false"/>
          <w:color w:val="000000"/>
          <w:sz w:val="28"/>
        </w:rPr>
        <w:t>
      5.5. Копии не менее пяти актов экспертиз с фототаблицами по каждому виду экспертиз, на получение права производства которых эксперт претендует. 
</w:t>
      </w:r>
      <w:r>
        <w:br/>
      </w:r>
      <w:r>
        <w:rPr>
          <w:rFonts w:ascii="Times New Roman"/>
          <w:b w:val="false"/>
          <w:i w:val="false"/>
          <w:color w:val="000000"/>
          <w:sz w:val="28"/>
        </w:rPr>
        <w:t>
      5.6. Ранее выданное свидетельство на право производства экспертиз (если таковое имеется у эксперта). 
</w:t>
      </w:r>
    </w:p>
    <w:p>
      <w:pPr>
        <w:spacing w:after="0"/>
        <w:ind w:left="0"/>
        <w:jc w:val="both"/>
      </w:pPr>
      <w:r>
        <w:rPr>
          <w:rFonts w:ascii="Times New Roman"/>
          <w:b w:val="false"/>
          <w:i w:val="false"/>
          <w:color w:val="000000"/>
          <w:sz w:val="28"/>
        </w:rPr>
        <w:t>
      6. Сведения, учитывающиеся при рассмотрении вопроса о предоставлении права производства экспертиз. 
</w:t>
      </w:r>
      <w:r>
        <w:br/>
      </w:r>
      <w:r>
        <w:rPr>
          <w:rFonts w:ascii="Times New Roman"/>
          <w:b w:val="false"/>
          <w:i w:val="false"/>
          <w:color w:val="000000"/>
          <w:sz w:val="28"/>
        </w:rPr>
        <w:t>
      6.1. Стаж работы в должности эксперта. 
</w:t>
      </w:r>
      <w:r>
        <w:br/>
      </w:r>
      <w:r>
        <w:rPr>
          <w:rFonts w:ascii="Times New Roman"/>
          <w:b w:val="false"/>
          <w:i w:val="false"/>
          <w:color w:val="000000"/>
          <w:sz w:val="28"/>
        </w:rPr>
        <w:t>
      6.2. Сведения об образовании. 
</w:t>
      </w:r>
      <w:r>
        <w:br/>
      </w:r>
      <w:r>
        <w:rPr>
          <w:rFonts w:ascii="Times New Roman"/>
          <w:b w:val="false"/>
          <w:i w:val="false"/>
          <w:color w:val="000000"/>
          <w:sz w:val="28"/>
        </w:rPr>
        <w:t>
      6.3. Навыки владения методиками исследования вещественных доказательств, рекомендованными для данного вида экспертизы. 
</w:t>
      </w:r>
      <w:r>
        <w:br/>
      </w:r>
      <w:r>
        <w:rPr>
          <w:rFonts w:ascii="Times New Roman"/>
          <w:b w:val="false"/>
          <w:i w:val="false"/>
          <w:color w:val="000000"/>
          <w:sz w:val="28"/>
        </w:rPr>
        <w:t>
      6.4. Умение использовать технические средства, предназначенные для производства соответствующих экспертиз. 
</w:t>
      </w:r>
      <w:r>
        <w:br/>
      </w:r>
      <w:r>
        <w:rPr>
          <w:rFonts w:ascii="Times New Roman"/>
          <w:b w:val="false"/>
          <w:i w:val="false"/>
          <w:color w:val="000000"/>
          <w:sz w:val="28"/>
        </w:rPr>
        <w:t>
      6.5. Качество изложения результатов исследования при составлении акта экспертизы (полнота, последовательность, грамотность).
</w:t>
      </w:r>
      <w:r>
        <w:br/>
      </w:r>
      <w:r>
        <w:rPr>
          <w:rFonts w:ascii="Times New Roman"/>
          <w:b w:val="false"/>
          <w:i w:val="false"/>
          <w:color w:val="000000"/>
          <w:sz w:val="28"/>
        </w:rPr>
        <w:t>
      6.6. Качество иллюстративного материала, прилагаемого к актам экспертиз. 
</w:t>
      </w:r>
    </w:p>
    <w:p>
      <w:pPr>
        <w:spacing w:after="0"/>
        <w:ind w:left="0"/>
        <w:jc w:val="both"/>
      </w:pPr>
      <w:r>
        <w:rPr>
          <w:rFonts w:ascii="Times New Roman"/>
          <w:b w:val="false"/>
          <w:i w:val="false"/>
          <w:color w:val="000000"/>
          <w:sz w:val="28"/>
        </w:rPr>
        <w:t>
     7. Права Комиссии.
</w:t>
      </w:r>
      <w:r>
        <w:br/>
      </w:r>
      <w:r>
        <w:rPr>
          <w:rFonts w:ascii="Times New Roman"/>
          <w:b w:val="false"/>
          <w:i w:val="false"/>
          <w:color w:val="000000"/>
          <w:sz w:val="28"/>
        </w:rPr>
        <w:t>
     7.1. Предоставление права на производство одного или нескольких видов экспертиз.
</w:t>
      </w:r>
      <w:r>
        <w:br/>
      </w:r>
      <w:r>
        <w:rPr>
          <w:rFonts w:ascii="Times New Roman"/>
          <w:b w:val="false"/>
          <w:i w:val="false"/>
          <w:color w:val="000000"/>
          <w:sz w:val="28"/>
        </w:rPr>
        <w:t>
     7.2. Отказ в предоставлении права производства одного или нескольких видов экспертиз.
</w:t>
      </w:r>
      <w:r>
        <w:br/>
      </w:r>
      <w:r>
        <w:rPr>
          <w:rFonts w:ascii="Times New Roman"/>
          <w:b w:val="false"/>
          <w:i w:val="false"/>
          <w:color w:val="000000"/>
          <w:sz w:val="28"/>
        </w:rPr>
        <w:t>
     7.3. Отсрочка рассмотрения материалов в случае отсутствия документов, необходимых для принятия решения.
</w:t>
      </w:r>
      <w:r>
        <w:br/>
      </w:r>
      <w:r>
        <w:rPr>
          <w:rFonts w:ascii="Times New Roman"/>
          <w:b w:val="false"/>
          <w:i w:val="false"/>
          <w:color w:val="000000"/>
          <w:sz w:val="28"/>
        </w:rPr>
        <w:t>
     7.4. Лишение права производства одного или нескольких видов экспертиз. 
</w:t>
      </w:r>
      <w:r>
        <w:br/>
      </w:r>
      <w:r>
        <w:rPr>
          <w:rFonts w:ascii="Times New Roman"/>
          <w:b w:val="false"/>
          <w:i w:val="false"/>
          <w:color w:val="000000"/>
          <w:sz w:val="28"/>
        </w:rPr>
        <w:t>
</w:t>
      </w:r>
      <w:r>
        <w:br/>
      </w:r>
      <w:r>
        <w:rPr>
          <w:rFonts w:ascii="Times New Roman"/>
          <w:b w:val="false"/>
          <w:i w:val="false"/>
          <w:color w:val="000000"/>
          <w:sz w:val="28"/>
        </w:rPr>
        <w:t>
     8. Оформление свидетельства на право производства экспертизы.
</w:t>
      </w:r>
      <w:r>
        <w:br/>
      </w:r>
      <w:r>
        <w:rPr>
          <w:rFonts w:ascii="Times New Roman"/>
          <w:b w:val="false"/>
          <w:i w:val="false"/>
          <w:color w:val="000000"/>
          <w:sz w:val="28"/>
        </w:rPr>
        <w:t>
     8.1. Свидетельство о предоставлении права производства экспертизы оформляется на бланке установленной формы. Записи о предоставлении права производства экспертизы заверяются председателем Комиссии и секретарем, скрепляются оттиском гербовой печати МВД Республики Казахстан.
</w:t>
      </w:r>
      <w:r>
        <w:br/>
      </w:r>
      <w:r>
        <w:rPr>
          <w:rFonts w:ascii="Times New Roman"/>
          <w:b w:val="false"/>
          <w:i w:val="false"/>
          <w:color w:val="000000"/>
          <w:sz w:val="28"/>
        </w:rPr>
        <w:t>
     8.2. Регистрация свидетельств и записей в них осуществляется секретарем Комиссии в специальном журнале.
</w:t>
      </w:r>
    </w:p>
    <w:p>
      <w:pPr>
        <w:spacing w:after="0"/>
        <w:ind w:left="0"/>
        <w:jc w:val="both"/>
      </w:pPr>
      <w:r>
        <w:rPr>
          <w:rFonts w:ascii="Times New Roman"/>
          <w:b w:val="false"/>
          <w:i w:val="false"/>
          <w:color w:val="000000"/>
          <w:sz w:val="28"/>
        </w:rPr>
        <w:t>
</w:t>
      </w:r>
      <w:r>
        <w:rPr>
          <w:rFonts w:ascii="Times New Roman"/>
          <w:b/>
          <w:i w:val="false"/>
          <w:color w:val="000000"/>
          <w:sz w:val="28"/>
        </w:rPr>
        <w:t>
С О С Т А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Экспертно-квалификационной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комиссии МВД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Председатель - начальник Экспертно-криминалистического управления МВД Республики Казахстан.
</w:t>
      </w:r>
    </w:p>
    <w:p>
      <w:pPr>
        <w:spacing w:after="0"/>
        <w:ind w:left="0"/>
        <w:jc w:val="both"/>
      </w:pPr>
      <w:r>
        <w:rPr>
          <w:rFonts w:ascii="Times New Roman"/>
          <w:b w:val="false"/>
          <w:i w:val="false"/>
          <w:color w:val="000000"/>
          <w:sz w:val="28"/>
        </w:rPr>
        <w:t>
     2. Заместители председателя:
</w:t>
      </w:r>
    </w:p>
    <w:p>
      <w:pPr>
        <w:spacing w:after="0"/>
        <w:ind w:left="0"/>
        <w:jc w:val="both"/>
      </w:pPr>
      <w:r>
        <w:rPr>
          <w:rFonts w:ascii="Times New Roman"/>
          <w:b w:val="false"/>
          <w:i w:val="false"/>
          <w:color w:val="000000"/>
          <w:sz w:val="28"/>
        </w:rPr>
        <w:t>
     - заместитель начальника ЭКУ МВД Республики Казахстан (по традиционным криминалистическим экспертизам)
</w:t>
      </w:r>
      <w:r>
        <w:br/>
      </w:r>
      <w:r>
        <w:rPr>
          <w:rFonts w:ascii="Times New Roman"/>
          <w:b w:val="false"/>
          <w:i w:val="false"/>
          <w:color w:val="000000"/>
          <w:sz w:val="28"/>
        </w:rPr>
        <w:t>
     - заместитель начальника ЭКУ МВД Республики Казахстан.
</w:t>
      </w:r>
    </w:p>
    <w:p>
      <w:pPr>
        <w:spacing w:after="0"/>
        <w:ind w:left="0"/>
        <w:jc w:val="both"/>
      </w:pPr>
      <w:r>
        <w:rPr>
          <w:rFonts w:ascii="Times New Roman"/>
          <w:b w:val="false"/>
          <w:i w:val="false"/>
          <w:color w:val="000000"/>
          <w:sz w:val="28"/>
        </w:rPr>
        <w:t>
     3. Члены комиссии:
</w:t>
      </w:r>
    </w:p>
    <w:p>
      <w:pPr>
        <w:spacing w:after="0"/>
        <w:ind w:left="0"/>
        <w:jc w:val="both"/>
      </w:pPr>
      <w:r>
        <w:rPr>
          <w:rFonts w:ascii="Times New Roman"/>
          <w:b w:val="false"/>
          <w:i w:val="false"/>
          <w:color w:val="000000"/>
          <w:sz w:val="28"/>
        </w:rPr>
        <w:t>
     - начальник отдела анализа, контроля и информации ЭКУ МВД Республики Казахстан
</w:t>
      </w:r>
    </w:p>
    <w:p>
      <w:pPr>
        <w:spacing w:after="0"/>
        <w:ind w:left="0"/>
        <w:jc w:val="both"/>
      </w:pPr>
      <w:r>
        <w:rPr>
          <w:rFonts w:ascii="Times New Roman"/>
          <w:b w:val="false"/>
          <w:i w:val="false"/>
          <w:color w:val="000000"/>
          <w:sz w:val="28"/>
        </w:rPr>
        <w:t>
     - начальник отдела химико-биологических исследований ЭКУ МВД Республики Казахстан
</w:t>
      </w:r>
    </w:p>
    <w:p>
      <w:pPr>
        <w:spacing w:after="0"/>
        <w:ind w:left="0"/>
        <w:jc w:val="both"/>
      </w:pPr>
      <w:r>
        <w:rPr>
          <w:rFonts w:ascii="Times New Roman"/>
          <w:b w:val="false"/>
          <w:i w:val="false"/>
          <w:color w:val="000000"/>
          <w:sz w:val="28"/>
        </w:rPr>
        <w:t>
     - начальник отдела физико-технических исследований ЭКУ МВД Республики Казахстан
</w:t>
      </w:r>
    </w:p>
    <w:p>
      <w:pPr>
        <w:spacing w:after="0"/>
        <w:ind w:left="0"/>
        <w:jc w:val="both"/>
      </w:pPr>
      <w:r>
        <w:rPr>
          <w:rFonts w:ascii="Times New Roman"/>
          <w:b w:val="false"/>
          <w:i w:val="false"/>
          <w:color w:val="000000"/>
          <w:sz w:val="28"/>
        </w:rPr>
        <w:t>
     - начальник отдела баллистики, трасологии и дактилоскопических исследований ЭКУ МВД Республики Казахстан
</w:t>
      </w:r>
    </w:p>
    <w:p>
      <w:pPr>
        <w:spacing w:after="0"/>
        <w:ind w:left="0"/>
        <w:jc w:val="both"/>
      </w:pPr>
      <w:r>
        <w:rPr>
          <w:rFonts w:ascii="Times New Roman"/>
          <w:b w:val="false"/>
          <w:i w:val="false"/>
          <w:color w:val="000000"/>
          <w:sz w:val="28"/>
        </w:rPr>
        <w:t>
     - начальник научно-исследовательского отдела ЭКУ МВД Республики Казахстан
</w:t>
      </w:r>
    </w:p>
    <w:p>
      <w:pPr>
        <w:spacing w:after="0"/>
        <w:ind w:left="0"/>
        <w:jc w:val="both"/>
      </w:pPr>
      <w:r>
        <w:rPr>
          <w:rFonts w:ascii="Times New Roman"/>
          <w:b w:val="false"/>
          <w:i w:val="false"/>
          <w:color w:val="000000"/>
          <w:sz w:val="28"/>
        </w:rPr>
        <w:t>
     - начальник кафедры криминалистики и судебной экспертизы Алматинской высшей школы МВД Республики Казахстан
</w:t>
      </w:r>
    </w:p>
    <w:p>
      <w:pPr>
        <w:spacing w:after="0"/>
        <w:ind w:left="0"/>
        <w:jc w:val="both"/>
      </w:pPr>
      <w:r>
        <w:rPr>
          <w:rFonts w:ascii="Times New Roman"/>
          <w:b w:val="false"/>
          <w:i w:val="false"/>
          <w:color w:val="000000"/>
          <w:sz w:val="28"/>
        </w:rPr>
        <w:t>
     4. Секретарь комиссии - заместитель начальника отдела анализа, контроля и информации ЭКУ МВД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приказу МВД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31 мая 1993 г. N 210
</w:t>
      </w:r>
    </w:p>
    <w:p>
      <w:pPr>
        <w:spacing w:after="0"/>
        <w:ind w:left="0"/>
        <w:jc w:val="both"/>
      </w:pPr>
      <w:r>
        <w:rPr>
          <w:rFonts w:ascii="Times New Roman"/>
          <w:b w:val="false"/>
          <w:i w:val="false"/>
          <w:color w:val="000000"/>
          <w:sz w:val="28"/>
        </w:rPr>
        <w:t>
</w:t>
      </w:r>
      <w:r>
        <w:rPr>
          <w:rFonts w:ascii="Times New Roman"/>
          <w:b/>
          <w:i w:val="false"/>
          <w:color w:val="000000"/>
          <w:sz w:val="28"/>
        </w:rPr>
        <w:t>
КВАЛИФИКАЦИОННЫЕ ТРЕБОВАНИЯ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руководящего состава, оперативных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работников и следователей по освоению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применению научно-технических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методов (НТСМ) в борьбе с преступностью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Начальники горрайлинорганов, следственных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подразделений, их заместители должны
</w:t>
      </w:r>
      <w:r>
        <w:rPr>
          <w:rFonts w:ascii="Times New Roman"/>
          <w:b w:val="false"/>
          <w:i w:val="false"/>
          <w:color w:val="000000"/>
          <w:sz w:val="28"/>
        </w:rPr>
        <w:t>
</w:t>
      </w:r>
    </w:p>
    <w:p>
      <w:pPr>
        <w:spacing w:after="0"/>
        <w:ind w:left="0"/>
        <w:jc w:val="both"/>
      </w:pPr>
      <w:r>
        <w:rPr>
          <w:rFonts w:ascii="Times New Roman"/>
          <w:b w:val="false"/>
          <w:i w:val="false"/>
          <w:color w:val="000000"/>
          <w:sz w:val="28"/>
        </w:rPr>
        <w:t>
     Знать:
</w:t>
      </w:r>
    </w:p>
    <w:p>
      <w:pPr>
        <w:spacing w:after="0"/>
        <w:ind w:left="0"/>
        <w:jc w:val="both"/>
      </w:pPr>
      <w:r>
        <w:rPr>
          <w:rFonts w:ascii="Times New Roman"/>
          <w:b w:val="false"/>
          <w:i w:val="false"/>
          <w:color w:val="000000"/>
          <w:sz w:val="28"/>
        </w:rPr>
        <w:t>
      - организацию и методику осмотра места происшествия с момента поступления сообщения в дежурную часть, обеспечения неотложных следственных действий и оперативно-розыскных мероприятий с применением криминалистической и другой техники, имеющихся средств связи; 
</w:t>
      </w:r>
      <w:r>
        <w:br/>
      </w:r>
      <w:r>
        <w:rPr>
          <w:rFonts w:ascii="Times New Roman"/>
          <w:b w:val="false"/>
          <w:i w:val="false"/>
          <w:color w:val="000000"/>
          <w:sz w:val="28"/>
        </w:rPr>
        <w:t>
      - возможности экспертно-криминалистических лабораторий и информационных центров, автоматизированных информационно-поисковых систем, оперативно-справочных, криминалистических учетов и коллекций, их использование в предупреждении, раскрытии преступлений и розыске преступников; 
</w:t>
      </w:r>
      <w:r>
        <w:br/>
      </w:r>
      <w:r>
        <w:rPr>
          <w:rFonts w:ascii="Times New Roman"/>
          <w:b w:val="false"/>
          <w:i w:val="false"/>
          <w:color w:val="000000"/>
          <w:sz w:val="28"/>
        </w:rPr>
        <w:t>
      - практику применения НТСМ в процессе дознания и расследования преступлений, систему контроля за фактическим исполнением требований МВД Республики Казахстан по этому вопросу; 
</w:t>
      </w:r>
      <w:r>
        <w:br/>
      </w:r>
      <w:r>
        <w:rPr>
          <w:rFonts w:ascii="Times New Roman"/>
          <w:b w:val="false"/>
          <w:i w:val="false"/>
          <w:color w:val="000000"/>
          <w:sz w:val="28"/>
        </w:rPr>
        <w:t>
      - ст. ст. 58; 61-1; 61-2 УПК Казахской ССР. 
</w:t>
      </w:r>
    </w:p>
    <w:p>
      <w:pPr>
        <w:spacing w:after="0"/>
        <w:ind w:left="0"/>
        <w:jc w:val="both"/>
      </w:pPr>
      <w:r>
        <w:rPr>
          <w:rFonts w:ascii="Times New Roman"/>
          <w:b w:val="false"/>
          <w:i w:val="false"/>
          <w:color w:val="000000"/>
          <w:sz w:val="28"/>
        </w:rPr>
        <w:t>
      Уметь: 
</w:t>
      </w:r>
      <w:r>
        <w:br/>
      </w:r>
      <w:r>
        <w:rPr>
          <w:rFonts w:ascii="Times New Roman"/>
          <w:b w:val="false"/>
          <w:i w:val="false"/>
          <w:color w:val="000000"/>
          <w:sz w:val="28"/>
        </w:rPr>
        <w:t>
      - обеспечить охрану места происшествия, своевременный выезд следственно-оперативной группы при соответствующей технической экипировке; производство неотложных следственных действий и розыскных мероприятий с задействованием всех оперативных и криминалистических средств, функционирующих АИПС и другой системы учетов; 
</w:t>
      </w:r>
      <w:r>
        <w:br/>
      </w:r>
      <w:r>
        <w:rPr>
          <w:rFonts w:ascii="Times New Roman"/>
          <w:b w:val="false"/>
          <w:i w:val="false"/>
          <w:color w:val="000000"/>
          <w:sz w:val="28"/>
        </w:rPr>
        <w:t>
      - лично организовать осмотр места происшествия в составе следственно-оперативной группы, привлечь комплексные силы и средства для установления преступников, показать подчиненным применение оперативной и криминалистической 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Работники следственных аппаратов должны 
</w:t>
      </w:r>
      <w:r>
        <w:rPr>
          <w:rFonts w:ascii="Times New Roman"/>
          <w:b w:val="false"/>
          <w:i w:val="false"/>
          <w:color w:val="000000"/>
          <w:sz w:val="28"/>
        </w:rPr>
        <w:t>
</w:t>
      </w:r>
      <w:r>
        <w:br/>
      </w:r>
      <w:r>
        <w:rPr>
          <w:rFonts w:ascii="Times New Roman"/>
          <w:b w:val="false"/>
          <w:i w:val="false"/>
          <w:color w:val="000000"/>
          <w:sz w:val="28"/>
        </w:rPr>
        <w:t>
      Знать: 
</w:t>
      </w:r>
      <w:r>
        <w:br/>
      </w:r>
      <w:r>
        <w:rPr>
          <w:rFonts w:ascii="Times New Roman"/>
          <w:b w:val="false"/>
          <w:i w:val="false"/>
          <w:color w:val="000000"/>
          <w:sz w:val="28"/>
        </w:rPr>
        <w:t>
      - методику применения находящихся в унифицированном чемодане для осмотра мест происшествий приборов и средств для обнаружения и изъятия следов на местах происшествий; использования другой техники при производстве обысков и иных следственных действиях; 
</w:t>
      </w:r>
      <w:r>
        <w:br/>
      </w:r>
      <w:r>
        <w:rPr>
          <w:rFonts w:ascii="Times New Roman"/>
          <w:b w:val="false"/>
          <w:i w:val="false"/>
          <w:color w:val="000000"/>
          <w:sz w:val="28"/>
        </w:rPr>
        <w:t>
      - систему организации работы следственно-оперативной группы в полном составе с учетом специализации; возможности проведения сотрудником ЭКО предварительных исследований следов, микрообъектов и иных вещественных доказательств с целью получения оперативно-розыскной информации непосредственно на месте происшествия; 
</w:t>
      </w:r>
      <w:r>
        <w:br/>
      </w:r>
      <w:r>
        <w:rPr>
          <w:rFonts w:ascii="Times New Roman"/>
          <w:b w:val="false"/>
          <w:i w:val="false"/>
          <w:color w:val="000000"/>
          <w:sz w:val="28"/>
        </w:rPr>
        <w:t>
      - предметы вложения чемоданов для осмотра мест происшествий; специализированных технических средств передвижных криминалистических лабораторий, практическое их применение; 
</w:t>
      </w:r>
      <w:r>
        <w:br/>
      </w:r>
      <w:r>
        <w:rPr>
          <w:rFonts w:ascii="Times New Roman"/>
          <w:b w:val="false"/>
          <w:i w:val="false"/>
          <w:color w:val="000000"/>
          <w:sz w:val="28"/>
        </w:rPr>
        <w:t>
      - способы фотосъемки на месте происшествия; оформление фототаблиц; доказательственное значение фотоснимков; 
</w:t>
      </w:r>
      <w:r>
        <w:br/>
      </w:r>
      <w:r>
        <w:rPr>
          <w:rFonts w:ascii="Times New Roman"/>
          <w:b w:val="false"/>
          <w:i w:val="false"/>
          <w:color w:val="000000"/>
          <w:sz w:val="28"/>
        </w:rPr>
        <w:t>
      - правила сохранения следов, микрообъектов и иных вещественных доказательств; порядок направления их для помещения в соответствующие картотеки и коллекции и формирования массивов АИПС; 
</w:t>
      </w:r>
      <w:r>
        <w:br/>
      </w:r>
      <w:r>
        <w:rPr>
          <w:rFonts w:ascii="Times New Roman"/>
          <w:b w:val="false"/>
          <w:i w:val="false"/>
          <w:color w:val="000000"/>
          <w:sz w:val="28"/>
        </w:rPr>
        <w:t>
      - виды криминалистических учетов и коллекций, а также АИПС, их назначение и практику использования при раскрытии и расследовании преступлений; 
</w:t>
      </w:r>
      <w:r>
        <w:br/>
      </w:r>
      <w:r>
        <w:rPr>
          <w:rFonts w:ascii="Times New Roman"/>
          <w:b w:val="false"/>
          <w:i w:val="false"/>
          <w:color w:val="000000"/>
          <w:sz w:val="28"/>
        </w:rPr>
        <w:t>
      - виды экспертиз, их назначение, производство и доказательственное значение в соответствии с требованиями уголовно-процессуального законодательства; 
</w:t>
      </w:r>
      <w:r>
        <w:br/>
      </w:r>
      <w:r>
        <w:rPr>
          <w:rFonts w:ascii="Times New Roman"/>
          <w:b w:val="false"/>
          <w:i w:val="false"/>
          <w:color w:val="000000"/>
          <w:sz w:val="28"/>
        </w:rPr>
        <w:t>
      - наличие экспертных учреждений в регионе, возможности производства соответствующих исследований в других учреждениях и организациях; 
</w:t>
      </w:r>
      <w:r>
        <w:br/>
      </w:r>
      <w:r>
        <w:rPr>
          <w:rFonts w:ascii="Times New Roman"/>
          <w:b w:val="false"/>
          <w:i w:val="false"/>
          <w:color w:val="000000"/>
          <w:sz w:val="28"/>
        </w:rPr>
        <w:t>
      - ст. ст. 58; 61-1; 61-2 УПК Казахской ССР. 
</w:t>
      </w:r>
    </w:p>
    <w:p>
      <w:pPr>
        <w:spacing w:after="0"/>
        <w:ind w:left="0"/>
        <w:jc w:val="both"/>
      </w:pPr>
      <w:r>
        <w:rPr>
          <w:rFonts w:ascii="Times New Roman"/>
          <w:b w:val="false"/>
          <w:i w:val="false"/>
          <w:color w:val="000000"/>
          <w:sz w:val="28"/>
        </w:rPr>
        <w:t>
      Уметь: 
</w:t>
      </w:r>
      <w:r>
        <w:br/>
      </w:r>
      <w:r>
        <w:rPr>
          <w:rFonts w:ascii="Times New Roman"/>
          <w:b w:val="false"/>
          <w:i w:val="false"/>
          <w:color w:val="000000"/>
          <w:sz w:val="28"/>
        </w:rPr>
        <w:t>
      - организовать работу участников следственно-оперативной группы в полном составе с учетом их специализации, определить задачи и объекты предварительного исследования следов и иных вещественных доказательств на мест осмотра; 
</w:t>
      </w:r>
      <w:r>
        <w:br/>
      </w:r>
      <w:r>
        <w:rPr>
          <w:rFonts w:ascii="Times New Roman"/>
          <w:b w:val="false"/>
          <w:i w:val="false"/>
          <w:color w:val="000000"/>
          <w:sz w:val="28"/>
        </w:rPr>
        <w:t>
      - применять имеющиеся в унифицированном чемодане технические средства для обнаружения и изъятия следов и вещественных доказательств при осмотре места происшествия, их упаковки в соответствии с требованиями уголовно-процессуального законодательства; 
</w:t>
      </w:r>
      <w:r>
        <w:br/>
      </w:r>
      <w:r>
        <w:rPr>
          <w:rFonts w:ascii="Times New Roman"/>
          <w:b w:val="false"/>
          <w:i w:val="false"/>
          <w:color w:val="000000"/>
          <w:sz w:val="28"/>
        </w:rPr>
        <w:t>
      - фотографировать обстановку места происшествия, обнаруженные следы и вещественные доказательства по правилам криминалистической фотографии; 
</w:t>
      </w:r>
      <w:r>
        <w:br/>
      </w:r>
      <w:r>
        <w:rPr>
          <w:rFonts w:ascii="Times New Roman"/>
          <w:b w:val="false"/>
          <w:i w:val="false"/>
          <w:color w:val="000000"/>
          <w:sz w:val="28"/>
        </w:rPr>
        <w:t>
      - использовать криминалистическую технику при производстве обысков, экспериментов и других следственных действий с целью обнаружения похищенных предметов, орудий преступления и иных следов, а также фиксации хода и результатов этих действий; 
</w:t>
      </w:r>
      <w:r>
        <w:br/>
      </w:r>
      <w:r>
        <w:rPr>
          <w:rFonts w:ascii="Times New Roman"/>
          <w:b w:val="false"/>
          <w:i w:val="false"/>
          <w:color w:val="000000"/>
          <w:sz w:val="28"/>
        </w:rPr>
        <w:t>
      - производить магнитную запись при допросе и проведении других следственных действий; 
</w:t>
      </w:r>
      <w:r>
        <w:br/>
      </w:r>
      <w:r>
        <w:rPr>
          <w:rFonts w:ascii="Times New Roman"/>
          <w:b w:val="false"/>
          <w:i w:val="false"/>
          <w:color w:val="000000"/>
          <w:sz w:val="28"/>
        </w:rPr>
        <w:t>
      - определить виды экспертиз, которые необходимо назначать по изъятым следам и вещественным доказательствам; формулировать по ним вопросы, подлежащие разрешению экспертными исследованиями.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Работники оперативных служб должны 
</w:t>
      </w:r>
      <w:r>
        <w:rPr>
          <w:rFonts w:ascii="Times New Roman"/>
          <w:b w:val="false"/>
          <w:i w:val="false"/>
          <w:color w:val="000000"/>
          <w:sz w:val="28"/>
        </w:rPr>
        <w:t>
</w:t>
      </w:r>
      <w:r>
        <w:br/>
      </w:r>
      <w:r>
        <w:rPr>
          <w:rFonts w:ascii="Times New Roman"/>
          <w:b w:val="false"/>
          <w:i w:val="false"/>
          <w:color w:val="000000"/>
          <w:sz w:val="28"/>
        </w:rPr>
        <w:t>
      Знать: 
</w:t>
      </w:r>
      <w:r>
        <w:br/>
      </w:r>
      <w:r>
        <w:rPr>
          <w:rFonts w:ascii="Times New Roman"/>
          <w:b w:val="false"/>
          <w:i w:val="false"/>
          <w:color w:val="000000"/>
          <w:sz w:val="28"/>
        </w:rPr>
        <w:t>
      - тактико-технические характеристики оперативной и криминалистической техники, имеющейся в оперативных службах органов внутренних дел, учет ее применения в оперативно-розыскных мероприятиях; 
</w:t>
      </w:r>
      <w:r>
        <w:br/>
      </w:r>
      <w:r>
        <w:rPr>
          <w:rFonts w:ascii="Times New Roman"/>
          <w:b w:val="false"/>
          <w:i w:val="false"/>
          <w:color w:val="000000"/>
          <w:sz w:val="28"/>
        </w:rPr>
        <w:t>
      - возможности экспертно-криминалистических подразделений органов внутренних дел, информационных центров, АИПС, оперативно-справочных, криминалистических учетов и коллекций, порядок их формирования и использования в выявлении, раскрытии преступлений и розыске преступников; 
</w:t>
      </w:r>
      <w:r>
        <w:br/>
      </w:r>
      <w:r>
        <w:rPr>
          <w:rFonts w:ascii="Times New Roman"/>
          <w:b w:val="false"/>
          <w:i w:val="false"/>
          <w:color w:val="000000"/>
          <w:sz w:val="28"/>
        </w:rPr>
        <w:t>
      - тактику осмотра места происшествия; технические средства унифицированного чемодана для выявления, фиксации и изъятия следов; возможности предварительных исследований следов, микрообъектов и других вещественных доказательств, проводимых специалистом непосредственно на месте происшествия; 
</w:t>
      </w:r>
      <w:r>
        <w:br/>
      </w:r>
      <w:r>
        <w:rPr>
          <w:rFonts w:ascii="Times New Roman"/>
          <w:b w:val="false"/>
          <w:i w:val="false"/>
          <w:color w:val="000000"/>
          <w:sz w:val="28"/>
        </w:rPr>
        <w:t>
      - виды криминалистических исследований, проводимых по заданиям работников оперативных служб; 
</w:t>
      </w:r>
      <w:r>
        <w:br/>
      </w:r>
      <w:r>
        <w:rPr>
          <w:rFonts w:ascii="Times New Roman"/>
          <w:b w:val="false"/>
          <w:i w:val="false"/>
          <w:color w:val="000000"/>
          <w:sz w:val="28"/>
        </w:rPr>
        <w:t>
      - технические средства и приемы их применения в проведении экспресс-анализа наркотических веществ; 
</w:t>
      </w:r>
      <w:r>
        <w:br/>
      </w:r>
      <w:r>
        <w:rPr>
          <w:rFonts w:ascii="Times New Roman"/>
          <w:b w:val="false"/>
          <w:i w:val="false"/>
          <w:color w:val="000000"/>
          <w:sz w:val="28"/>
        </w:rPr>
        <w:t>
      - возможности использования в борьбе с кражами и хищениями госимущества специальных химических веществ (СХВ); 
</w:t>
      </w:r>
      <w:r>
        <w:br/>
      </w:r>
      <w:r>
        <w:rPr>
          <w:rFonts w:ascii="Times New Roman"/>
          <w:b w:val="false"/>
          <w:i w:val="false"/>
          <w:color w:val="000000"/>
          <w:sz w:val="28"/>
        </w:rPr>
        <w:t>
      - ст. ст. 58; 61-1; 61-2 УПК Казахской ССР. 
</w:t>
      </w:r>
    </w:p>
    <w:p>
      <w:pPr>
        <w:spacing w:after="0"/>
        <w:ind w:left="0"/>
        <w:jc w:val="both"/>
      </w:pPr>
      <w:r>
        <w:rPr>
          <w:rFonts w:ascii="Times New Roman"/>
          <w:b w:val="false"/>
          <w:i w:val="false"/>
          <w:color w:val="000000"/>
          <w:sz w:val="28"/>
        </w:rPr>
        <w:t>
      Уметь: 
</w:t>
      </w:r>
      <w:r>
        <w:br/>
      </w:r>
      <w:r>
        <w:rPr>
          <w:rFonts w:ascii="Times New Roman"/>
          <w:b w:val="false"/>
          <w:i w:val="false"/>
          <w:color w:val="000000"/>
          <w:sz w:val="28"/>
        </w:rPr>
        <w:t>
      - применять в оперативно-розыскных мероприятиях по выявлению, раскрытию преступлений и розыску преступников оперативную и криминалистическую технику, имеющуюся в оперативных службах органов внутренних дел; 
</w:t>
      </w:r>
      <w:r>
        <w:br/>
      </w:r>
      <w:r>
        <w:rPr>
          <w:rFonts w:ascii="Times New Roman"/>
          <w:b w:val="false"/>
          <w:i w:val="false"/>
          <w:color w:val="000000"/>
          <w:sz w:val="28"/>
        </w:rPr>
        <w:t>
      - использовать технические средства и криминалистические методы для обнаружения, фиксации и изъятия следов, микрообъектов и иных вещественных доказательств при осмотре места происшествия, фотографировать его обстановку; 
</w:t>
      </w:r>
      <w:r>
        <w:br/>
      </w:r>
      <w:r>
        <w:rPr>
          <w:rFonts w:ascii="Times New Roman"/>
          <w:b w:val="false"/>
          <w:i w:val="false"/>
          <w:color w:val="000000"/>
          <w:sz w:val="28"/>
        </w:rPr>
        <w:t>
      - использовать в розыске преступников результаты предварительного исследования следов на месте происшествия; 
</w:t>
      </w:r>
      <w:r>
        <w:br/>
      </w:r>
      <w:r>
        <w:rPr>
          <w:rFonts w:ascii="Times New Roman"/>
          <w:b w:val="false"/>
          <w:i w:val="false"/>
          <w:color w:val="000000"/>
          <w:sz w:val="28"/>
        </w:rPr>
        <w:t>
      - организовать составление субъективного портрета разыскиваемого и вести розыск лиц по описаниям признаков внешности, фотоснимкам, субъективным портретам; 
</w:t>
      </w:r>
      <w:r>
        <w:br/>
      </w:r>
      <w:r>
        <w:rPr>
          <w:rFonts w:ascii="Times New Roman"/>
          <w:b w:val="false"/>
          <w:i w:val="false"/>
          <w:color w:val="000000"/>
          <w:sz w:val="28"/>
        </w:rPr>
        <w:t>
      - распознавать признаки подделки в документах (подчистку, травление, дописку, замену фотокарточки, подделку оттисков печатей и штампов); 
</w:t>
      </w:r>
      <w:r>
        <w:br/>
      </w:r>
      <w:r>
        <w:rPr>
          <w:rFonts w:ascii="Times New Roman"/>
          <w:b w:val="false"/>
          <w:i w:val="false"/>
          <w:color w:val="000000"/>
          <w:sz w:val="28"/>
        </w:rPr>
        <w:t>
      - формулировать вопросы криминалистических исследований по оперативно-поисковым и иным делам и использовать их результаты в оперативно-розыскной работе; 
</w:t>
      </w:r>
      <w:r>
        <w:br/>
      </w:r>
      <w:r>
        <w:rPr>
          <w:rFonts w:ascii="Times New Roman"/>
          <w:b w:val="false"/>
          <w:i w:val="false"/>
          <w:color w:val="000000"/>
          <w:sz w:val="28"/>
        </w:rPr>
        <w:t>
      - организовать блокировку и произвести установку специальных устройств, снаряженных СХВ, на объекты сосредоточения материальных ценностей, вести поиск лиц, попавших под действие СХВ, и обнаруживать на них их следы.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Работники ГАИ должны 
</w:t>
      </w:r>
      <w:r>
        <w:rPr>
          <w:rFonts w:ascii="Times New Roman"/>
          <w:b w:val="false"/>
          <w:i w:val="false"/>
          <w:color w:val="000000"/>
          <w:sz w:val="28"/>
        </w:rPr>
        <w:t>
</w:t>
      </w:r>
      <w:r>
        <w:br/>
      </w:r>
      <w:r>
        <w:rPr>
          <w:rFonts w:ascii="Times New Roman"/>
          <w:b w:val="false"/>
          <w:i w:val="false"/>
          <w:color w:val="000000"/>
          <w:sz w:val="28"/>
        </w:rPr>
        <w:t>
      Знать: 
</w:t>
      </w:r>
      <w:r>
        <w:br/>
      </w:r>
      <w:r>
        <w:rPr>
          <w:rFonts w:ascii="Times New Roman"/>
          <w:b w:val="false"/>
          <w:i w:val="false"/>
          <w:color w:val="000000"/>
          <w:sz w:val="28"/>
        </w:rPr>
        <w:t>
      - технические средства для предварительного определения алкогольного и наркотического опьянения водителей автотранспорта и возможности их применения; порядок проведения экспресс-анализа и использования его результатов в своей работе; 
</w:t>
      </w:r>
      <w:r>
        <w:br/>
      </w:r>
      <w:r>
        <w:rPr>
          <w:rFonts w:ascii="Times New Roman"/>
          <w:b w:val="false"/>
          <w:i w:val="false"/>
          <w:color w:val="000000"/>
          <w:sz w:val="28"/>
        </w:rPr>
        <w:t>
      - признаки подделки документов на право вождения, владения и пользования автомототранспортом, методы проверки документов на перевозимые грузы; 
</w:t>
      </w:r>
      <w:r>
        <w:br/>
      </w:r>
      <w:r>
        <w:rPr>
          <w:rFonts w:ascii="Times New Roman"/>
          <w:b w:val="false"/>
          <w:i w:val="false"/>
          <w:color w:val="000000"/>
          <w:sz w:val="28"/>
        </w:rPr>
        <w:t>
      - возможности экспертно-криминалистических подразделений, оперативно-справочных, криминалистических учетов, коллекций лакокрасочных покрытий, фарных стекол и иных объектов, их использование в расследовании дел, связанных с дорожно-транспортными происшествиями, кражами, угонами автомототранспортных средств; 
</w:t>
      </w:r>
      <w:r>
        <w:br/>
      </w:r>
      <w:r>
        <w:rPr>
          <w:rFonts w:ascii="Times New Roman"/>
          <w:b w:val="false"/>
          <w:i w:val="false"/>
          <w:color w:val="000000"/>
          <w:sz w:val="28"/>
        </w:rPr>
        <w:t>
      - предметы вложения чемоданов госавтоинспектора, специализированных технических средств передвижных криминалистических лабораторий; правила сохранения следов и иных вещественных доказательств на месте дорожно-транспортного происшествия (ДТП) до прибытия следственно-оперативной группы; 
</w:t>
      </w:r>
      <w:r>
        <w:br/>
      </w:r>
      <w:r>
        <w:rPr>
          <w:rFonts w:ascii="Times New Roman"/>
          <w:b w:val="false"/>
          <w:i w:val="false"/>
          <w:color w:val="000000"/>
          <w:sz w:val="28"/>
        </w:rPr>
        <w:t>
      - порядок осмотра места дорожно-транспортного происшествия, не повлекшего человеческой жертвы, а также автотранспортных средств с целью выявления изменений маркировочных обозначений на кузовах и двигателях; 
</w:t>
      </w:r>
      <w:r>
        <w:br/>
      </w:r>
      <w:r>
        <w:rPr>
          <w:rFonts w:ascii="Times New Roman"/>
          <w:b w:val="false"/>
          <w:i w:val="false"/>
          <w:color w:val="000000"/>
          <w:sz w:val="28"/>
        </w:rPr>
        <w:t>
      - методику применения находящихся в чемодане госавтоинспектора технических средств для обнаружения, фиксации и изъятия следов и иных вещественных доказательств на местах дорожно-транспортных происшествий; совокупность следов, образовавшихся в типовых ситуациях ДТП, их локализацию и значение для расследования происшествия. 
</w:t>
      </w:r>
      <w:r>
        <w:br/>
      </w:r>
      <w:r>
        <w:rPr>
          <w:rFonts w:ascii="Times New Roman"/>
          <w:b w:val="false"/>
          <w:i w:val="false"/>
          <w:color w:val="000000"/>
          <w:sz w:val="28"/>
        </w:rPr>
        <w:t>
      Уметь: 
</w:t>
      </w:r>
      <w:r>
        <w:br/>
      </w:r>
      <w:r>
        <w:rPr>
          <w:rFonts w:ascii="Times New Roman"/>
          <w:b w:val="false"/>
          <w:i w:val="false"/>
          <w:color w:val="000000"/>
          <w:sz w:val="28"/>
        </w:rPr>
        <w:t>
      - применять технические средства для предварительного определения алкогольного и наркотического опьянения водителей автомототранспорта; 
</w:t>
      </w:r>
      <w:r>
        <w:br/>
      </w:r>
      <w:r>
        <w:rPr>
          <w:rFonts w:ascii="Times New Roman"/>
          <w:b w:val="false"/>
          <w:i w:val="false"/>
          <w:color w:val="000000"/>
          <w:sz w:val="28"/>
        </w:rPr>
        <w:t>
      - выявлять с помощью криминалистических средств признаки подделки в документах на право вождения, владения и пользования автотранспортом документов на перевозимые грузы; 
</w:t>
      </w:r>
      <w:r>
        <w:br/>
      </w:r>
      <w:r>
        <w:rPr>
          <w:rFonts w:ascii="Times New Roman"/>
          <w:b w:val="false"/>
          <w:i w:val="false"/>
          <w:color w:val="000000"/>
          <w:sz w:val="28"/>
        </w:rPr>
        <w:t>
      - фотографировать обстановку места дорожно-транспортного происшествия по правилам криминалистической фотографии; 
</w:t>
      </w:r>
      <w:r>
        <w:br/>
      </w:r>
      <w:r>
        <w:rPr>
          <w:rFonts w:ascii="Times New Roman"/>
          <w:b w:val="false"/>
          <w:i w:val="false"/>
          <w:color w:val="000000"/>
          <w:sz w:val="28"/>
        </w:rPr>
        <w:t>
      - использовать технические средства при производстве осмотра ДТП для обнаружения, фиксации и изъятия следов и иных вещественных доказательств в соответствии с требованиями уголовно-процессуального законодательства; 
</w:t>
      </w:r>
      <w:r>
        <w:br/>
      </w:r>
      <w:r>
        <w:rPr>
          <w:rFonts w:ascii="Times New Roman"/>
          <w:b w:val="false"/>
          <w:i w:val="false"/>
          <w:color w:val="000000"/>
          <w:sz w:val="28"/>
        </w:rPr>
        <w:t>
      - назначить проведение автотехнической экспертизы.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Участковые инспектора милиции должны 
</w:t>
      </w:r>
      <w:r>
        <w:rPr>
          <w:rFonts w:ascii="Times New Roman"/>
          <w:b w:val="false"/>
          <w:i w:val="false"/>
          <w:color w:val="000000"/>
          <w:sz w:val="28"/>
        </w:rPr>
        <w:t>
</w:t>
      </w:r>
      <w:r>
        <w:br/>
      </w:r>
      <w:r>
        <w:rPr>
          <w:rFonts w:ascii="Times New Roman"/>
          <w:b w:val="false"/>
          <w:i w:val="false"/>
          <w:color w:val="000000"/>
          <w:sz w:val="28"/>
        </w:rPr>
        <w:t>
      Знать: 
</w:t>
      </w:r>
      <w:r>
        <w:br/>
      </w:r>
      <w:r>
        <w:rPr>
          <w:rFonts w:ascii="Times New Roman"/>
          <w:b w:val="false"/>
          <w:i w:val="false"/>
          <w:color w:val="000000"/>
          <w:sz w:val="28"/>
        </w:rPr>
        <w:t>
      - организацию охраны места происшествия до прибытия следственно-оперативной группы; порядок самостоятельного осмотра мест происшествий по отдельным категориям преступлений; 
</w:t>
      </w:r>
      <w:r>
        <w:br/>
      </w:r>
      <w:r>
        <w:rPr>
          <w:rFonts w:ascii="Times New Roman"/>
          <w:b w:val="false"/>
          <w:i w:val="false"/>
          <w:color w:val="000000"/>
          <w:sz w:val="28"/>
        </w:rPr>
        <w:t>
      - предметы вложения унифицированного чемодана для осмотра места происшествия; 
</w:t>
      </w:r>
      <w:r>
        <w:br/>
      </w:r>
      <w:r>
        <w:rPr>
          <w:rFonts w:ascii="Times New Roman"/>
          <w:b w:val="false"/>
          <w:i w:val="false"/>
          <w:color w:val="000000"/>
          <w:sz w:val="28"/>
        </w:rPr>
        <w:t>
      - правила назначения экспертизы и исследования спиртных напитков домашней выработки; 
</w:t>
      </w:r>
      <w:r>
        <w:br/>
      </w:r>
      <w:r>
        <w:rPr>
          <w:rFonts w:ascii="Times New Roman"/>
          <w:b w:val="false"/>
          <w:i w:val="false"/>
          <w:color w:val="000000"/>
          <w:sz w:val="28"/>
        </w:rPr>
        <w:t>
      - виды устройств СХВ, используемых в борьбе с кражами; правила их установки и контроля; 
</w:t>
      </w:r>
      <w:r>
        <w:br/>
      </w:r>
      <w:r>
        <w:rPr>
          <w:rFonts w:ascii="Times New Roman"/>
          <w:b w:val="false"/>
          <w:i w:val="false"/>
          <w:color w:val="000000"/>
          <w:sz w:val="28"/>
        </w:rPr>
        <w:t>
      - признаки подделки в документах, значение их защитных средств; 
</w:t>
      </w:r>
      <w:r>
        <w:br/>
      </w:r>
      <w:r>
        <w:rPr>
          <w:rFonts w:ascii="Times New Roman"/>
          <w:b w:val="false"/>
          <w:i w:val="false"/>
          <w:color w:val="000000"/>
          <w:sz w:val="28"/>
        </w:rPr>
        <w:t>
      - возможности экспертно-криминалистического подразделения органа внутренних дел по исследованию вещественных доказательств и ведению криминалистических учетов; 
</w:t>
      </w:r>
      <w:r>
        <w:br/>
      </w:r>
      <w:r>
        <w:rPr>
          <w:rFonts w:ascii="Times New Roman"/>
          <w:b w:val="false"/>
          <w:i w:val="false"/>
          <w:color w:val="000000"/>
          <w:sz w:val="28"/>
        </w:rPr>
        <w:t>
      - возможности судебной экспертизы по исследованию вещественных доказательств. 
</w:t>
      </w:r>
    </w:p>
    <w:p>
      <w:pPr>
        <w:spacing w:after="0"/>
        <w:ind w:left="0"/>
        <w:jc w:val="both"/>
      </w:pPr>
      <w:r>
        <w:rPr>
          <w:rFonts w:ascii="Times New Roman"/>
          <w:b w:val="false"/>
          <w:i w:val="false"/>
          <w:color w:val="000000"/>
          <w:sz w:val="28"/>
        </w:rPr>
        <w:t>
      Уметь: 
</w:t>
      </w:r>
      <w:r>
        <w:br/>
      </w:r>
      <w:r>
        <w:rPr>
          <w:rFonts w:ascii="Times New Roman"/>
          <w:b w:val="false"/>
          <w:i w:val="false"/>
          <w:color w:val="000000"/>
          <w:sz w:val="28"/>
        </w:rPr>
        <w:t>
      - организовать охрану места происшествия до прибытия следственно-оперативной группы; 
</w:t>
      </w:r>
      <w:r>
        <w:br/>
      </w:r>
      <w:r>
        <w:rPr>
          <w:rFonts w:ascii="Times New Roman"/>
          <w:b w:val="false"/>
          <w:i w:val="false"/>
          <w:color w:val="000000"/>
          <w:sz w:val="28"/>
        </w:rPr>
        <w:t>
      - произвести осмотр места происшествия, фотографировать его обстановку, применять технические средства для выявления, фиксации и изъятия следов и вещественных доказательств; 
</w:t>
      </w:r>
      <w:r>
        <w:br/>
      </w:r>
      <w:r>
        <w:rPr>
          <w:rFonts w:ascii="Times New Roman"/>
          <w:b w:val="false"/>
          <w:i w:val="false"/>
          <w:color w:val="000000"/>
          <w:sz w:val="28"/>
        </w:rPr>
        <w:t>
      - формулировать вопросы при назначении исследования (экспертизы) по спиртным напиткам домашней выработки;
</w:t>
      </w:r>
    </w:p>
    <w:p>
      <w:pPr>
        <w:spacing w:after="0"/>
        <w:ind w:left="0"/>
        <w:jc w:val="both"/>
      </w:pPr>
      <w:r>
        <w:rPr>
          <w:rFonts w:ascii="Times New Roman"/>
          <w:b w:val="false"/>
          <w:i w:val="false"/>
          <w:color w:val="000000"/>
          <w:sz w:val="28"/>
        </w:rPr>
        <w:t>
     - размещать устройства СХВ на различных объектах сосредоточения материальных ценностей;
</w:t>
      </w:r>
    </w:p>
    <w:p>
      <w:pPr>
        <w:spacing w:after="0"/>
        <w:ind w:left="0"/>
        <w:jc w:val="both"/>
      </w:pPr>
      <w:r>
        <w:rPr>
          <w:rFonts w:ascii="Times New Roman"/>
          <w:b w:val="false"/>
          <w:i w:val="false"/>
          <w:color w:val="000000"/>
          <w:sz w:val="28"/>
        </w:rPr>
        <w:t>
     - использовать ультрафиолетовый осветитель для выявления следов СХВ на лицах, попавших под их действие;
</w:t>
      </w:r>
    </w:p>
    <w:p>
      <w:pPr>
        <w:spacing w:after="0"/>
        <w:ind w:left="0"/>
        <w:jc w:val="both"/>
      </w:pPr>
      <w:r>
        <w:rPr>
          <w:rFonts w:ascii="Times New Roman"/>
          <w:b w:val="false"/>
          <w:i w:val="false"/>
          <w:color w:val="000000"/>
          <w:sz w:val="28"/>
        </w:rPr>
        <w:t>
     - распознавать подчистку, травление (смывание), дописку, замену фотокарточки, подделку оттисков печатей и штампов в паспортах и иных документах.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Работники дежурной части должны
</w:t>
      </w:r>
      <w:r>
        <w:rPr>
          <w:rFonts w:ascii="Times New Roman"/>
          <w:b w:val="false"/>
          <w:i w:val="false"/>
          <w:color w:val="000000"/>
          <w:sz w:val="28"/>
        </w:rPr>
        <w:t>
</w:t>
      </w:r>
    </w:p>
    <w:p>
      <w:pPr>
        <w:spacing w:after="0"/>
        <w:ind w:left="0"/>
        <w:jc w:val="both"/>
      </w:pPr>
      <w:r>
        <w:rPr>
          <w:rFonts w:ascii="Times New Roman"/>
          <w:b w:val="false"/>
          <w:i w:val="false"/>
          <w:color w:val="000000"/>
          <w:sz w:val="28"/>
        </w:rPr>
        <w:t>
     Знать:
</w:t>
      </w:r>
    </w:p>
    <w:p>
      <w:pPr>
        <w:spacing w:after="0"/>
        <w:ind w:left="0"/>
        <w:jc w:val="both"/>
      </w:pPr>
      <w:r>
        <w:rPr>
          <w:rFonts w:ascii="Times New Roman"/>
          <w:b w:val="false"/>
          <w:i w:val="false"/>
          <w:color w:val="000000"/>
          <w:sz w:val="28"/>
        </w:rPr>
        <w:t>
      - перечень преступлений, по которым участие специалистов-криминалистов в осмотрах мест происшествий является обязательным; 
</w:t>
      </w:r>
      <w:r>
        <w:br/>
      </w:r>
      <w:r>
        <w:rPr>
          <w:rFonts w:ascii="Times New Roman"/>
          <w:b w:val="false"/>
          <w:i w:val="false"/>
          <w:color w:val="000000"/>
          <w:sz w:val="28"/>
        </w:rPr>
        <w:t>
      - порядок обеспечения выезда следственно-оперативной группы в полном составе для осмотра места происшествия и организации раскрытия преступления по горячим следам с использованием всех оперативных и криминалистических средств, функционирующих АИПС и других учетов; 
</w:t>
      </w:r>
      <w:r>
        <w:br/>
      </w:r>
      <w:r>
        <w:rPr>
          <w:rFonts w:ascii="Times New Roman"/>
          <w:b w:val="false"/>
          <w:i w:val="false"/>
          <w:color w:val="000000"/>
          <w:sz w:val="28"/>
        </w:rPr>
        <w:t>
      - требования к организации охраны места происшествия; 
</w:t>
      </w:r>
      <w:r>
        <w:br/>
      </w:r>
      <w:r>
        <w:rPr>
          <w:rFonts w:ascii="Times New Roman"/>
          <w:b w:val="false"/>
          <w:i w:val="false"/>
          <w:color w:val="000000"/>
          <w:sz w:val="28"/>
        </w:rPr>
        <w:t>
      - виды оперативно-справочных, криминалистических учетов и коллекций, их назначение и порядок использования при раскрытии и расследовании преступлений; 
</w:t>
      </w:r>
      <w:r>
        <w:br/>
      </w:r>
      <w:r>
        <w:rPr>
          <w:rFonts w:ascii="Times New Roman"/>
          <w:b w:val="false"/>
          <w:i w:val="false"/>
          <w:color w:val="000000"/>
          <w:sz w:val="28"/>
        </w:rPr>
        <w:t>
      - порядок выдачи оперативной и криминалистической техники работникам служб, учета ее использования в следственных мероприятиях; 
</w:t>
      </w:r>
      <w:r>
        <w:br/>
      </w:r>
      <w:r>
        <w:rPr>
          <w:rFonts w:ascii="Times New Roman"/>
          <w:b w:val="false"/>
          <w:i w:val="false"/>
          <w:color w:val="000000"/>
          <w:sz w:val="28"/>
        </w:rPr>
        <w:t>
      - ведение учета объектов, заблокированных СХВ; организацию розыска лиц, попавших под действие СХВ. 
</w:t>
      </w:r>
    </w:p>
    <w:p>
      <w:pPr>
        <w:spacing w:after="0"/>
        <w:ind w:left="0"/>
        <w:jc w:val="both"/>
      </w:pPr>
      <w:r>
        <w:rPr>
          <w:rFonts w:ascii="Times New Roman"/>
          <w:b w:val="false"/>
          <w:i w:val="false"/>
          <w:color w:val="000000"/>
          <w:sz w:val="28"/>
        </w:rPr>
        <w:t>
      Уметь: 
</w:t>
      </w:r>
      <w:r>
        <w:br/>
      </w:r>
      <w:r>
        <w:rPr>
          <w:rFonts w:ascii="Times New Roman"/>
          <w:b w:val="false"/>
          <w:i w:val="false"/>
          <w:color w:val="000000"/>
          <w:sz w:val="28"/>
        </w:rPr>
        <w:t>
      - организовать охрану места происшествия и выезд следственно-оперативной группы в полном составе для осмотра места происшествия и раскрытия преступления; задействовать силы и средства для поиска лиц по описаниям признаков внешности, фотоснимкам, субъективным портретам; 
</w:t>
      </w:r>
      <w:r>
        <w:br/>
      </w:r>
      <w:r>
        <w:rPr>
          <w:rFonts w:ascii="Times New Roman"/>
          <w:b w:val="false"/>
          <w:i w:val="false"/>
          <w:color w:val="000000"/>
          <w:sz w:val="28"/>
        </w:rPr>
        <w:t>
      - проверить готовность к применению оперативной и криминалистической техники; устранить незначительные ее неисправности; 
</w:t>
      </w:r>
      <w:r>
        <w:br/>
      </w:r>
      <w:r>
        <w:rPr>
          <w:rFonts w:ascii="Times New Roman"/>
          <w:b w:val="false"/>
          <w:i w:val="false"/>
          <w:color w:val="000000"/>
          <w:sz w:val="28"/>
        </w:rPr>
        <w:t>
      - дактилоскопировать и фотографировать в установленном законом порядке лиц; 
</w:t>
      </w:r>
      <w:r>
        <w:br/>
      </w:r>
      <w:r>
        <w:rPr>
          <w:rFonts w:ascii="Times New Roman"/>
          <w:b w:val="false"/>
          <w:i w:val="false"/>
          <w:color w:val="000000"/>
          <w:sz w:val="28"/>
        </w:rPr>
        <w:t>
      - использовать ультрафиолетовый осветитель для поиска следов специальных химических веществ на живых лицах и предметах; 
</w:t>
      </w:r>
      <w:r>
        <w:br/>
      </w:r>
      <w:r>
        <w:rPr>
          <w:rFonts w:ascii="Times New Roman"/>
          <w:b w:val="false"/>
          <w:i w:val="false"/>
          <w:color w:val="000000"/>
          <w:sz w:val="28"/>
        </w:rPr>
        <w:t>
      - организовать поиск лиц, попавших под действий СХВ при совершении краж из магазинов и других мест сосредоточения материальных ценностей; 
</w:t>
      </w:r>
      <w:r>
        <w:br/>
      </w:r>
      <w:r>
        <w:rPr>
          <w:rFonts w:ascii="Times New Roman"/>
          <w:b w:val="false"/>
          <w:i w:val="false"/>
          <w:color w:val="000000"/>
          <w:sz w:val="28"/>
        </w:rPr>
        <w:t>
      - пользоваться портативным металлоискателем для обнаружения металлических предметов на одежде и теле человека.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