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8bf7" w14:textId="4f38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работы участкового инспектора милиции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 Р И К А З Министерства внутренних дел Республики Казахстан от 31 декабря 1993 г. N 471. Зарегистрирован в Министерстве юстиции Республики Казахстан 30.11.1994 г. за N 25 Утратил силу - приказом Министра внутренних дел РК от 5 февраля 2001 г. N 100 ~V011509</w:t>
      </w:r>
    </w:p>
    <w:p>
      <w:pPr>
        <w:spacing w:after="0"/>
        <w:ind w:left="0"/>
        <w:jc w:val="both"/>
      </w:pPr>
      <w:bookmarkStart w:name="z0" w:id="0"/>
      <w:r>
        <w:rPr>
          <w:rFonts w:ascii="Times New Roman"/>
          <w:b w:val="false"/>
          <w:i w:val="false"/>
          <w:color w:val="000000"/>
          <w:sz w:val="28"/>
        </w:rPr>
        <w:t xml:space="preserve">
      В целях совершенствования деятельности участковых инспекторов милиции по обеспечению правопорядка приказываю: </w:t>
      </w:r>
      <w:r>
        <w:br/>
      </w:r>
      <w:r>
        <w:rPr>
          <w:rFonts w:ascii="Times New Roman"/>
          <w:b w:val="false"/>
          <w:i w:val="false"/>
          <w:color w:val="000000"/>
          <w:sz w:val="28"/>
        </w:rPr>
        <w:t xml:space="preserve">
      1. Утвердить Инструкцию по организации работы участкового инспектора милиции (прилагается). </w:t>
      </w:r>
      <w:r>
        <w:br/>
      </w:r>
      <w:r>
        <w:rPr>
          <w:rFonts w:ascii="Times New Roman"/>
          <w:b w:val="false"/>
          <w:i w:val="false"/>
          <w:color w:val="000000"/>
          <w:sz w:val="28"/>
        </w:rPr>
        <w:t xml:space="preserve">
      2. Секретариату (Лапшин Е.Н.) направить приказ и Инструкцию в Министерство юстиции для регистрации. </w:t>
      </w:r>
      <w:r>
        <w:br/>
      </w:r>
      <w:r>
        <w:rPr>
          <w:rFonts w:ascii="Times New Roman"/>
          <w:b w:val="false"/>
          <w:i w:val="false"/>
          <w:color w:val="000000"/>
          <w:sz w:val="28"/>
        </w:rPr>
        <w:t xml:space="preserve">
      3. Начальникам ГУВД г. Алматы, УВД областей и г. Ленинска в течение I квартала 1994 года: </w:t>
      </w:r>
      <w:r>
        <w:br/>
      </w:r>
      <w:r>
        <w:rPr>
          <w:rFonts w:ascii="Times New Roman"/>
          <w:b w:val="false"/>
          <w:i w:val="false"/>
          <w:color w:val="000000"/>
          <w:sz w:val="28"/>
        </w:rPr>
        <w:t xml:space="preserve">
      3.1. Обеспечить изучение Инструкции участковыми (старшими участковыми) инспекторами милиции и работниками служб органов внутренних дел в системе профессиональной и служебной подготовки. </w:t>
      </w:r>
      <w:r>
        <w:br/>
      </w:r>
      <w:r>
        <w:rPr>
          <w:rFonts w:ascii="Times New Roman"/>
          <w:b w:val="false"/>
          <w:i w:val="false"/>
          <w:color w:val="000000"/>
          <w:sz w:val="28"/>
        </w:rPr>
        <w:t xml:space="preserve">
      Образовать комиссии горрайорганов внутренних дел и принять зачеты. </w:t>
      </w:r>
      <w:r>
        <w:br/>
      </w:r>
      <w:r>
        <w:rPr>
          <w:rFonts w:ascii="Times New Roman"/>
          <w:b w:val="false"/>
          <w:i w:val="false"/>
          <w:color w:val="000000"/>
          <w:sz w:val="28"/>
        </w:rPr>
        <w:t xml:space="preserve">
      3.2. Пересмотреть функциональные обязанности руководителей и инспекторского состава УВД (ГУВД), горрайорганов внутренних дел с учетом требований Инструкции. </w:t>
      </w:r>
      <w:r>
        <w:br/>
      </w:r>
      <w:r>
        <w:rPr>
          <w:rFonts w:ascii="Times New Roman"/>
          <w:b w:val="false"/>
          <w:i w:val="false"/>
          <w:color w:val="000000"/>
          <w:sz w:val="28"/>
        </w:rPr>
        <w:t xml:space="preserve">
      3.3. С учетом оперативной обстановки и численности населения определить зональные участки обслуживания и необходимое количество участковых (старших участковых) инспекторов милиции. Войти с обоснованными ходатайствами в местные представительные и исполнительные органы о выделении средств из местных бюджетов на содержание дополнительной численности участковых инспекторов милиции. </w:t>
      </w:r>
      <w:r>
        <w:br/>
      </w:r>
      <w:r>
        <w:rPr>
          <w:rFonts w:ascii="Times New Roman"/>
          <w:b w:val="false"/>
          <w:i w:val="false"/>
          <w:color w:val="000000"/>
          <w:sz w:val="28"/>
        </w:rPr>
        <w:t xml:space="preserve">
      4. ГУКУЗ (Ермаганбетов Т.С.) в I полугодии 1994 года внести изменения в программы профессиональной подготовки участковых инспекторов милиции в системе органов внутренних дел и учебных заведений МВД с учетом требований Инструкции. </w:t>
      </w:r>
      <w:r>
        <w:br/>
      </w:r>
      <w:r>
        <w:rPr>
          <w:rFonts w:ascii="Times New Roman"/>
          <w:b w:val="false"/>
          <w:i w:val="false"/>
          <w:color w:val="000000"/>
          <w:sz w:val="28"/>
        </w:rPr>
        <w:t xml:space="preserve">
      5. ИВЦ (Назаров С.С.) обеспечить ежеквартальное предоставление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статистической отчетности о результатах работы участковых </w:t>
      </w:r>
    </w:p>
    <w:p>
      <w:pPr>
        <w:spacing w:after="0"/>
        <w:ind w:left="0"/>
        <w:jc w:val="both"/>
      </w:pPr>
      <w:r>
        <w:rPr>
          <w:rFonts w:ascii="Times New Roman"/>
          <w:b w:val="false"/>
          <w:i w:val="false"/>
          <w:color w:val="000000"/>
          <w:sz w:val="28"/>
        </w:rPr>
        <w:t>инспекторов милиции.</w:t>
      </w:r>
    </w:p>
    <w:p>
      <w:pPr>
        <w:spacing w:after="0"/>
        <w:ind w:left="0"/>
        <w:jc w:val="both"/>
      </w:pPr>
      <w:r>
        <w:rPr>
          <w:rFonts w:ascii="Times New Roman"/>
          <w:b w:val="false"/>
          <w:i w:val="false"/>
          <w:color w:val="000000"/>
          <w:sz w:val="28"/>
        </w:rPr>
        <w:t>     6. О проделанной работе по выполнению настоящего приказа</w:t>
      </w:r>
    </w:p>
    <w:p>
      <w:pPr>
        <w:spacing w:after="0"/>
        <w:ind w:left="0"/>
        <w:jc w:val="both"/>
      </w:pPr>
      <w:r>
        <w:rPr>
          <w:rFonts w:ascii="Times New Roman"/>
          <w:b w:val="false"/>
          <w:i w:val="false"/>
          <w:color w:val="000000"/>
          <w:sz w:val="28"/>
        </w:rPr>
        <w:t>доложить в ГУООП МВД по итогам I полугодия. В дальнейшем состояние</w:t>
      </w:r>
    </w:p>
    <w:p>
      <w:pPr>
        <w:spacing w:after="0"/>
        <w:ind w:left="0"/>
        <w:jc w:val="both"/>
      </w:pPr>
      <w:r>
        <w:rPr>
          <w:rFonts w:ascii="Times New Roman"/>
          <w:b w:val="false"/>
          <w:i w:val="false"/>
          <w:color w:val="000000"/>
          <w:sz w:val="28"/>
        </w:rPr>
        <w:t>и результаты этой работы отражать в докладных записках по итогам</w:t>
      </w:r>
    </w:p>
    <w:p>
      <w:pPr>
        <w:spacing w:after="0"/>
        <w:ind w:left="0"/>
        <w:jc w:val="both"/>
      </w:pPr>
      <w:r>
        <w:rPr>
          <w:rFonts w:ascii="Times New Roman"/>
          <w:b w:val="false"/>
          <w:i w:val="false"/>
          <w:color w:val="000000"/>
          <w:sz w:val="28"/>
        </w:rPr>
        <w:t>работы за полугодие и год.</w:t>
      </w:r>
    </w:p>
    <w:p>
      <w:pPr>
        <w:spacing w:after="0"/>
        <w:ind w:left="0"/>
        <w:jc w:val="both"/>
      </w:pPr>
      <w:r>
        <w:rPr>
          <w:rFonts w:ascii="Times New Roman"/>
          <w:b w:val="false"/>
          <w:i w:val="false"/>
          <w:color w:val="000000"/>
          <w:sz w:val="28"/>
        </w:rPr>
        <w:t>     7. Считать утратившими силу приказы МВД СССР: от 20 апреля</w:t>
      </w:r>
    </w:p>
    <w:p>
      <w:pPr>
        <w:spacing w:after="0"/>
        <w:ind w:left="0"/>
        <w:jc w:val="both"/>
      </w:pPr>
      <w:r>
        <w:rPr>
          <w:rFonts w:ascii="Times New Roman"/>
          <w:b w:val="false"/>
          <w:i w:val="false"/>
          <w:color w:val="000000"/>
          <w:sz w:val="28"/>
        </w:rPr>
        <w:t>1987 года N 87, от 7 сентября 1988 года N 190, от 30 сентября</w:t>
      </w:r>
    </w:p>
    <w:p>
      <w:pPr>
        <w:spacing w:after="0"/>
        <w:ind w:left="0"/>
        <w:jc w:val="both"/>
      </w:pPr>
      <w:r>
        <w:rPr>
          <w:rFonts w:ascii="Times New Roman"/>
          <w:b w:val="false"/>
          <w:i w:val="false"/>
          <w:color w:val="000000"/>
          <w:sz w:val="28"/>
        </w:rPr>
        <w:t>1988 года N 236, от 24 мая 1990 года N 211.</w:t>
      </w:r>
    </w:p>
    <w:p>
      <w:pPr>
        <w:spacing w:after="0"/>
        <w:ind w:left="0"/>
        <w:jc w:val="both"/>
      </w:pPr>
      <w:r>
        <w:rPr>
          <w:rFonts w:ascii="Times New Roman"/>
          <w:b w:val="false"/>
          <w:i w:val="false"/>
          <w:color w:val="000000"/>
          <w:sz w:val="28"/>
        </w:rPr>
        <w:t>     8. Контроль за исполнением настоящего приказа возложить на</w:t>
      </w:r>
    </w:p>
    <w:p>
      <w:pPr>
        <w:spacing w:after="0"/>
        <w:ind w:left="0"/>
        <w:jc w:val="both"/>
      </w:pPr>
      <w:r>
        <w:rPr>
          <w:rFonts w:ascii="Times New Roman"/>
          <w:b w:val="false"/>
          <w:i w:val="false"/>
          <w:color w:val="000000"/>
          <w:sz w:val="28"/>
        </w:rPr>
        <w:t xml:space="preserve">Главное управление охраны общественного порядка Республики </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Приложение</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приказу МВД Республики Казахстан</w:t>
      </w:r>
    </w:p>
    <w:p>
      <w:pPr>
        <w:spacing w:after="0"/>
        <w:ind w:left="0"/>
        <w:jc w:val="both"/>
      </w:pPr>
      <w:r>
        <w:rPr>
          <w:rFonts w:ascii="Times New Roman"/>
          <w:b w:val="false"/>
          <w:i w:val="false"/>
          <w:color w:val="000000"/>
          <w:sz w:val="28"/>
        </w:rPr>
        <w:t>                                            от 31 декабря 1993 г.</w:t>
      </w:r>
    </w:p>
    <w:p>
      <w:pPr>
        <w:spacing w:after="0"/>
        <w:ind w:left="0"/>
        <w:jc w:val="both"/>
      </w:pPr>
      <w:r>
        <w:rPr>
          <w:rFonts w:ascii="Times New Roman"/>
          <w:b w:val="false"/>
          <w:i w:val="false"/>
          <w:color w:val="000000"/>
          <w:sz w:val="28"/>
        </w:rPr>
        <w:t>                                                  N 471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 Н С Т Р У К Ц И Я </w:t>
      </w:r>
      <w:r>
        <w:br/>
      </w:r>
      <w:r>
        <w:rPr>
          <w:rFonts w:ascii="Times New Roman"/>
          <w:b w:val="false"/>
          <w:i w:val="false"/>
          <w:color w:val="000000"/>
          <w:sz w:val="28"/>
        </w:rPr>
        <w:t xml:space="preserve">
                         по организации работы </w:t>
      </w:r>
      <w:r>
        <w:br/>
      </w:r>
      <w:r>
        <w:rPr>
          <w:rFonts w:ascii="Times New Roman"/>
          <w:b w:val="false"/>
          <w:i w:val="false"/>
          <w:color w:val="000000"/>
          <w:sz w:val="28"/>
        </w:rPr>
        <w:t xml:space="preserve">
                     участкового инспектора милиции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Инструкция по организации работы участкового инспектора милиции определяет задачи, основные направления организации работы, обязанности и права участкового инспектора (старшего участкового инспектора) милиции органов внутренних дел. </w:t>
      </w:r>
      <w:r>
        <w:br/>
      </w:r>
      <w:r>
        <w:rPr>
          <w:rFonts w:ascii="Times New Roman"/>
          <w:b w:val="false"/>
          <w:i w:val="false"/>
          <w:color w:val="000000"/>
          <w:sz w:val="28"/>
        </w:rPr>
        <w:t xml:space="preserve">
      * Сноска. Далее - инструкция </w:t>
      </w:r>
      <w:r>
        <w:br/>
      </w:r>
      <w:r>
        <w:rPr>
          <w:rFonts w:ascii="Times New Roman"/>
          <w:b w:val="false"/>
          <w:i w:val="false"/>
          <w:color w:val="000000"/>
          <w:sz w:val="28"/>
        </w:rPr>
        <w:t xml:space="preserve">
     ** Сноска. Далее - участковый инспектор, если иное специально не оговорено в Инструкции. </w:t>
      </w:r>
      <w:r>
        <w:br/>
      </w:r>
      <w:r>
        <w:rPr>
          <w:rFonts w:ascii="Times New Roman"/>
          <w:b w:val="false"/>
          <w:i w:val="false"/>
          <w:color w:val="000000"/>
          <w:sz w:val="28"/>
        </w:rPr>
        <w:t xml:space="preserve">
      1.2. Участковый инспектор является основным представителем районного, городского, районного в городе отдела внутренних дел на обслуживаемом участке. </w:t>
      </w:r>
      <w:r>
        <w:br/>
      </w:r>
      <w:r>
        <w:rPr>
          <w:rFonts w:ascii="Times New Roman"/>
          <w:b w:val="false"/>
          <w:i w:val="false"/>
          <w:color w:val="000000"/>
          <w:sz w:val="28"/>
        </w:rPr>
        <w:t xml:space="preserve">
      Сноска. Далее горрайорган. </w:t>
      </w:r>
      <w:r>
        <w:br/>
      </w:r>
      <w:r>
        <w:rPr>
          <w:rFonts w:ascii="Times New Roman"/>
          <w:b w:val="false"/>
          <w:i w:val="false"/>
          <w:color w:val="000000"/>
          <w:sz w:val="28"/>
        </w:rPr>
        <w:t xml:space="preserve">
      1.3. Задачами участкового инспектора являются: </w:t>
      </w:r>
      <w:r>
        <w:br/>
      </w:r>
      <w:r>
        <w:rPr>
          <w:rFonts w:ascii="Times New Roman"/>
          <w:b w:val="false"/>
          <w:i w:val="false"/>
          <w:color w:val="000000"/>
          <w:sz w:val="28"/>
        </w:rPr>
        <w:t xml:space="preserve">
      - обеспечение личной и имущественной безопасности граждан; </w:t>
      </w:r>
      <w:r>
        <w:br/>
      </w:r>
      <w:r>
        <w:rPr>
          <w:rFonts w:ascii="Times New Roman"/>
          <w:b w:val="false"/>
          <w:i w:val="false"/>
          <w:color w:val="000000"/>
          <w:sz w:val="28"/>
        </w:rPr>
        <w:t xml:space="preserve">
      - обеспечение охраны общественного порядка; </w:t>
      </w:r>
      <w:r>
        <w:br/>
      </w:r>
      <w:r>
        <w:rPr>
          <w:rFonts w:ascii="Times New Roman"/>
          <w:b w:val="false"/>
          <w:i w:val="false"/>
          <w:color w:val="000000"/>
          <w:sz w:val="28"/>
        </w:rPr>
        <w:t xml:space="preserve">
      - предупреждение, пресечение преступлений и административных правонарушений; </w:t>
      </w:r>
      <w:r>
        <w:br/>
      </w:r>
      <w:r>
        <w:rPr>
          <w:rFonts w:ascii="Times New Roman"/>
          <w:b w:val="false"/>
          <w:i w:val="false"/>
          <w:color w:val="000000"/>
          <w:sz w:val="28"/>
        </w:rPr>
        <w:t xml:space="preserve">
      - раскрытие преступлений, по которым производство предварительного следствия не обязательно, а также активное участие в раскрытии преступлений, по которым производство предварительного следствия обязательно; </w:t>
      </w:r>
      <w:r>
        <w:br/>
      </w:r>
      <w:r>
        <w:rPr>
          <w:rFonts w:ascii="Times New Roman"/>
          <w:b w:val="false"/>
          <w:i w:val="false"/>
          <w:color w:val="000000"/>
          <w:sz w:val="28"/>
        </w:rPr>
        <w:t xml:space="preserve">
      - выявление и осуществление профилактической работы в отношении лиц, от которых можно ожидать совершения преступлений или иных правонарушений. </w:t>
      </w:r>
      <w:r>
        <w:br/>
      </w:r>
      <w:r>
        <w:rPr>
          <w:rFonts w:ascii="Times New Roman"/>
          <w:b w:val="false"/>
          <w:i w:val="false"/>
          <w:color w:val="000000"/>
          <w:sz w:val="28"/>
        </w:rPr>
        <w:t xml:space="preserve">
      - оказание в пределах своей компетенции помощи гражданам, должностным лицам, предприятиям, учреждениям, организациям и общественным объединениями в осуществлении их прав и законных интересов. </w:t>
      </w:r>
      <w:r>
        <w:br/>
      </w:r>
      <w:r>
        <w:rPr>
          <w:rFonts w:ascii="Times New Roman"/>
          <w:b w:val="false"/>
          <w:i w:val="false"/>
          <w:color w:val="000000"/>
          <w:sz w:val="28"/>
        </w:rPr>
        <w:t xml:space="preserve">
      1.4. Правовую основу деятельности участкового инспектора составляют Конституция Республики Казахстан, Закон "Об органах внутренних дел Республики Казахстан", настоящая Инструкция, другие нормативные акты Республики Казахстан, акты местных представительных и исполнительных органов, принятые в пределах их полномочий. </w:t>
      </w:r>
      <w:r>
        <w:br/>
      </w:r>
      <w:r>
        <w:rPr>
          <w:rFonts w:ascii="Times New Roman"/>
          <w:b w:val="false"/>
          <w:i w:val="false"/>
          <w:color w:val="000000"/>
          <w:sz w:val="28"/>
        </w:rPr>
        <w:t xml:space="preserve">
      1.5. Назначение на должность участкового инспектора, освобождение от нее осуществляются приказом начальника управления внутренних дел области, города по согласованию с соответствующим местным органом исполнительной власти. Должность участкового инспектора подлежит замещению сотрудником, имеющим, как правило, высшее или среднеспециальное юридическое образование. </w:t>
      </w:r>
      <w:r>
        <w:br/>
      </w:r>
      <w:r>
        <w:rPr>
          <w:rFonts w:ascii="Times New Roman"/>
          <w:b w:val="false"/>
          <w:i w:val="false"/>
          <w:color w:val="000000"/>
          <w:sz w:val="28"/>
        </w:rPr>
        <w:t xml:space="preserve">
      1.6. Привлечение участковых инспекторов к работам, не связанным непосредственно с обслуживанием закрепленного за ним участка, допускается в исключительных случаях и только по письменному указанию начальника органа внутренних дел при условии осложнения оперативной обстановки. </w:t>
      </w:r>
      <w:r>
        <w:br/>
      </w:r>
      <w:r>
        <w:rPr>
          <w:rFonts w:ascii="Times New Roman"/>
          <w:b w:val="false"/>
          <w:i w:val="false"/>
          <w:color w:val="000000"/>
          <w:sz w:val="28"/>
        </w:rPr>
        <w:t xml:space="preserve">
      Все основные обязанности участковый инспектор исполняет только на закрепленном обслуживаемом участке. </w:t>
      </w:r>
      <w:r>
        <w:br/>
      </w:r>
      <w:r>
        <w:rPr>
          <w:rFonts w:ascii="Times New Roman"/>
          <w:b w:val="false"/>
          <w:i w:val="false"/>
          <w:color w:val="000000"/>
          <w:sz w:val="28"/>
        </w:rPr>
        <w:t xml:space="preserve">
      1.7. Участковый инспектор в служебное время носит установленную форму одежды. При выполнении специальных заданий, с разрешения своего непосредственного начальника он может находиться в гражданской одежде. </w:t>
      </w:r>
      <w:r>
        <w:br/>
      </w:r>
      <w:r>
        <w:rPr>
          <w:rFonts w:ascii="Times New Roman"/>
          <w:b w:val="false"/>
          <w:i w:val="false"/>
          <w:color w:val="000000"/>
          <w:sz w:val="28"/>
        </w:rPr>
        <w:t xml:space="preserve">
      1.8. Продолжительность рабочего времени участкового инспектора устанавливается в соответствии с трудовым законодательством Республики Казахстан. Режим работы определяется начальником горрайоргана, исходя из оперативной обстановки на обслуживаемой территории, так, чтобы участковый инспектор основную часть служебного времени находился на участке, занимался непосредственным выполнением возложенных на него обязанностей. </w:t>
      </w:r>
      <w:r>
        <w:br/>
      </w:r>
      <w:r>
        <w:rPr>
          <w:rFonts w:ascii="Times New Roman"/>
          <w:b w:val="false"/>
          <w:i w:val="false"/>
          <w:color w:val="000000"/>
          <w:sz w:val="28"/>
        </w:rPr>
        <w:t xml:space="preserve">
      1.9. Организация работы участковых инспекторов возлагается на начальника горрайоргана, его заместителя по службе, руководителей подразделения по руководству участковыми инспекторами. Организационно-методическое обеспечение деятельности участковых инспекторов осуществляют соответствующие подразделения МВД Республики Казахстан, ГУВД г. Алматы, УВД областей и г. Ленинска. </w:t>
      </w:r>
      <w:r>
        <w:br/>
      </w:r>
      <w:r>
        <w:rPr>
          <w:rFonts w:ascii="Times New Roman"/>
          <w:b w:val="false"/>
          <w:i w:val="false"/>
          <w:color w:val="000000"/>
          <w:sz w:val="28"/>
        </w:rPr>
        <w:t xml:space="preserve">
      Службы органов внутренних дел осуществляют методическое обеспечение деятельности участковых инспекторов по линиям своей работы, оказывают необходимую методическую и практическую помощь в выполнении возложенных на них задач, повышению профессионального мастерства, внедрению в их деятельность передовых форм и методов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Организация работы участкового инспектора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За участковым инспектором приказом начальника горрайоргана закрепляется административный участок с присвоением ему порядкового номера. Размеры и границы участка определяются и при необходимости пересматриваются начальником горрайоргана по представлению начальника подразделения по руководству участковыми инспекторами, с учетом численности и состава населения, состояния оперативной обстановки, особенностей территории и административного деления района, города с таким расчетом, чтобы у каждого участкового инспектора был примерно равный объем работы. </w:t>
      </w:r>
      <w:r>
        <w:br/>
      </w:r>
      <w:r>
        <w:rPr>
          <w:rFonts w:ascii="Times New Roman"/>
          <w:b w:val="false"/>
          <w:i w:val="false"/>
          <w:color w:val="000000"/>
          <w:sz w:val="28"/>
        </w:rPr>
        <w:t xml:space="preserve">
      2.2. Штатная численность участковых инспекторов устанавливается с учетом количества обслуживаемого населения: </w:t>
      </w:r>
      <w:r>
        <w:br/>
      </w:r>
      <w:r>
        <w:rPr>
          <w:rFonts w:ascii="Times New Roman"/>
          <w:b w:val="false"/>
          <w:i w:val="false"/>
          <w:color w:val="000000"/>
          <w:sz w:val="28"/>
        </w:rPr>
        <w:t xml:space="preserve">
      - в городах - не свыше трех тысяч жителей в расчете на одного участкового инспектора; </w:t>
      </w:r>
      <w:r>
        <w:br/>
      </w:r>
      <w:r>
        <w:rPr>
          <w:rFonts w:ascii="Times New Roman"/>
          <w:b w:val="false"/>
          <w:i w:val="false"/>
          <w:color w:val="000000"/>
          <w:sz w:val="28"/>
        </w:rPr>
        <w:t xml:space="preserve">
      - в сельской местности - не свыше двух тысяч жителей. </w:t>
      </w:r>
      <w:r>
        <w:br/>
      </w:r>
      <w:r>
        <w:rPr>
          <w:rFonts w:ascii="Times New Roman"/>
          <w:b w:val="false"/>
          <w:i w:val="false"/>
          <w:color w:val="000000"/>
          <w:sz w:val="28"/>
        </w:rPr>
        <w:t xml:space="preserve">
      2.3. На содержание дополнительной численности участковых инспекторов местные представительные и исполнительные органы могут выделять средства за счет своих бюджетов по мотивированному представлению начальника органа внутренних дел. </w:t>
      </w:r>
      <w:r>
        <w:br/>
      </w:r>
      <w:r>
        <w:rPr>
          <w:rFonts w:ascii="Times New Roman"/>
          <w:b w:val="false"/>
          <w:i w:val="false"/>
          <w:color w:val="000000"/>
          <w:sz w:val="28"/>
        </w:rPr>
        <w:t xml:space="preserve">
      2.4. Каждый участковый инспектор ведет паспорт на участок (приложение 1), в котором сосредоточиваются сведения, характеризующие социально-экономические, демографические и другие особенности участка. </w:t>
      </w:r>
      <w:r>
        <w:br/>
      </w:r>
      <w:r>
        <w:rPr>
          <w:rFonts w:ascii="Times New Roman"/>
          <w:b w:val="false"/>
          <w:i w:val="false"/>
          <w:color w:val="000000"/>
          <w:sz w:val="28"/>
        </w:rPr>
        <w:t xml:space="preserve">
      Указанную информацию участковый инспектор получает в процессе работы и изучения закрепленного за ним участка, личного общения с населением, а также в подразделениях горрайоргана, государственных органах и общественных объединениях. </w:t>
      </w:r>
      <w:r>
        <w:br/>
      </w:r>
      <w:r>
        <w:rPr>
          <w:rFonts w:ascii="Times New Roman"/>
          <w:b w:val="false"/>
          <w:i w:val="false"/>
          <w:color w:val="000000"/>
          <w:sz w:val="28"/>
        </w:rPr>
        <w:t xml:space="preserve">
      2.4.1. Паспорт на участок регистрируется в секретариате (канцелярии) горрайоргана и выдается участковому инспектору под подпись. Записи в паспорте ведутся чернилами (в случаях, специально оговоренных, - карандашом). Листы паспорта нумеруются, прошиваются и скрепляются печатью. </w:t>
      </w:r>
      <w:r>
        <w:br/>
      </w:r>
      <w:r>
        <w:rPr>
          <w:rFonts w:ascii="Times New Roman"/>
          <w:b w:val="false"/>
          <w:i w:val="false"/>
          <w:color w:val="000000"/>
          <w:sz w:val="28"/>
        </w:rPr>
        <w:t xml:space="preserve">
      2.4.2. При изменении границ участка оформляется новый паспорт, в который переносится информация, имеющая отношение к вновь созданному участку; заведенный ранее паспорт сдается в секретариат (канцелярию) горрайоргана и уничтожается в установленном порядке. </w:t>
      </w:r>
      <w:r>
        <w:br/>
      </w:r>
      <w:r>
        <w:rPr>
          <w:rFonts w:ascii="Times New Roman"/>
          <w:b w:val="false"/>
          <w:i w:val="false"/>
          <w:color w:val="000000"/>
          <w:sz w:val="28"/>
        </w:rPr>
        <w:t xml:space="preserve">
      2.4.3. Порядок ведения паспорта проверяется начальником горрайоргана, его заместителем по службе - один раз в полугодие, начальником подразделения по организации деятельности участковых инспекторов милиции - не реже одного раза в квартал. </w:t>
      </w:r>
      <w:r>
        <w:br/>
      </w:r>
      <w:r>
        <w:rPr>
          <w:rFonts w:ascii="Times New Roman"/>
          <w:b w:val="false"/>
          <w:i w:val="false"/>
          <w:color w:val="000000"/>
          <w:sz w:val="28"/>
        </w:rPr>
        <w:t xml:space="preserve">
      2.4.4. Паспорт и накопительные дела (за исключением секретных материалов) хранятся в металлическом шкафу (сейфе) в служебном помещении участкового инспектора. </w:t>
      </w:r>
      <w:r>
        <w:br/>
      </w:r>
      <w:r>
        <w:rPr>
          <w:rFonts w:ascii="Times New Roman"/>
          <w:b w:val="false"/>
          <w:i w:val="false"/>
          <w:color w:val="000000"/>
          <w:sz w:val="28"/>
        </w:rPr>
        <w:t xml:space="preserve">
      2.5. Прием участка производится под контролем заместителя начальника горрайоргана или руководителя подразделения по руководству участковыми инспекторами милиции в присутствии участкового инспектора, сдающего участок. </w:t>
      </w:r>
      <w:r>
        <w:br/>
      </w:r>
      <w:r>
        <w:rPr>
          <w:rFonts w:ascii="Times New Roman"/>
          <w:b w:val="false"/>
          <w:i w:val="false"/>
          <w:color w:val="000000"/>
          <w:sz w:val="28"/>
        </w:rPr>
        <w:t xml:space="preserve">
      Вновь назначенного участкового инспектора знакомят с особенностями участка, состоянием оперативной обстановки, руководителями предприятий, учреждений, организаций, формирований общественности, при необходимости представляют его соответствующим руководителям государственных органов. </w:t>
      </w:r>
      <w:r>
        <w:br/>
      </w:r>
      <w:r>
        <w:rPr>
          <w:rFonts w:ascii="Times New Roman"/>
          <w:b w:val="false"/>
          <w:i w:val="false"/>
          <w:color w:val="000000"/>
          <w:sz w:val="28"/>
        </w:rPr>
        <w:t xml:space="preserve">
      О приеме и сдаче участка делается соответствующая запись в паспорте. </w:t>
      </w:r>
      <w:r>
        <w:br/>
      </w:r>
      <w:r>
        <w:rPr>
          <w:rFonts w:ascii="Times New Roman"/>
          <w:b w:val="false"/>
          <w:i w:val="false"/>
          <w:color w:val="000000"/>
          <w:sz w:val="28"/>
        </w:rPr>
        <w:t xml:space="preserve">
      2.6. Участковый инспектор работает по личному плану, составляемому в рабочей тетради (приложение 2) на месяц и каждый день с учетом намеченных горрайорганом плановых мероприятий и складывающейся оперативной обстановки. Итоги работы за день и месяц отражаются в рабочей тетради. </w:t>
      </w:r>
      <w:r>
        <w:br/>
      </w:r>
      <w:r>
        <w:rPr>
          <w:rFonts w:ascii="Times New Roman"/>
          <w:b w:val="false"/>
          <w:i w:val="false"/>
          <w:color w:val="000000"/>
          <w:sz w:val="28"/>
        </w:rPr>
        <w:t xml:space="preserve">
      2.7. Участковый инспектор в своей деятельности тесно взаимодействует с сотрудниками других служб горрайоргана. Взаимодействие обеспечивается путем обмена информацией, планирования и осуществления совместных мероприятий, проводимых по собственной инициативе либо по указанию непосредственного руководителя, начальника горрайоргана либо его заместителя по службе. </w:t>
      </w:r>
      <w:r>
        <w:br/>
      </w:r>
      <w:r>
        <w:rPr>
          <w:rFonts w:ascii="Times New Roman"/>
          <w:b w:val="false"/>
          <w:i w:val="false"/>
          <w:color w:val="000000"/>
          <w:sz w:val="28"/>
        </w:rPr>
        <w:t xml:space="preserve">
      2.8. На каждые три-четыре должности участковых инспекторов милиции в городах и две-три в сельской местности вводится должность старшего участкового инспектора милиции, которая замещается лицом, способным руководить группой участковых инспекторов и имеющим, как правило, высшее юридическое образование и опыт работы. </w:t>
      </w:r>
      <w:r>
        <w:br/>
      </w:r>
      <w:r>
        <w:rPr>
          <w:rFonts w:ascii="Times New Roman"/>
          <w:b w:val="false"/>
          <w:i w:val="false"/>
          <w:color w:val="000000"/>
          <w:sz w:val="28"/>
        </w:rPr>
        <w:t xml:space="preserve">
      За старшим участковым инспектором закрепляется участок с проживающим на нем населением не более одной тысячи человек. </w:t>
      </w:r>
      <w:r>
        <w:br/>
      </w:r>
      <w:r>
        <w:rPr>
          <w:rFonts w:ascii="Times New Roman"/>
          <w:b w:val="false"/>
          <w:i w:val="false"/>
          <w:color w:val="000000"/>
          <w:sz w:val="28"/>
        </w:rPr>
        <w:t xml:space="preserve">
      Наряду с обслуживанием закрепленного участка, старший участковый инспектор организует работу участковых инспекторов по раскрытию преступлений, а также обеспечивает их участие в проведении комплексных оперативно-розыскных мероприятий на территории зоны, обслуживаемой группой участковых инспекторов.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Зональные оперуполномоченные УР, ИДН и все виды нарядов, несущих службу на территории зонального участка, передаются в оперативное подчинение старшего участкового инспектора.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2.8.1. Оказывает помощь участковым инспекторам в вопросах повышения их профессионального мастерства, подбора и организации работы внештатных сотрудников милиции, укрепления взаимодействия с общественностью, проведения индивидуальной профилактической работы с правонарушителями, рассмотрения писем и заявлений граждан, выполнения других обязанностей по службе. </w:t>
      </w:r>
      <w:r>
        <w:br/>
      </w:r>
      <w:r>
        <w:rPr>
          <w:rFonts w:ascii="Times New Roman"/>
          <w:b w:val="false"/>
          <w:i w:val="false"/>
          <w:color w:val="000000"/>
          <w:sz w:val="28"/>
        </w:rPr>
        <w:t xml:space="preserve">
      2.8.2. Обобщает и оценивает результаты работы группы участковых инспекторов по итогам за месяц, квартал, полугодие, год и докладывает их с соответствующими предложениями руководителю подразделения по организации деятельности участковых инспекторов (приложение 3). </w:t>
      </w:r>
      <w:r>
        <w:br/>
      </w:r>
      <w:r>
        <w:rPr>
          <w:rFonts w:ascii="Times New Roman"/>
          <w:b w:val="false"/>
          <w:i w:val="false"/>
          <w:color w:val="000000"/>
          <w:sz w:val="28"/>
        </w:rPr>
        <w:t xml:space="preserve">
      2.8.3. Анализирует состояние оперативной обстановки на зональном участке, планирует работу группы участковых инспекторов на месяц, определяет формы и методы выполнения намеченных мероприятий, контролирует их реализацию. </w:t>
      </w:r>
      <w:r>
        <w:br/>
      </w:r>
      <w:r>
        <w:rPr>
          <w:rFonts w:ascii="Times New Roman"/>
          <w:b w:val="false"/>
          <w:i w:val="false"/>
          <w:color w:val="000000"/>
          <w:sz w:val="28"/>
        </w:rPr>
        <w:t xml:space="preserve">
      2.8.4. Обеспечивает взаимодействие участковых инспекторов с общественными формированиями в работе по профилактике правонарушений и охране общественного порядка. </w:t>
      </w:r>
      <w:r>
        <w:br/>
      </w:r>
      <w:r>
        <w:rPr>
          <w:rFonts w:ascii="Times New Roman"/>
          <w:b w:val="false"/>
          <w:i w:val="false"/>
          <w:color w:val="000000"/>
          <w:sz w:val="28"/>
        </w:rPr>
        <w:t xml:space="preserve">
      2.8.5. Организует розыск и задержание преступников, правонарушителей, принимает в нем личное участие. </w:t>
      </w:r>
      <w:r>
        <w:br/>
      </w:r>
      <w:r>
        <w:rPr>
          <w:rFonts w:ascii="Times New Roman"/>
          <w:b w:val="false"/>
          <w:i w:val="false"/>
          <w:color w:val="000000"/>
          <w:sz w:val="28"/>
        </w:rPr>
        <w:t xml:space="preserve">
      2.8.6. Обеспечивает распределение на зональном участке сил и средств, приданных для выполнения задач по охране общественного порядка и борьбе с правонарушениями. </w:t>
      </w:r>
      <w:r>
        <w:br/>
      </w:r>
      <w:r>
        <w:rPr>
          <w:rFonts w:ascii="Times New Roman"/>
          <w:b w:val="false"/>
          <w:i w:val="false"/>
          <w:color w:val="000000"/>
          <w:sz w:val="28"/>
        </w:rPr>
        <w:t xml:space="preserve">
      2.8.7. Для выполнения обязанностей по непосредственному руководству группой участковых инспекторов имеет право: </w:t>
      </w:r>
      <w:r>
        <w:br/>
      </w:r>
      <w:r>
        <w:rPr>
          <w:rFonts w:ascii="Times New Roman"/>
          <w:b w:val="false"/>
          <w:i w:val="false"/>
          <w:color w:val="000000"/>
          <w:sz w:val="28"/>
        </w:rPr>
        <w:t xml:space="preserve">
      2.8.7.1. Давать при необходимости указания участковым инспекторам о сроках, формах и способах выполнения ими служебных заданий. </w:t>
      </w:r>
      <w:r>
        <w:br/>
      </w:r>
      <w:r>
        <w:rPr>
          <w:rFonts w:ascii="Times New Roman"/>
          <w:b w:val="false"/>
          <w:i w:val="false"/>
          <w:color w:val="000000"/>
          <w:sz w:val="28"/>
        </w:rPr>
        <w:t xml:space="preserve">
      2.8.7.2. Оценивать работу участковых инспекторов, заслушивать их о результатах служебной деятельности, участвовать в подготовке на участковых инспекторов служебных характеристик, аттестаций, представлений. </w:t>
      </w:r>
      <w:r>
        <w:br/>
      </w:r>
      <w:r>
        <w:rPr>
          <w:rFonts w:ascii="Times New Roman"/>
          <w:b w:val="false"/>
          <w:i w:val="false"/>
          <w:color w:val="000000"/>
          <w:sz w:val="28"/>
        </w:rPr>
        <w:t xml:space="preserve">
      2.8.7.3. Вносить начальнику органа внутренних дел или службы охраны общественного порядка предложения по вопросам: </w:t>
      </w:r>
      <w:r>
        <w:br/>
      </w:r>
      <w:r>
        <w:rPr>
          <w:rFonts w:ascii="Times New Roman"/>
          <w:b w:val="false"/>
          <w:i w:val="false"/>
          <w:color w:val="000000"/>
          <w:sz w:val="28"/>
        </w:rPr>
        <w:t xml:space="preserve">
      - совершенствование деятельности участковых инспекторов; </w:t>
      </w:r>
      <w:r>
        <w:br/>
      </w:r>
      <w:r>
        <w:rPr>
          <w:rFonts w:ascii="Times New Roman"/>
          <w:b w:val="false"/>
          <w:i w:val="false"/>
          <w:color w:val="000000"/>
          <w:sz w:val="28"/>
        </w:rPr>
        <w:t xml:space="preserve">
      - расстановки патрульно-постовых нарядов на территории зонального участка; </w:t>
      </w:r>
      <w:r>
        <w:br/>
      </w:r>
      <w:r>
        <w:rPr>
          <w:rFonts w:ascii="Times New Roman"/>
          <w:b w:val="false"/>
          <w:i w:val="false"/>
          <w:color w:val="000000"/>
          <w:sz w:val="28"/>
        </w:rPr>
        <w:t xml:space="preserve">
      - информирования местных представительных и исполнительных органов о недостатках в организации охраны общественного порядка в работе предприятий, учреждений, организаций и общественных объединений; </w:t>
      </w:r>
      <w:r>
        <w:br/>
      </w:r>
      <w:r>
        <w:rPr>
          <w:rFonts w:ascii="Times New Roman"/>
          <w:b w:val="false"/>
          <w:i w:val="false"/>
          <w:color w:val="000000"/>
          <w:sz w:val="28"/>
        </w:rPr>
        <w:t xml:space="preserve">
      - режима работы участковых инспекторов на закрепленной территории; </w:t>
      </w:r>
      <w:r>
        <w:br/>
      </w:r>
      <w:r>
        <w:rPr>
          <w:rFonts w:ascii="Times New Roman"/>
          <w:b w:val="false"/>
          <w:i w:val="false"/>
          <w:color w:val="000000"/>
          <w:sz w:val="28"/>
        </w:rPr>
        <w:t xml:space="preserve">
      - изменения границ обслуживаемых участков; </w:t>
      </w:r>
      <w:r>
        <w:br/>
      </w:r>
      <w:r>
        <w:rPr>
          <w:rFonts w:ascii="Times New Roman"/>
          <w:b w:val="false"/>
          <w:i w:val="false"/>
          <w:color w:val="000000"/>
          <w:sz w:val="28"/>
        </w:rPr>
        <w:t xml:space="preserve">
      - создание участковым инспекторам необходимых условий для работы, обеспечения их жильем, служебными помещениями, транспортом, связью, оперативно-техническими средствами; </w:t>
      </w:r>
      <w:r>
        <w:br/>
      </w:r>
      <w:r>
        <w:rPr>
          <w:rFonts w:ascii="Times New Roman"/>
          <w:b w:val="false"/>
          <w:i w:val="false"/>
          <w:color w:val="000000"/>
          <w:sz w:val="28"/>
        </w:rPr>
        <w:t xml:space="preserve">
      - поощрения и наложения на участковых инспекторов дисциплинарных взысканий. </w:t>
      </w:r>
      <w:r>
        <w:br/>
      </w:r>
      <w:r>
        <w:rPr>
          <w:rFonts w:ascii="Times New Roman"/>
          <w:b w:val="false"/>
          <w:i w:val="false"/>
          <w:color w:val="000000"/>
          <w:sz w:val="28"/>
        </w:rPr>
        <w:t xml:space="preserve">
      2.9. На время отсутствия старшего участкового инспектора милиции (учеба, отпуск, болезнь) его обязанности по письменному распоряжению начальника горрайоргана исполняет один из наиболее подготовленных участковых инспекторов. </w:t>
      </w:r>
      <w:r>
        <w:br/>
      </w:r>
      <w:r>
        <w:rPr>
          <w:rFonts w:ascii="Times New Roman"/>
          <w:b w:val="false"/>
          <w:i w:val="false"/>
          <w:color w:val="000000"/>
          <w:sz w:val="28"/>
        </w:rPr>
        <w:t xml:space="preserve">
      2.10. В целях успешного выполнения служебных задач участковый инспектор должен владеть оперативной обстановкой на обслуживаемом участке и прилегающей к нему территории и хорошо знать: </w:t>
      </w:r>
      <w:r>
        <w:br/>
      </w:r>
      <w:r>
        <w:rPr>
          <w:rFonts w:ascii="Times New Roman"/>
          <w:b w:val="false"/>
          <w:i w:val="false"/>
          <w:color w:val="000000"/>
          <w:sz w:val="28"/>
        </w:rPr>
        <w:t xml:space="preserve">
      2.10.1. Территорию участка, особенности обслуживаемой территории, систему дорог, линий связи, движения транзитного и местного транспорта, места массового отдыха граждан, проведения религиозных и других обрядов; места произрастания дикорастущих и культурных наркотикосодержащих растений; дислокацию магазинов, мест хранения товарно-материальных ценностей, касс предприятий, учреждений и организаций, колхозов и совхозов, их техническую укрепленность и систему охраны, дни выдачи зарплаты рабочим, колхозникам, служащим, владельцев автомототранспорта из числа лиц, учтенных в картотеке, силы и средства, участвующие в охране общественного порядка, их дислокацию, порядок и способы связи с ними. </w:t>
      </w:r>
      <w:r>
        <w:br/>
      </w:r>
      <w:r>
        <w:rPr>
          <w:rFonts w:ascii="Times New Roman"/>
          <w:b w:val="false"/>
          <w:i w:val="false"/>
          <w:color w:val="000000"/>
          <w:sz w:val="28"/>
        </w:rPr>
        <w:t xml:space="preserve">
      2.10.2. Количество преступлений, их характер, число нераскрытых преступлений, совершенных на обслуживаемой территории, обстоятельства, способствовавшие их совершению. Сведения о лицах, совершивших преступления, приметы подозреваемых и скрывшихся преступников, сведения о пострадавших, похищенных вещах, поврежденном или уничтоженном имуществе. </w:t>
      </w:r>
      <w:r>
        <w:br/>
      </w:r>
      <w:r>
        <w:rPr>
          <w:rFonts w:ascii="Times New Roman"/>
          <w:b w:val="false"/>
          <w:i w:val="false"/>
          <w:color w:val="000000"/>
          <w:sz w:val="28"/>
        </w:rPr>
        <w:t xml:space="preserve">
      2.10.3. Места концентрации лиц, ведущих антиобщественный образ жизни, а также места, где чаще всего допускаются нарушения общественного порядка и совершаются преступления.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Основные обязанности участкового инспектора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По обеспечению личной и имущественной безопасности граждан участковый инспектор обязан: </w:t>
      </w:r>
      <w:r>
        <w:br/>
      </w:r>
      <w:r>
        <w:rPr>
          <w:rFonts w:ascii="Times New Roman"/>
          <w:b w:val="false"/>
          <w:i w:val="false"/>
          <w:color w:val="000000"/>
          <w:sz w:val="28"/>
        </w:rPr>
        <w:t xml:space="preserve">
      3.1.1. Защищать жизнь, здоровье и имущество граждан от преступных и иных противоправных посягательств. </w:t>
      </w:r>
      <w:r>
        <w:br/>
      </w:r>
      <w:r>
        <w:rPr>
          <w:rFonts w:ascii="Times New Roman"/>
          <w:b w:val="false"/>
          <w:i w:val="false"/>
          <w:color w:val="000000"/>
          <w:sz w:val="28"/>
        </w:rPr>
        <w:t xml:space="preserve">
      3.1.2. Оказывать помощь, в том числе доврачебную, гражданам, пострадавшим от преступлений, административных правонарушений и несчастных случаев, а также находящимся в беспомощном либо ином состоянии, опасном для их здоровья и жизни. </w:t>
      </w:r>
      <w:r>
        <w:br/>
      </w:r>
      <w:r>
        <w:rPr>
          <w:rFonts w:ascii="Times New Roman"/>
          <w:b w:val="false"/>
          <w:i w:val="false"/>
          <w:color w:val="000000"/>
          <w:sz w:val="28"/>
        </w:rPr>
        <w:t xml:space="preserve">
      3.1.3. Принимать неотложные меры по спасению людей при авариях, катастрофах, стихийных бедствиях, пожарах, авариях и других чрезвычайных событиях, оказанию им первой медицинской помощи, своевременному информированию об этом руководства органа внутренних дел, населения, общественности, руководителей соответствующих учреждений, предприятий, организаций. </w:t>
      </w:r>
      <w:r>
        <w:br/>
      </w:r>
      <w:r>
        <w:rPr>
          <w:rFonts w:ascii="Times New Roman"/>
          <w:b w:val="false"/>
          <w:i w:val="false"/>
          <w:color w:val="000000"/>
          <w:sz w:val="28"/>
        </w:rPr>
        <w:t xml:space="preserve">
      3.2. По охране общественного порядка участковый инспектор обязан: </w:t>
      </w:r>
      <w:r>
        <w:br/>
      </w:r>
      <w:r>
        <w:rPr>
          <w:rFonts w:ascii="Times New Roman"/>
          <w:b w:val="false"/>
          <w:i w:val="false"/>
          <w:color w:val="000000"/>
          <w:sz w:val="28"/>
        </w:rPr>
        <w:t xml:space="preserve">
      3.2.1. Организовывать охрану общественного порядка на территории закрепленного за ним участка. </w:t>
      </w:r>
      <w:r>
        <w:br/>
      </w:r>
      <w:r>
        <w:rPr>
          <w:rFonts w:ascii="Times New Roman"/>
          <w:b w:val="false"/>
          <w:i w:val="false"/>
          <w:color w:val="000000"/>
          <w:sz w:val="28"/>
        </w:rPr>
        <w:t xml:space="preserve">
      3.2.2. Взаимодействовать с патрульно-постовыми и другими нарядами милиции, контролировать их деятельность по охране общественного порядка на участке; проводить с ними обход дворов, подъездов домов, осмотр чердачных и подвальных помещений, а также других мест возможного появления лиц, ведущих антиобщественный образ жизни, в целях их выявления, принимать в отношении таких лиц соответствующие меры воздействия. </w:t>
      </w:r>
      <w:r>
        <w:br/>
      </w:r>
      <w:r>
        <w:rPr>
          <w:rFonts w:ascii="Times New Roman"/>
          <w:b w:val="false"/>
          <w:i w:val="false"/>
          <w:color w:val="000000"/>
          <w:sz w:val="28"/>
        </w:rPr>
        <w:t xml:space="preserve">
      В ходе проводимых мероприятий информировать работников органов внутренних дел и членов общественных объединений об оперативной обстановке на обслуживаемом участке, о лицах, состоящих под административным надзором, о приметах разыскиваемых преступников, похищенных вещах и возможных местах их сбыта. </w:t>
      </w:r>
      <w:r>
        <w:br/>
      </w:r>
      <w:r>
        <w:rPr>
          <w:rFonts w:ascii="Times New Roman"/>
          <w:b w:val="false"/>
          <w:i w:val="false"/>
          <w:color w:val="000000"/>
          <w:sz w:val="28"/>
        </w:rPr>
        <w:t xml:space="preserve">
      3.2.3. В порядке, установленном начальником горрайоргана, докладывать руководству и дежурному горрайоргана об изменениях оперативной обстановки. </w:t>
      </w:r>
      <w:r>
        <w:br/>
      </w:r>
      <w:r>
        <w:rPr>
          <w:rFonts w:ascii="Times New Roman"/>
          <w:b w:val="false"/>
          <w:i w:val="false"/>
          <w:color w:val="000000"/>
          <w:sz w:val="28"/>
        </w:rPr>
        <w:t xml:space="preserve">
      3.2.4. Вносить предложения о наиболее целесообразной расстановке патрульно-постовых нарядов милиции, а при необходимости, по согласованию с руководителями или дежурным горрайоргана, осуществлять маневрирование ими на территории участка. В случаях, не терпящих отлагательства, при изменении оперативной обстановки допускается маневрирование нарядами на участке без предварительного согласования. </w:t>
      </w:r>
      <w:r>
        <w:br/>
      </w:r>
      <w:r>
        <w:rPr>
          <w:rFonts w:ascii="Times New Roman"/>
          <w:b w:val="false"/>
          <w:i w:val="false"/>
          <w:color w:val="000000"/>
          <w:sz w:val="28"/>
        </w:rPr>
        <w:t xml:space="preserve">
      3.2.5. Принимать меры к удалению из общественных мест лиц, находящихся в пьяном виде, оскорбляющем человеческое достоинство и общественную нравственность; доставлять таких лиц в медицинский вытрезвитель, дежурную часть горрайоргана. </w:t>
      </w:r>
      <w:r>
        <w:br/>
      </w:r>
      <w:r>
        <w:rPr>
          <w:rFonts w:ascii="Times New Roman"/>
          <w:b w:val="false"/>
          <w:i w:val="false"/>
          <w:color w:val="000000"/>
          <w:sz w:val="28"/>
        </w:rPr>
        <w:t xml:space="preserve">
      3.2.6. Поддерживать повседневное взаимодействие с общественными объединениями, оказывать им практическую помощь в планировании работы, осуществлении мероприятий по охране общественного порядка, профилактической работы с лицами, состоящими на учете в органах внутренних дел. </w:t>
      </w:r>
      <w:r>
        <w:br/>
      </w:r>
      <w:r>
        <w:rPr>
          <w:rFonts w:ascii="Times New Roman"/>
          <w:b w:val="false"/>
          <w:i w:val="false"/>
          <w:color w:val="000000"/>
          <w:sz w:val="28"/>
        </w:rPr>
        <w:t xml:space="preserve">
      Информировать актив общественных объединений о совершенных на участке правонарушениях, причинах и условиях их совершения, получать от представителей общественности информацию, представляющую интерес для органов внутренних дел. При необходимости принимать участие в обсуждении поведения лиц, допускающих нарушения общественного порядка. </w:t>
      </w:r>
      <w:r>
        <w:br/>
      </w:r>
      <w:r>
        <w:rPr>
          <w:rFonts w:ascii="Times New Roman"/>
          <w:b w:val="false"/>
          <w:i w:val="false"/>
          <w:color w:val="000000"/>
          <w:sz w:val="28"/>
        </w:rPr>
        <w:t xml:space="preserve">
      3.2.7. Участвовать в осуществлении контроля за соблюдением установленных правил, действующих в сфере дорожной и пожарной безопасности, принимать необходимые меры к пресечению нарушений этих правил. </w:t>
      </w:r>
      <w:r>
        <w:br/>
      </w:r>
      <w:r>
        <w:rPr>
          <w:rFonts w:ascii="Times New Roman"/>
          <w:b w:val="false"/>
          <w:i w:val="false"/>
          <w:color w:val="000000"/>
          <w:sz w:val="28"/>
        </w:rPr>
        <w:t xml:space="preserve">
      3.2.8. Контролировать соблюдение гражданами и должностными лицами установленных правил паспортной системы, а также соблюдение иностранными гражданами и лицами без гражданства установленных для них правил въезда, проживания, выезда и транзитного проезда через территорию Республики Казахстан. </w:t>
      </w:r>
      <w:r>
        <w:br/>
      </w:r>
      <w:r>
        <w:rPr>
          <w:rFonts w:ascii="Times New Roman"/>
          <w:b w:val="false"/>
          <w:i w:val="false"/>
          <w:color w:val="000000"/>
          <w:sz w:val="28"/>
        </w:rPr>
        <w:t xml:space="preserve">
      3.2.9. Контролировать соблюдение гражданами и должностными лицами предприятий, учреждений и организаций установленных правил хранения огнестрельного, газового оружия, боеприпасов к нему, взрывчатых, сильнодействующих химических, ядовитых веществ и материалов, множительной техники цветного изображения. </w:t>
      </w:r>
      <w:r>
        <w:br/>
      </w:r>
      <w:r>
        <w:rPr>
          <w:rFonts w:ascii="Times New Roman"/>
          <w:b w:val="false"/>
          <w:i w:val="false"/>
          <w:color w:val="000000"/>
          <w:sz w:val="28"/>
        </w:rPr>
        <w:t xml:space="preserve">
      3.2.10. Оказывать содействие работникам здравоохранения в осуществлении привода в учреждения здравоохранения злостно уклоняющихся от явки по вызову лиц, больных хроническим алкоголизмом, наркоманией, венерическими заболеваниями, зараженных вирусом иммунодефицита человека (ВИЧ), а также лиц, психически больных (с агрессивными намерениями), состоящих на учете в органах здравоохранения, в соответствии с требованиями действующего законодательства. </w:t>
      </w:r>
      <w:r>
        <w:br/>
      </w:r>
      <w:r>
        <w:rPr>
          <w:rFonts w:ascii="Times New Roman"/>
          <w:b w:val="false"/>
          <w:i w:val="false"/>
          <w:color w:val="000000"/>
          <w:sz w:val="28"/>
        </w:rPr>
        <w:t xml:space="preserve">
      3.3. По предупреждению, пресечению преступлений и административных правонарушений участковый инспектор обязан: </w:t>
      </w:r>
      <w:r>
        <w:br/>
      </w:r>
      <w:r>
        <w:rPr>
          <w:rFonts w:ascii="Times New Roman"/>
          <w:b w:val="false"/>
          <w:i w:val="false"/>
          <w:color w:val="000000"/>
          <w:sz w:val="28"/>
        </w:rPr>
        <w:t xml:space="preserve">
      3.3.1. Выявлять причины и условия, способствующие совершению правонарушений, принимать меры самостоятельно или вносить начальнику горрайоргана предложения по их устранению. </w:t>
      </w:r>
      <w:r>
        <w:br/>
      </w:r>
      <w:r>
        <w:rPr>
          <w:rFonts w:ascii="Times New Roman"/>
          <w:b w:val="false"/>
          <w:i w:val="false"/>
          <w:color w:val="000000"/>
          <w:sz w:val="28"/>
        </w:rPr>
        <w:t xml:space="preserve">
      3.3.2. При получении заявления либо сообщения, не содержащего сведений о преступлениях или административных правонарушениях, участковый инспектор вправе без проведения проверки ограничиться уведомлением заявителя о принятом решении устно или письменно. При устном уведомлении заявителя участковый инспектор составляет справку, где указывается дата и содержание ответа. Повторные обращения, ранее проверявшиеся и по которым имеются исчерпывающие материалы проверок, с согласия руководства горрайоргана дополнительной проверке не подлежат, о чем сообщается заявителю. Письменные заявления, в которых нет подписи, не указаны фамилия, имя, отчество, данные о месте жительства или работы либо учебы заявителя, признаются анонимными и рассмотрению не подлежат, кроме сведений, представляющих оперативный интерес (по решению руководителя органа внутренних дел). </w:t>
      </w:r>
      <w:r>
        <w:br/>
      </w:r>
      <w:r>
        <w:rPr>
          <w:rFonts w:ascii="Times New Roman"/>
          <w:b w:val="false"/>
          <w:i w:val="false"/>
          <w:color w:val="000000"/>
          <w:sz w:val="28"/>
        </w:rPr>
        <w:t xml:space="preserve">
      3.3.3. Принимать участие в подготовке информаций в местные представительные и исполнительные органы, общественные объединения, руководителям предприятий, учреждений и организаций по вопросам укрепления общественного порядка и борьбы с преступностью. </w:t>
      </w:r>
      <w:r>
        <w:br/>
      </w:r>
      <w:r>
        <w:rPr>
          <w:rFonts w:ascii="Times New Roman"/>
          <w:b w:val="false"/>
          <w:i w:val="false"/>
          <w:color w:val="000000"/>
          <w:sz w:val="28"/>
        </w:rPr>
        <w:t xml:space="preserve">
      3.3.4. Поддерживать постоянную связь с населением, трудовыми коллективами. Не реже одного раза в квартал отчитываться о проделанной работе перед жителями обслуживаемого участка и один раз в месяц - перед начальником горрайоргана. </w:t>
      </w:r>
      <w:r>
        <w:br/>
      </w:r>
      <w:r>
        <w:rPr>
          <w:rFonts w:ascii="Times New Roman"/>
          <w:b w:val="false"/>
          <w:i w:val="false"/>
          <w:color w:val="000000"/>
          <w:sz w:val="28"/>
        </w:rPr>
        <w:t xml:space="preserve">
      3.3.5. Устанавливать среди проживающих на обслуживаемом участке лиц, незаконно изготавливающих, приобретающих, хранящих, перевозящих и сбывающих наркотические средства, а также занимающихся незаконным посевом или выращиванием запрещенных к возделыванию наркотикосодержащих культур. </w:t>
      </w:r>
      <w:r>
        <w:br/>
      </w:r>
      <w:r>
        <w:rPr>
          <w:rFonts w:ascii="Times New Roman"/>
          <w:b w:val="false"/>
          <w:i w:val="false"/>
          <w:color w:val="000000"/>
          <w:sz w:val="28"/>
        </w:rPr>
        <w:t xml:space="preserve">
      3.3.6. Выявлять лиц, нарушающих установленные правила торговли винно-водочными изделиями, изготавливающих и хранящих с целью сбыта без специального разрешения (лицензии) спиртные напитки, а также пиво. Принимать меры по привлечению таких лиц к ответственности в соответствии с действующим законодательством. </w:t>
      </w:r>
      <w:r>
        <w:br/>
      </w:r>
      <w:r>
        <w:rPr>
          <w:rFonts w:ascii="Times New Roman"/>
          <w:b w:val="false"/>
          <w:i w:val="false"/>
          <w:color w:val="000000"/>
          <w:sz w:val="28"/>
        </w:rPr>
        <w:t xml:space="preserve">
      3.3.7. Устанавливать лиц, представляющих помещения для употребления наркотиков, занятия токсикоманией, распития спиртных напитков, вовлекающих несовершеннолетних в пьянство, наркоманию и преступную деятельность; принимать меры по привлечению таких лиц к ответственности. </w:t>
      </w:r>
      <w:r>
        <w:br/>
      </w:r>
      <w:r>
        <w:rPr>
          <w:rFonts w:ascii="Times New Roman"/>
          <w:b w:val="false"/>
          <w:i w:val="false"/>
          <w:color w:val="000000"/>
          <w:sz w:val="28"/>
        </w:rPr>
        <w:t xml:space="preserve">
      3.3.8. Оформлять материалы на наркоманов и хронических алкоголиков, систематически нарушающих общественный порядок либо ущемляющих права других лиц на почве пьянства и алкоголизма. </w:t>
      </w:r>
      <w:r>
        <w:br/>
      </w:r>
      <w:r>
        <w:rPr>
          <w:rFonts w:ascii="Times New Roman"/>
          <w:b w:val="false"/>
          <w:i w:val="false"/>
          <w:color w:val="000000"/>
          <w:sz w:val="28"/>
        </w:rPr>
        <w:t xml:space="preserve">
      3.3.9. Контролировать соблюдение лицами, освобожденными из мест лишения свободы, установленных для них в соответствии с законом ограничений. </w:t>
      </w:r>
      <w:r>
        <w:br/>
      </w:r>
      <w:r>
        <w:rPr>
          <w:rFonts w:ascii="Times New Roman"/>
          <w:b w:val="false"/>
          <w:i w:val="false"/>
          <w:color w:val="000000"/>
          <w:sz w:val="28"/>
        </w:rPr>
        <w:t xml:space="preserve">
      3.3.10. Во взаимодействии с сотрудниками оперативных служб выявлять организаторов преступных групп, подстрекателей, и иных лиц, совершающих правонарушения, их соучастников, скупщиков краденого. </w:t>
      </w:r>
      <w:r>
        <w:br/>
      </w:r>
      <w:r>
        <w:rPr>
          <w:rFonts w:ascii="Times New Roman"/>
          <w:b w:val="false"/>
          <w:i w:val="false"/>
          <w:color w:val="000000"/>
          <w:sz w:val="28"/>
        </w:rPr>
        <w:t xml:space="preserve">
      При получении сведений об организованных преступных группах или сообществах, о лицах, занимающихся наркобизнесом, вымогательством, а также о фактах коррупции в органах государственной власти и управления и негосударственных структурах, докладывать рапортом начальнику органа внутренних дел, который представляет данную информацию в подразделение по борьбе с организованной преступностью и коррупцией. </w:t>
      </w:r>
      <w:r>
        <w:br/>
      </w:r>
      <w:r>
        <w:rPr>
          <w:rFonts w:ascii="Times New Roman"/>
          <w:b w:val="false"/>
          <w:i w:val="false"/>
          <w:color w:val="000000"/>
          <w:sz w:val="28"/>
        </w:rPr>
        <w:t xml:space="preserve">
      Письменно информировать руководителей оперативных служб о подучетных, которые, несмотря на предупреждение и другие принимаемые меры, продолжают вести противоправный образ жизни, о лицах, в отношении которых имеются сведения о причастности их к совершению преступлений или других правонарушений, для организации проверки. </w:t>
      </w:r>
      <w:r>
        <w:br/>
      </w:r>
      <w:r>
        <w:rPr>
          <w:rFonts w:ascii="Times New Roman"/>
          <w:b w:val="false"/>
          <w:i w:val="false"/>
          <w:color w:val="000000"/>
          <w:sz w:val="28"/>
        </w:rPr>
        <w:t xml:space="preserve">
      3.3.11. Запрещается поручать участковым инспекторам проведение доследственных проверок по заявлениям и сообщениям о преступлениях без указания о личности правонарушителя, возбуждение и расследование уголовных дел, отнесенных к компетенции органов предварительного следствия. </w:t>
      </w:r>
      <w:r>
        <w:br/>
      </w:r>
      <w:r>
        <w:rPr>
          <w:rFonts w:ascii="Times New Roman"/>
          <w:b w:val="false"/>
          <w:i w:val="false"/>
          <w:color w:val="000000"/>
          <w:sz w:val="28"/>
        </w:rPr>
        <w:t xml:space="preserve">
      3.4. По раскрытию преступлений, установлению скрывшихся преступников и других разыскиваемых лиц участковый инспектор обязан: </w:t>
      </w:r>
      <w:r>
        <w:br/>
      </w:r>
      <w:r>
        <w:rPr>
          <w:rFonts w:ascii="Times New Roman"/>
          <w:b w:val="false"/>
          <w:i w:val="false"/>
          <w:color w:val="000000"/>
          <w:sz w:val="28"/>
        </w:rPr>
        <w:t xml:space="preserve">
      3.4.1. Принимать заявления, сообщения и иную информацию о преступлениях, административных правонарушениях и других событиях, угрожающих личной или общественной безопасности, незамедлительно сообщать об их получении дежурному по горрайоргану; своевременно принимать меры, предусмотренные законодательством. </w:t>
      </w:r>
      <w:r>
        <w:br/>
      </w:r>
      <w:r>
        <w:rPr>
          <w:rFonts w:ascii="Times New Roman"/>
          <w:b w:val="false"/>
          <w:i w:val="false"/>
          <w:color w:val="000000"/>
          <w:sz w:val="28"/>
        </w:rPr>
        <w:t xml:space="preserve">
      3.4.2. При обнаружении на участке преступлений, по которым производство предварительного следствия не обязательно, самостоятельно проводить комплекс предусмотренных уголовно-процессуальным законодательством неотложных следственных действий и оперативно-розыскных мероприятий по установлению и закреплению следов преступления и иных обстоятельств, имеющих значение для дела. </w:t>
      </w:r>
      <w:r>
        <w:br/>
      </w:r>
      <w:r>
        <w:rPr>
          <w:rFonts w:ascii="Times New Roman"/>
          <w:b w:val="false"/>
          <w:i w:val="false"/>
          <w:color w:val="000000"/>
          <w:sz w:val="28"/>
        </w:rPr>
        <w:t xml:space="preserve">
      3.4.3. Проводить в соответствии с нормами уголовно-процессуального законодательства расследование преступлений, по которым предварительное следствие не обязательно; осуществлять досудебную подготовку материалов по протокольной форме. </w:t>
      </w:r>
      <w:r>
        <w:br/>
      </w:r>
      <w:r>
        <w:rPr>
          <w:rFonts w:ascii="Times New Roman"/>
          <w:b w:val="false"/>
          <w:i w:val="false"/>
          <w:color w:val="000000"/>
          <w:sz w:val="28"/>
        </w:rPr>
        <w:t xml:space="preserve">
      3.4.4. При обнаружении на участке преступлений, по которым обязательно производство предварительного следствия, принимать меры к охране места происшествия, выявлению свидетелей, оказанию помощи потерпевшим, установлению и задержанию лиц, подозреваемых в совершении преступления, обнаружению и изъятию похищенного имущества, орудий преступления и других вещественных доказательств. </w:t>
      </w:r>
      <w:r>
        <w:br/>
      </w:r>
      <w:r>
        <w:rPr>
          <w:rFonts w:ascii="Times New Roman"/>
          <w:b w:val="false"/>
          <w:i w:val="false"/>
          <w:color w:val="000000"/>
          <w:sz w:val="28"/>
        </w:rPr>
        <w:t xml:space="preserve">
      3.4.5. До прибытия следственно-оперативной группы или руководителей горрайоргана участковый инспектор вправе давать обязательные для исполнения указания по изобличению и задержанию преступников по горячим следам сотрудникам органов внутренних дел, выполняющим обязанности по охране общественного порядка и борьбе с правонарушениями на участке. </w:t>
      </w:r>
      <w:r>
        <w:br/>
      </w:r>
      <w:r>
        <w:rPr>
          <w:rFonts w:ascii="Times New Roman"/>
          <w:b w:val="false"/>
          <w:i w:val="false"/>
          <w:color w:val="000000"/>
          <w:sz w:val="28"/>
        </w:rPr>
        <w:t xml:space="preserve">
      3.4.6. Докладывать о принятых мерах руководству горрайоргана, дежурному или старшему следственно-оперативной группы, прибывшим на место происшествия; оказывать им помощь в производстве неотложных следственных действий. </w:t>
      </w:r>
      <w:r>
        <w:br/>
      </w:r>
      <w:r>
        <w:rPr>
          <w:rFonts w:ascii="Times New Roman"/>
          <w:b w:val="false"/>
          <w:i w:val="false"/>
          <w:color w:val="000000"/>
          <w:sz w:val="28"/>
        </w:rPr>
        <w:t xml:space="preserve">
      3.4.7. Проверять на причастность к совершенному преступлению ранее судимых и иных лиц с антиобщественным поведением, проживающих на обслуживаемом участке (по внешним признакам, характеру и способу совершения преступления, следам, оставленным преступником на месте происшествия, а также зафиксированным на теле и одежде потерпевшего, индивидуальным признакам похищенного). Докладывать рапортом начальнику горрайоргана о необходимости проверки силами работников оперативных служб отдельных лиц, если есть основания полагать, что они причастны к совершению преступлений. </w:t>
      </w:r>
      <w:r>
        <w:br/>
      </w:r>
      <w:r>
        <w:rPr>
          <w:rFonts w:ascii="Times New Roman"/>
          <w:b w:val="false"/>
          <w:i w:val="false"/>
          <w:color w:val="000000"/>
          <w:sz w:val="28"/>
        </w:rPr>
        <w:t xml:space="preserve">
      3.4.8. Оказывать содействие сотрудникам оперативных и других служб в розыске лиц, совершивших преступления, скрывшихся от следствия, дознания суда, уклоняющихся от отбытия уголовного наказания или административного надзора, пропавших без вести, дезертиров, а также других лиц, розыск которых возложен на органы внутренних дел. </w:t>
      </w:r>
      <w:r>
        <w:br/>
      </w:r>
      <w:r>
        <w:rPr>
          <w:rFonts w:ascii="Times New Roman"/>
          <w:b w:val="false"/>
          <w:i w:val="false"/>
          <w:color w:val="000000"/>
          <w:sz w:val="28"/>
        </w:rPr>
        <w:t xml:space="preserve">
      3.4.9. Проверять информацию о лицах, объявленных в розыск по месту их жительства, работы и учебы на территории обслуживаемого участка, устанавливать через родственников и знакомых разыскиваемого место его нахождения. </w:t>
      </w:r>
      <w:r>
        <w:br/>
      </w:r>
      <w:r>
        <w:rPr>
          <w:rFonts w:ascii="Times New Roman"/>
          <w:b w:val="false"/>
          <w:i w:val="false"/>
          <w:color w:val="000000"/>
          <w:sz w:val="28"/>
        </w:rPr>
        <w:t xml:space="preserve">
      3.5. По выявлению и учету лиц, подлежащих профилактическому воздействию, участковый инспектор обязан: </w:t>
      </w:r>
      <w:r>
        <w:br/>
      </w:r>
      <w:r>
        <w:rPr>
          <w:rFonts w:ascii="Times New Roman"/>
          <w:b w:val="false"/>
          <w:i w:val="false"/>
          <w:color w:val="000000"/>
          <w:sz w:val="28"/>
        </w:rPr>
        <w:t xml:space="preserve">
      3.5.1. Обеспечивать своевременное выявление лиц, подлежащих профилактическому воздействию, используя информацию паспортной службы (карточка ф. N 26), дежурной части, оперативных служб, инспекций исправительных работ, сообщения (извещения) народных судов, исправительно-трудовых учреждений, внештатных сотрудников милиции, представителей общественности, а также информацию, содержащуюся в письмах и заявлениях граждан и должностных лиц, в документах о привлечении правонарушителей к административной и иной ответственности, материалах об отказе в возбуждении уголовных дел по нереабилитирующим основаниям, в картотеках, книгах и журналах учета заявлений и сообщений о преступлениях, учета доставленных в горрайорган, ПРН, медицинский вытрезвитель. </w:t>
      </w:r>
      <w:r>
        <w:br/>
      </w:r>
      <w:r>
        <w:rPr>
          <w:rFonts w:ascii="Times New Roman"/>
          <w:b w:val="false"/>
          <w:i w:val="false"/>
          <w:color w:val="000000"/>
          <w:sz w:val="28"/>
        </w:rPr>
        <w:t xml:space="preserve">
      3.5.2. Вести картотечный учет лиц, подлежащих профилактическому воздействию (приложение 4): </w:t>
      </w:r>
      <w:r>
        <w:br/>
      </w:r>
      <w:r>
        <w:rPr>
          <w:rFonts w:ascii="Times New Roman"/>
          <w:b w:val="false"/>
          <w:i w:val="false"/>
          <w:color w:val="000000"/>
          <w:sz w:val="28"/>
        </w:rPr>
        <w:t xml:space="preserve">
      - состоящих под административным надзором - в течение срока надзора. </w:t>
      </w:r>
      <w:r>
        <w:br/>
      </w:r>
      <w:r>
        <w:rPr>
          <w:rFonts w:ascii="Times New Roman"/>
          <w:b w:val="false"/>
          <w:i w:val="false"/>
          <w:color w:val="000000"/>
          <w:sz w:val="28"/>
        </w:rPr>
        <w:t xml:space="preserve">
      Примечание. После прекращения надзора данная категория лиц может ставиться на учет как ранее судимые за умышленные преступления; </w:t>
      </w:r>
      <w:r>
        <w:br/>
      </w:r>
      <w:r>
        <w:rPr>
          <w:rFonts w:ascii="Times New Roman"/>
          <w:b w:val="false"/>
          <w:i w:val="false"/>
          <w:color w:val="000000"/>
          <w:sz w:val="28"/>
        </w:rPr>
        <w:t xml:space="preserve">
      - осужденных к мерам наказания, не связанным с лишением свободы, - в течение срока наказания или отсрочки исполнения приговора; </w:t>
      </w:r>
      <w:r>
        <w:br/>
      </w:r>
      <w:r>
        <w:rPr>
          <w:rFonts w:ascii="Times New Roman"/>
          <w:b w:val="false"/>
          <w:i w:val="false"/>
          <w:color w:val="000000"/>
          <w:sz w:val="28"/>
        </w:rPr>
        <w:t xml:space="preserve">
      - судимых за умышленные преступления и освобожденных из мест лишения свободы - в течение трех лет со дня освобождения; </w:t>
      </w:r>
      <w:r>
        <w:br/>
      </w:r>
      <w:r>
        <w:rPr>
          <w:rFonts w:ascii="Times New Roman"/>
          <w:b w:val="false"/>
          <w:i w:val="false"/>
          <w:color w:val="000000"/>
          <w:sz w:val="28"/>
        </w:rPr>
        <w:t xml:space="preserve">
      - потребляющих наркотики без назначения врача и состоящих на учете в органах здравоохранения, а также подвергавшихся административному взысканию или мерам общественного воздействия за правонарушения, связанные с хранением наркотиков, - в течение трех лет с момента наложения административного взыскания или принятия мер общественного воздействия; </w:t>
      </w:r>
      <w:r>
        <w:br/>
      </w:r>
      <w:r>
        <w:rPr>
          <w:rFonts w:ascii="Times New Roman"/>
          <w:b w:val="false"/>
          <w:i w:val="false"/>
          <w:color w:val="000000"/>
          <w:sz w:val="28"/>
        </w:rPr>
        <w:t xml:space="preserve">
      - содержащих притоны и их посещающих, а также лиц, предоставляющих помещения для употребления наркотиков, занятия токсикоманией, распития спиртных напитков, вовлекающих несовершеннолетних в пьянство, наркоманию и преступную деятельность - в течение года; </w:t>
      </w:r>
      <w:r>
        <w:br/>
      </w:r>
      <w:r>
        <w:rPr>
          <w:rFonts w:ascii="Times New Roman"/>
          <w:b w:val="false"/>
          <w:i w:val="false"/>
          <w:color w:val="000000"/>
          <w:sz w:val="28"/>
        </w:rPr>
        <w:t xml:space="preserve">
      - допускающих правонарушения в сфере семейно-бытовых отношений - в течение года со дня принятия мер воздействия за указанное правонарушение; </w:t>
      </w:r>
      <w:r>
        <w:br/>
      </w:r>
      <w:r>
        <w:rPr>
          <w:rFonts w:ascii="Times New Roman"/>
          <w:b w:val="false"/>
          <w:i w:val="false"/>
          <w:color w:val="000000"/>
          <w:sz w:val="28"/>
        </w:rPr>
        <w:t xml:space="preserve">
      - злоупотребляющих спиртными напитками и алкоголиков, а также лиц, дважды в течение года доставлявшихся в медицинский вытрезвитель, либо два и более раз в течение года подвергавшихся административному взысканию или мерам общественного воздействия за распитие спиртных напитков или появление в пьяном виде в общественных местах; а также один раз - за правонарушения, связанные с самогоноварением, - в течение года с момента последнего доставления в медвытрезвитель, наложения административного взыскания или принятия мер общественного воздействия; </w:t>
      </w:r>
      <w:r>
        <w:br/>
      </w:r>
      <w:r>
        <w:rPr>
          <w:rFonts w:ascii="Times New Roman"/>
          <w:b w:val="false"/>
          <w:i w:val="false"/>
          <w:color w:val="000000"/>
          <w:sz w:val="28"/>
        </w:rPr>
        <w:t xml:space="preserve">
      - дважды в течение года совершивших мелкое хулиганство и мелкое хищение - в течение года с момента наложения последнего административного взыскания или принятия мер общественного воздействия; </w:t>
      </w:r>
      <w:r>
        <w:br/>
      </w:r>
      <w:r>
        <w:rPr>
          <w:rFonts w:ascii="Times New Roman"/>
          <w:b w:val="false"/>
          <w:i w:val="false"/>
          <w:color w:val="000000"/>
          <w:sz w:val="28"/>
        </w:rPr>
        <w:t xml:space="preserve">
      - несовершеннолетних правонарушителей и родителей, способствующих правонарушениям детей, с одновременной постановкой на учет в подразделениях по делам несовершеннолетних. </w:t>
      </w:r>
      <w:r>
        <w:br/>
      </w:r>
      <w:r>
        <w:rPr>
          <w:rFonts w:ascii="Times New Roman"/>
          <w:b w:val="false"/>
          <w:i w:val="false"/>
          <w:color w:val="000000"/>
          <w:sz w:val="28"/>
        </w:rPr>
        <w:t xml:space="preserve">
      3.5.3. Заводить на профилактируемое лицо, взятое на учет, контрольную карточку (приложение 4), которая регистрируется в журнале учета контрольных карточек на профилактируемых лиц (приложение 5), находящегося у начальника подразделения по руководству участковыми инспекторами милиции горрайоргана внутренних дел. </w:t>
      </w:r>
      <w:r>
        <w:br/>
      </w:r>
      <w:r>
        <w:rPr>
          <w:rFonts w:ascii="Times New Roman"/>
          <w:b w:val="false"/>
          <w:i w:val="false"/>
          <w:color w:val="000000"/>
          <w:sz w:val="28"/>
        </w:rPr>
        <w:t xml:space="preserve">
      Обоснованность заведения контрольной карточки на профилактируемое лицо проверяется начальником горрайоргана или его заместителем по службе, о чем в карточке делается соответствующая отметка. </w:t>
      </w:r>
      <w:r>
        <w:br/>
      </w:r>
      <w:r>
        <w:rPr>
          <w:rFonts w:ascii="Times New Roman"/>
          <w:b w:val="false"/>
          <w:i w:val="false"/>
          <w:color w:val="000000"/>
          <w:sz w:val="28"/>
        </w:rPr>
        <w:t xml:space="preserve">
      Контроль за ходом ведения профилактической работы осуществляет заместитель начальника горрайоргана по службе либо руководитель подразделения по руководству участковыми инспекторами милиции. </w:t>
      </w:r>
      <w:r>
        <w:br/>
      </w:r>
      <w:r>
        <w:rPr>
          <w:rFonts w:ascii="Times New Roman"/>
          <w:b w:val="false"/>
          <w:i w:val="false"/>
          <w:color w:val="000000"/>
          <w:sz w:val="28"/>
        </w:rPr>
        <w:t xml:space="preserve">
      Карточки на профилактируемых лиц располагаются в алфавитном порядке и формируются в картотеку, которая хранится в металлическом шкафу (сейфе) в служебном помещении участкового инспектора. </w:t>
      </w:r>
      <w:r>
        <w:br/>
      </w:r>
      <w:r>
        <w:rPr>
          <w:rFonts w:ascii="Times New Roman"/>
          <w:b w:val="false"/>
          <w:i w:val="false"/>
          <w:color w:val="000000"/>
          <w:sz w:val="28"/>
        </w:rPr>
        <w:t xml:space="preserve">
      Карточки на судимых лиц, в отношении которых прекращается наблюдение и осуществление профилактической работы, помещаются в архивный раздел картотеки на профилактируемых лиц и хранятся до погашения судимости, после чего изымаются и уничтожаются. Карточки на остальные категории профилактируемых лиц после прекращения в отношении их профилактической работы также уничтожаются. Об уничтожении карточек делается отметка в журнале регистрации. </w:t>
      </w:r>
      <w:r>
        <w:br/>
      </w:r>
      <w:r>
        <w:rPr>
          <w:rFonts w:ascii="Times New Roman"/>
          <w:b w:val="false"/>
          <w:i w:val="false"/>
          <w:color w:val="000000"/>
          <w:sz w:val="28"/>
        </w:rPr>
        <w:t xml:space="preserve">
      Все необходимые материалы на профилактируемых лиц хранятся в накопительных делах, которые ведутся с целью сбора информации о правонарушителях и своевременного принятия к ним профилактических либо иных мер в соответствии с действующим законодательством. </w:t>
      </w:r>
      <w:r>
        <w:br/>
      </w:r>
      <w:r>
        <w:rPr>
          <w:rFonts w:ascii="Times New Roman"/>
          <w:b w:val="false"/>
          <w:i w:val="false"/>
          <w:color w:val="000000"/>
          <w:sz w:val="28"/>
        </w:rPr>
        <w:t xml:space="preserve">
      В случае переезда профилактируемого лица на новое место жительства карточка направляется в горрайорган по территориальности. </w:t>
      </w:r>
      <w:r>
        <w:br/>
      </w:r>
      <w:r>
        <w:rPr>
          <w:rFonts w:ascii="Times New Roman"/>
          <w:b w:val="false"/>
          <w:i w:val="false"/>
          <w:color w:val="000000"/>
          <w:sz w:val="28"/>
        </w:rPr>
        <w:t xml:space="preserve">
      3.6. По оказанию помощи должностным лицам, предприятиям, учреждениям и общественным объединениям в осуществлении их законных прав и интересов участковый инспектор обязан: </w:t>
      </w:r>
      <w:r>
        <w:br/>
      </w:r>
      <w:r>
        <w:rPr>
          <w:rFonts w:ascii="Times New Roman"/>
          <w:b w:val="false"/>
          <w:i w:val="false"/>
          <w:color w:val="000000"/>
          <w:sz w:val="28"/>
        </w:rPr>
        <w:t xml:space="preserve">
      3.6.1. Оказывать помощь народным депутатам, кандидатам в народные депутаты, должностным лицам государственных органов и учреждений, представителям общественных объединений в осуществлении на обслуживаемом участке их законной деятельности, если им оказывается противодействие или угрожает опасность. </w:t>
      </w:r>
      <w:r>
        <w:br/>
      </w:r>
      <w:r>
        <w:rPr>
          <w:rFonts w:ascii="Times New Roman"/>
          <w:b w:val="false"/>
          <w:i w:val="false"/>
          <w:color w:val="000000"/>
          <w:sz w:val="28"/>
        </w:rPr>
        <w:t xml:space="preserve">
      3.6.2. Оказывать необходимое содействие работникам государственной налоговой службы при исполнении ими служебных обязанностей, принимать предусмотренные законодательством меры по привлечению к ответственности лиц, препятствующих выполнению работниками налоговой службы своих должностных функций. </w:t>
      </w:r>
      <w:r>
        <w:br/>
      </w:r>
      <w:r>
        <w:rPr>
          <w:rFonts w:ascii="Times New Roman"/>
          <w:b w:val="false"/>
          <w:i w:val="false"/>
          <w:color w:val="000000"/>
          <w:sz w:val="28"/>
        </w:rPr>
        <w:t xml:space="preserve">
      3.6.3. Обеспечивать охрану общественного порядка при выселении граждан из жилых помещений по решению народного суда. </w:t>
      </w:r>
      <w:r>
        <w:br/>
      </w:r>
      <w:r>
        <w:rPr>
          <w:rFonts w:ascii="Times New Roman"/>
          <w:b w:val="false"/>
          <w:i w:val="false"/>
          <w:color w:val="000000"/>
          <w:sz w:val="28"/>
        </w:rPr>
        <w:t xml:space="preserve">
      Примечание. Вскрытие закрытых помещений, вынос имущества, его хранение, составление документов, связанных с выселением, в обязанности участкового инспектора не входят. </w:t>
      </w:r>
      <w:r>
        <w:br/>
      </w:r>
      <w:r>
        <w:rPr>
          <w:rFonts w:ascii="Times New Roman"/>
          <w:b w:val="false"/>
          <w:i w:val="false"/>
          <w:color w:val="000000"/>
          <w:sz w:val="28"/>
        </w:rPr>
        <w:t xml:space="preserve">
      3.6.4. По указанию непосредственного начальника и в пределах своей компетенции исполнять в соответствии с уголовно-процессуальным законодательством определения судов, постановлений судей и письменные поручения прокуроров, следователей по делам и материалам, находящимся в их производстве, оказывать содействие при производстве ими отдельных процессуальных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Основные права участкового инспектора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Требовать от граждан и должностных лиц соблюдения общественного порядка, прекращения правонарушений и действий, препятствующих осуществлению полномочий органов внутренних дел; в случае невыполнения этих требований принимать соответствующие меры принуждения, вплоть до применения специальных средств и огнестрельного оружия, определенных Законом об органах внутренних дел Республики Казахстан. </w:t>
      </w:r>
      <w:r>
        <w:br/>
      </w:r>
      <w:r>
        <w:rPr>
          <w:rFonts w:ascii="Times New Roman"/>
          <w:b w:val="false"/>
          <w:i w:val="false"/>
          <w:color w:val="000000"/>
          <w:sz w:val="28"/>
        </w:rPr>
        <w:t xml:space="preserve">
      4.2. Вызывать в служебное помещение граждан по делам и материалам, находящимся в его производстве, получать от граждан объяснения, справки, документы и снимать копии с них. </w:t>
      </w:r>
      <w:r>
        <w:br/>
      </w:r>
      <w:r>
        <w:rPr>
          <w:rFonts w:ascii="Times New Roman"/>
          <w:b w:val="false"/>
          <w:i w:val="false"/>
          <w:color w:val="000000"/>
          <w:sz w:val="28"/>
        </w:rPr>
        <w:t xml:space="preserve">
      4.3. Проверять у граждан при обоснованном подозрении в совершении правонарушений документы, удостоверяющие их личность, а также другие документы, необходимые для проверки соблюдения правил, контроль за выполнением которых возложен на органы внутренних дел. </w:t>
      </w:r>
      <w:r>
        <w:br/>
      </w:r>
      <w:r>
        <w:rPr>
          <w:rFonts w:ascii="Times New Roman"/>
          <w:b w:val="false"/>
          <w:i w:val="false"/>
          <w:color w:val="000000"/>
          <w:sz w:val="28"/>
        </w:rPr>
        <w:t xml:space="preserve">
      4.4. Составлять протоколы об административных правонарушениях, отнесенных к компетенции органов внутренних дел, доставлять правонарушителей в помещение органов внутренних дел или служебное помещение участкового инспектора, задерживать их, производить досмотр лиц, вещей, транспортных средств, изъятие вещей и документов, применять другие, предусмотренные законом меры обеспечения производства по делам об административных правонарушениях. </w:t>
      </w:r>
      <w:r>
        <w:br/>
      </w:r>
      <w:r>
        <w:rPr>
          <w:rFonts w:ascii="Times New Roman"/>
          <w:b w:val="false"/>
          <w:i w:val="false"/>
          <w:color w:val="000000"/>
          <w:sz w:val="28"/>
        </w:rPr>
        <w:t xml:space="preserve">
      4.5. Осуществлять в пределах своей компетенции оперативно-розыскные мероприятия, в том числе с установлением доверительных отношений с гражданами. Использовать технические средства, включая кино-, видео- и звукофиксацию в случаях и порядке, предусмотренном законом. </w:t>
      </w:r>
      <w:r>
        <w:br/>
      </w:r>
      <w:r>
        <w:rPr>
          <w:rFonts w:ascii="Times New Roman"/>
          <w:b w:val="false"/>
          <w:i w:val="false"/>
          <w:color w:val="000000"/>
          <w:sz w:val="28"/>
        </w:rPr>
        <w:t xml:space="preserve">
      4.6. Доставлять в специальные медицинские учреждения либо в дежурные части органов внутренних дел лиц, находящихся в общественных местах в пьяном виде, оскорбляющем человеческое достоинство и общественную нравственность либо могущих принести вред окружающим или себе, а находящихся в жилище и совершающих правонарушения, - по заявлению проживающих с ними граждан. </w:t>
      </w:r>
      <w:r>
        <w:br/>
      </w:r>
      <w:r>
        <w:rPr>
          <w:rFonts w:ascii="Times New Roman"/>
          <w:b w:val="false"/>
          <w:i w:val="false"/>
          <w:color w:val="000000"/>
          <w:sz w:val="28"/>
        </w:rPr>
        <w:t xml:space="preserve">
      4.7. При наличии предусмотренных законом оснований, в целях пресечения преступлений, преследования лиц, подозреваемых в совершении преступлений, при стихийных бедствиях и других чрезвычайных обстоятельствах, угрожающих общественному порядку и личной безопасности граждан, проникать в любое время суток в жилые и иные принадлежащие гражданам помещения и на земельные участки, на территорию и в помещения предприятий и организаций (кроме дипломатических представительств), обследовать их, а также находиться там до завершения проводимых мероприятий. </w:t>
      </w:r>
      <w:r>
        <w:br/>
      </w:r>
      <w:r>
        <w:rPr>
          <w:rFonts w:ascii="Times New Roman"/>
          <w:b w:val="false"/>
          <w:i w:val="false"/>
          <w:color w:val="000000"/>
          <w:sz w:val="28"/>
        </w:rPr>
        <w:t xml:space="preserve">
      4.8. Посещать в любое время суток жилище лиц, состоящих под административным надзором, контролировать выполнение ими установленных ограничений и других правил административного надзора. </w:t>
      </w:r>
      <w:r>
        <w:br/>
      </w:r>
      <w:r>
        <w:rPr>
          <w:rFonts w:ascii="Times New Roman"/>
          <w:b w:val="false"/>
          <w:i w:val="false"/>
          <w:color w:val="000000"/>
          <w:sz w:val="28"/>
        </w:rPr>
        <w:t xml:space="preserve">
      4.9. Задерживать военнослужащих, совершивших правонарушения, и передавать их военным комендантам, командирам воинских частей и военным комиссарам. </w:t>
      </w:r>
      <w:r>
        <w:br/>
      </w:r>
      <w:r>
        <w:rPr>
          <w:rFonts w:ascii="Times New Roman"/>
          <w:b w:val="false"/>
          <w:i w:val="false"/>
          <w:color w:val="000000"/>
          <w:sz w:val="28"/>
        </w:rPr>
        <w:t xml:space="preserve">
      4.10. В целях обеспечения безопасности дорожного движения и предупреждения правонарушений останавливать транспортные средства и проверять у водителей документы на право пользования и управления ими, путевые листы и документы на перевозимый груз; производить в предусмотренных законом случаях досмотр транспортных средств; отстранять от управления транспортными средствами лиц, находящихся в состоянии опьянения, а равно не имеющих документов на право управления или пользования транспортными средствами; временно ограничивать или запрещать при необходимости движение транспорта и пешеходов на улицах и дорогах; в соответствии с законодательством задерживать и доставлять на специальные площадки транспортные средства для временного хранения. </w:t>
      </w:r>
      <w:r>
        <w:br/>
      </w:r>
      <w:r>
        <w:rPr>
          <w:rFonts w:ascii="Times New Roman"/>
          <w:b w:val="false"/>
          <w:i w:val="false"/>
          <w:color w:val="000000"/>
          <w:sz w:val="28"/>
        </w:rPr>
        <w:t xml:space="preserve">
      4.11. Проводить в соответствии с действующим законодательством освидетельствование лиц на предмет употребления алкоголя, наркотических и других психотропных средств либо направлять или доставлять их для его проведения в медицинские учреждения. </w:t>
      </w:r>
      <w:r>
        <w:br/>
      </w:r>
      <w:r>
        <w:rPr>
          <w:rFonts w:ascii="Times New Roman"/>
          <w:b w:val="false"/>
          <w:i w:val="false"/>
          <w:color w:val="000000"/>
          <w:sz w:val="28"/>
        </w:rPr>
        <w:t xml:space="preserve">
      4.12. Ограничивать или временно запрещать доступ граждан на отдельные участки и территории, обязывать их покидать определенное место в целях обеспечения общественного порядка и общественной безопасности, а также при проведении оперативно-розыскных мероприятий и следственных действий. </w:t>
      </w:r>
      <w:r>
        <w:br/>
      </w:r>
      <w:r>
        <w:rPr>
          <w:rFonts w:ascii="Times New Roman"/>
          <w:b w:val="false"/>
          <w:i w:val="false"/>
          <w:color w:val="000000"/>
          <w:sz w:val="28"/>
        </w:rPr>
        <w:t xml:space="preserve">
      4.13. Осматривать с участием администрации предприятия, учреждения и организации помещения, где находится огнестрельное и газовое оружие, множительная техника цветного изображения, боеприпасы, взрывчатые, сильнодействующие химические, ядовитые и другие предметы, вещества и материалы по перечням, определенным законодательством Республики Казахстан, осматривать имеющееся у граждан оружие, боеприпасы и места их хранения с целью проверки соблюдения ими правил разрешительной системы. </w:t>
      </w:r>
      <w:r>
        <w:br/>
      </w:r>
      <w:r>
        <w:rPr>
          <w:rFonts w:ascii="Times New Roman"/>
          <w:b w:val="false"/>
          <w:i w:val="false"/>
          <w:color w:val="000000"/>
          <w:sz w:val="28"/>
        </w:rPr>
        <w:t xml:space="preserve">
      4.14. Получать от должностных лиц и других работников предприятий, учреждений, организаций независимо от подчиненности и форм собственности, а также от лиц, занятых предпринимательской деятельностью, документы и письменные объяснения при проверке заявлений о правонарушениях; опечатывать кассы, другие места хранения денег, товарно-материальных ценностей и документов, принимать иные меры, обеспечивающие их сохранность; производить контрольные закупы, изымать образцы сырья, полуфабрикатов и продукции. </w:t>
      </w:r>
      <w:r>
        <w:br/>
      </w:r>
      <w:r>
        <w:rPr>
          <w:rFonts w:ascii="Times New Roman"/>
          <w:b w:val="false"/>
          <w:i w:val="false"/>
          <w:color w:val="000000"/>
          <w:sz w:val="28"/>
        </w:rPr>
        <w:t xml:space="preserve">
      4.15. Осуществлять на предприятиях, в учреждениях и организациях, независимо от их принадлежности и форм собственности, контроль исполнения актов местных представительных и исполнительных органов по вопросам пожарной безопасности, проводить в присутствии представителей администрации проверку выполнения противопожарных норм и правил. </w:t>
      </w:r>
      <w:r>
        <w:br/>
      </w:r>
      <w:r>
        <w:rPr>
          <w:rFonts w:ascii="Times New Roman"/>
          <w:b w:val="false"/>
          <w:i w:val="false"/>
          <w:color w:val="000000"/>
          <w:sz w:val="28"/>
        </w:rPr>
        <w:t xml:space="preserve">
      4.16. Подписывать и направлять: </w:t>
      </w:r>
      <w:r>
        <w:br/>
      </w:r>
      <w:r>
        <w:rPr>
          <w:rFonts w:ascii="Times New Roman"/>
          <w:b w:val="false"/>
          <w:i w:val="false"/>
          <w:color w:val="000000"/>
          <w:sz w:val="28"/>
        </w:rPr>
        <w:t xml:space="preserve">
      4.16.1. Запросы в информационные центры - о проверке граждан, проходящих по материалам протокольной формы, а также лиц, в отношении которых проводится профилактическая работа, о наличии у них судимостей или сведений о совершенных ими административных правонарушениях; по месту работы правонарушителей - о выдаче на них характеристик, справок и других документов, необходимых для проверки заявлений граждан, исполнения запросов предприятий, учреждений и объединений, проведения профилактической работы; в наркологические, психоневрологические диспансеры и другие учреждения органов здравоохранения - о нахождении на медицинском учете правонарушителей и профилактируемых лиц, наличии у них заболеваний алкоголизмом или наркоманией, их отношении к лечению; в травматологические пункты - о предоставлении сведений о степени тяжести телесных повреждений, причиненных потерпевшему. </w:t>
      </w:r>
      <w:r>
        <w:br/>
      </w:r>
      <w:r>
        <w:rPr>
          <w:rFonts w:ascii="Times New Roman"/>
          <w:b w:val="false"/>
          <w:i w:val="false"/>
          <w:color w:val="000000"/>
          <w:sz w:val="28"/>
        </w:rPr>
        <w:t xml:space="preserve">
      4.16.2. Ответы об исполнении запросов предприятий, учреждений, организаций о местонахождении лиц, уклоняющихся от уплаты алиментов, привлекаемых к административной ответственности, допризывников, уклоняющихся от явки в военкоматы. </w:t>
      </w:r>
      <w:r>
        <w:br/>
      </w:r>
      <w:r>
        <w:rPr>
          <w:rFonts w:ascii="Times New Roman"/>
          <w:b w:val="false"/>
          <w:i w:val="false"/>
          <w:color w:val="000000"/>
          <w:sz w:val="28"/>
        </w:rPr>
        <w:t xml:space="preserve">
      4.16.3. Сообщения по месту работы поднадзорных об установлении административного надзора и проведении воспитательной работы. </w:t>
      </w:r>
      <w:r>
        <w:br/>
      </w:r>
      <w:r>
        <w:rPr>
          <w:rFonts w:ascii="Times New Roman"/>
          <w:b w:val="false"/>
          <w:i w:val="false"/>
          <w:color w:val="000000"/>
          <w:sz w:val="28"/>
        </w:rPr>
        <w:t xml:space="preserve">
      4.16.4. Предложения в комиссии по борьбе с пьянством, советы общественности пунктов охраны порядка, иные общественные объединения об обсуждении поведения профилактируемых лиц и проведении с ними воспитательной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Хранить и носить табельное и газовое оружие, наручники, </w:t>
      </w:r>
    </w:p>
    <w:bookmarkEnd w:id="3"/>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резиновые изделия и другие специальные средства после сдачи зачета</w:t>
      </w:r>
    </w:p>
    <w:p>
      <w:pPr>
        <w:spacing w:after="0"/>
        <w:ind w:left="0"/>
        <w:jc w:val="both"/>
      </w:pPr>
      <w:r>
        <w:rPr>
          <w:rFonts w:ascii="Times New Roman"/>
          <w:b w:val="false"/>
          <w:i w:val="false"/>
          <w:color w:val="000000"/>
          <w:sz w:val="28"/>
        </w:rPr>
        <w:t>по правилам их применения.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Участковый инспектор пользуется гарантиями правовой и</w:t>
      </w:r>
    </w:p>
    <w:p>
      <w:pPr>
        <w:spacing w:after="0"/>
        <w:ind w:left="0"/>
        <w:jc w:val="both"/>
      </w:pPr>
      <w:r>
        <w:rPr>
          <w:rFonts w:ascii="Times New Roman"/>
          <w:b w:val="false"/>
          <w:i w:val="false"/>
          <w:color w:val="000000"/>
          <w:sz w:val="28"/>
        </w:rPr>
        <w:t>социальной защиты, предусмотренной Законом Республики Казахстан</w:t>
      </w:r>
    </w:p>
    <w:p>
      <w:pPr>
        <w:spacing w:after="0"/>
        <w:ind w:left="0"/>
        <w:jc w:val="both"/>
      </w:pPr>
      <w:r>
        <w:rPr>
          <w:rFonts w:ascii="Times New Roman"/>
          <w:b w:val="false"/>
          <w:i w:val="false"/>
          <w:color w:val="000000"/>
          <w:sz w:val="28"/>
        </w:rPr>
        <w:t>"Об органах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Критерии оценки работы участкового инспектора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Основным критерием оценки работы участкового инспектора</w:t>
      </w:r>
    </w:p>
    <w:p>
      <w:pPr>
        <w:spacing w:after="0"/>
        <w:ind w:left="0"/>
        <w:jc w:val="both"/>
      </w:pPr>
      <w:r>
        <w:rPr>
          <w:rFonts w:ascii="Times New Roman"/>
          <w:b w:val="false"/>
          <w:i w:val="false"/>
          <w:color w:val="000000"/>
          <w:sz w:val="28"/>
        </w:rPr>
        <w:t>являются его авторитет и уважение со стороны населения.</w:t>
      </w:r>
    </w:p>
    <w:p>
      <w:pPr>
        <w:spacing w:after="0"/>
        <w:ind w:left="0"/>
        <w:jc w:val="both"/>
      </w:pPr>
      <w:r>
        <w:rPr>
          <w:rFonts w:ascii="Times New Roman"/>
          <w:b w:val="false"/>
          <w:i w:val="false"/>
          <w:color w:val="000000"/>
          <w:sz w:val="28"/>
        </w:rPr>
        <w:t>     Результаты работы участкового инспектора оцениваются:</w:t>
      </w:r>
    </w:p>
    <w:p>
      <w:pPr>
        <w:spacing w:after="0"/>
        <w:ind w:left="0"/>
        <w:jc w:val="both"/>
      </w:pPr>
      <w:r>
        <w:rPr>
          <w:rFonts w:ascii="Times New Roman"/>
          <w:b w:val="false"/>
          <w:i w:val="false"/>
          <w:color w:val="000000"/>
          <w:sz w:val="28"/>
        </w:rPr>
        <w:t>     - по мнению граждан, проживающих на территории обслуживаемого</w:t>
      </w:r>
    </w:p>
    <w:p>
      <w:pPr>
        <w:spacing w:after="0"/>
        <w:ind w:left="0"/>
        <w:jc w:val="both"/>
      </w:pPr>
      <w:r>
        <w:rPr>
          <w:rFonts w:ascii="Times New Roman"/>
          <w:b w:val="false"/>
          <w:i w:val="false"/>
          <w:color w:val="000000"/>
          <w:sz w:val="28"/>
        </w:rPr>
        <w:t>участка;</w:t>
      </w:r>
    </w:p>
    <w:p>
      <w:pPr>
        <w:spacing w:after="0"/>
        <w:ind w:left="0"/>
        <w:jc w:val="both"/>
      </w:pPr>
      <w:r>
        <w:rPr>
          <w:rFonts w:ascii="Times New Roman"/>
          <w:b w:val="false"/>
          <w:i w:val="false"/>
          <w:color w:val="000000"/>
          <w:sz w:val="28"/>
        </w:rPr>
        <w:t>     - по реальному состоянию общественного порядка на участке;</w:t>
      </w:r>
    </w:p>
    <w:p>
      <w:pPr>
        <w:spacing w:after="0"/>
        <w:ind w:left="0"/>
        <w:jc w:val="both"/>
      </w:pPr>
      <w:r>
        <w:rPr>
          <w:rFonts w:ascii="Times New Roman"/>
          <w:b w:val="false"/>
          <w:i w:val="false"/>
          <w:color w:val="000000"/>
          <w:sz w:val="28"/>
        </w:rPr>
        <w:t>     - по личному вкладу в предупреждение, пресечение, раскрытие</w:t>
      </w:r>
    </w:p>
    <w:p>
      <w:pPr>
        <w:spacing w:after="0"/>
        <w:ind w:left="0"/>
        <w:jc w:val="both"/>
      </w:pPr>
      <w:r>
        <w:rPr>
          <w:rFonts w:ascii="Times New Roman"/>
          <w:b w:val="false"/>
          <w:i w:val="false"/>
          <w:color w:val="000000"/>
          <w:sz w:val="28"/>
        </w:rPr>
        <w:t>преступлений и административных правонарушений;</w:t>
      </w:r>
    </w:p>
    <w:p>
      <w:pPr>
        <w:spacing w:after="0"/>
        <w:ind w:left="0"/>
        <w:jc w:val="both"/>
      </w:pPr>
      <w:r>
        <w:rPr>
          <w:rFonts w:ascii="Times New Roman"/>
          <w:b w:val="false"/>
          <w:i w:val="false"/>
          <w:color w:val="000000"/>
          <w:sz w:val="28"/>
        </w:rPr>
        <w:t>     - по своевременному проведению дознания, в том числе по</w:t>
      </w:r>
    </w:p>
    <w:p>
      <w:pPr>
        <w:spacing w:after="0"/>
        <w:ind w:left="0"/>
        <w:jc w:val="both"/>
      </w:pPr>
      <w:r>
        <w:rPr>
          <w:rFonts w:ascii="Times New Roman"/>
          <w:b w:val="false"/>
          <w:i w:val="false"/>
          <w:color w:val="000000"/>
          <w:sz w:val="28"/>
        </w:rPr>
        <w:t>осуществлению досудебной подготовки материалов по протокольной</w:t>
      </w:r>
    </w:p>
    <w:p>
      <w:pPr>
        <w:spacing w:after="0"/>
        <w:ind w:left="0"/>
        <w:jc w:val="both"/>
      </w:pPr>
      <w:r>
        <w:rPr>
          <w:rFonts w:ascii="Times New Roman"/>
          <w:b w:val="false"/>
          <w:i w:val="false"/>
          <w:color w:val="000000"/>
          <w:sz w:val="28"/>
        </w:rPr>
        <w:t>форме;</w:t>
      </w:r>
    </w:p>
    <w:p>
      <w:pPr>
        <w:spacing w:after="0"/>
        <w:ind w:left="0"/>
        <w:jc w:val="both"/>
      </w:pPr>
      <w:r>
        <w:rPr>
          <w:rFonts w:ascii="Times New Roman"/>
          <w:b w:val="false"/>
          <w:i w:val="false"/>
          <w:color w:val="000000"/>
          <w:sz w:val="28"/>
        </w:rPr>
        <w:t>     - по качественному рассмотрению обращений граждан;</w:t>
      </w:r>
    </w:p>
    <w:p>
      <w:pPr>
        <w:spacing w:after="0"/>
        <w:ind w:left="0"/>
        <w:jc w:val="both"/>
      </w:pPr>
      <w:r>
        <w:rPr>
          <w:rFonts w:ascii="Times New Roman"/>
          <w:b w:val="false"/>
          <w:i w:val="false"/>
          <w:color w:val="000000"/>
          <w:sz w:val="28"/>
        </w:rPr>
        <w:t>     - по уровню личной исполнительской дисциплины и состоянию</w:t>
      </w:r>
    </w:p>
    <w:p>
      <w:pPr>
        <w:spacing w:after="0"/>
        <w:ind w:left="0"/>
        <w:jc w:val="both"/>
      </w:pPr>
      <w:r>
        <w:rPr>
          <w:rFonts w:ascii="Times New Roman"/>
          <w:b w:val="false"/>
          <w:i w:val="false"/>
          <w:color w:val="000000"/>
          <w:sz w:val="28"/>
        </w:rPr>
        <w:t>законности;</w:t>
      </w:r>
    </w:p>
    <w:p>
      <w:pPr>
        <w:spacing w:after="0"/>
        <w:ind w:left="0"/>
        <w:jc w:val="both"/>
      </w:pPr>
      <w:r>
        <w:rPr>
          <w:rFonts w:ascii="Times New Roman"/>
          <w:b w:val="false"/>
          <w:i w:val="false"/>
          <w:color w:val="000000"/>
          <w:sz w:val="28"/>
        </w:rPr>
        <w:t>     - по полноте, своевременности учетов профилактируемых лиц и</w:t>
      </w:r>
    </w:p>
    <w:p>
      <w:pPr>
        <w:spacing w:after="0"/>
        <w:ind w:left="0"/>
        <w:jc w:val="both"/>
      </w:pPr>
      <w:r>
        <w:rPr>
          <w:rFonts w:ascii="Times New Roman"/>
          <w:b w:val="false"/>
          <w:i w:val="false"/>
          <w:color w:val="000000"/>
          <w:sz w:val="28"/>
        </w:rPr>
        <w:t>уровню ведения профилактической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Главное управление охраны общественного порядка</w:t>
      </w:r>
    </w:p>
    <w:p>
      <w:pPr>
        <w:spacing w:after="0"/>
        <w:ind w:left="0"/>
        <w:jc w:val="both"/>
      </w:pPr>
      <w:r>
        <w:rPr>
          <w:rFonts w:ascii="Times New Roman"/>
          <w:b w:val="false"/>
          <w:i w:val="false"/>
          <w:color w:val="000000"/>
          <w:sz w:val="28"/>
        </w:rPr>
        <w:t>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к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А С П О Р Т</w:t>
      </w:r>
    </w:p>
    <w:p>
      <w:pPr>
        <w:spacing w:after="0"/>
        <w:ind w:left="0"/>
        <w:jc w:val="both"/>
      </w:pPr>
      <w:r>
        <w:rPr>
          <w:rFonts w:ascii="Times New Roman"/>
          <w:b w:val="false"/>
          <w:i w:val="false"/>
          <w:color w:val="000000"/>
          <w:sz w:val="28"/>
        </w:rPr>
        <w:t>               на участок номер______________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(наименование органа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Начат_________________________19___г.</w:t>
      </w:r>
    </w:p>
    <w:p>
      <w:pPr>
        <w:spacing w:after="0"/>
        <w:ind w:left="0"/>
        <w:jc w:val="both"/>
      </w:pPr>
      <w:r>
        <w:rPr>
          <w:rFonts w:ascii="Times New Roman"/>
          <w:b w:val="false"/>
          <w:i w:val="false"/>
          <w:color w:val="000000"/>
          <w:sz w:val="28"/>
        </w:rPr>
        <w:t>                      Окончен_________________________19___г.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(Формат 210х300 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ведения и хранения паспорта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Паспорт заводится для накопления информации о социально-экономических, демографических и других особенностях участка, состоянии преступности и общественного порядка, наличии формирований общественности, участвующих в охране общественного порядка, и иных сведений. </w:t>
      </w:r>
      <w:r>
        <w:br/>
      </w:r>
      <w:r>
        <w:rPr>
          <w:rFonts w:ascii="Times New Roman"/>
          <w:b w:val="false"/>
          <w:i w:val="false"/>
          <w:color w:val="000000"/>
          <w:sz w:val="28"/>
        </w:rPr>
        <w:t xml:space="preserve">
      2. Настоящий паспорт регистрируется в секретариате (канцелярии) органа внутренних дел и выдается участковому инспектору под расписку. Записи в паспорте ведутся четко и аккуратно чернилами, а в случаях, специально оговоренных, - и карандашом. Листы паспорта нумеруются, прошиваются и скрепляются печатью. </w:t>
      </w:r>
      <w:r>
        <w:br/>
      </w:r>
      <w:r>
        <w:rPr>
          <w:rFonts w:ascii="Times New Roman"/>
          <w:b w:val="false"/>
          <w:i w:val="false"/>
          <w:color w:val="000000"/>
          <w:sz w:val="28"/>
        </w:rPr>
        <w:t xml:space="preserve">
      3. Паспорт, накопительные дела и картотека хранятся в металлическом шкафу (сейфе) в служебном кабинете участкового инспектора. </w:t>
      </w:r>
      <w:r>
        <w:br/>
      </w:r>
      <w:r>
        <w:rPr>
          <w:rFonts w:ascii="Times New Roman"/>
          <w:b w:val="false"/>
          <w:i w:val="false"/>
          <w:color w:val="000000"/>
          <w:sz w:val="28"/>
        </w:rPr>
        <w:t xml:space="preserve">
      4. При изменении границ участка оформляется новый паспорт, в который переносится информация, имеющая отношение к вновь созданному участку; ранее заведенный паспорт сдается в секретариат (канцелярию) органа внутренних дел и уничтожается в установленном порядке. </w:t>
      </w:r>
      <w:r>
        <w:br/>
      </w:r>
      <w:r>
        <w:rPr>
          <w:rFonts w:ascii="Times New Roman"/>
          <w:b w:val="false"/>
          <w:i w:val="false"/>
          <w:color w:val="000000"/>
          <w:sz w:val="28"/>
        </w:rPr>
        <w:t xml:space="preserve">
      5. Порядок ведения паспорта проверяется начальником органа внутренних дел либо его заместителем по службе один раз в полугодие, начальником отделения по руководству участковыми инспекторами милиции - ежеквартально. </w:t>
      </w:r>
      <w:r>
        <w:br/>
      </w:r>
      <w:r>
        <w:rPr>
          <w:rFonts w:ascii="Times New Roman"/>
          <w:b w:val="false"/>
          <w:i w:val="false"/>
          <w:color w:val="000000"/>
          <w:sz w:val="28"/>
        </w:rPr>
        <w:t>
 </w:t>
      </w:r>
      <w:r>
        <w:br/>
      </w:r>
      <w:r>
        <w:rPr>
          <w:rFonts w:ascii="Times New Roman"/>
          <w:b w:val="false"/>
          <w:i w:val="false"/>
          <w:color w:val="000000"/>
          <w:sz w:val="28"/>
        </w:rPr>
        <w:t xml:space="preserve">
                      С О Д Е Р Ж А Н И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Сведения о приеме и сдаче участка. </w:t>
      </w:r>
      <w:r>
        <w:br/>
      </w:r>
      <w:r>
        <w:rPr>
          <w:rFonts w:ascii="Times New Roman"/>
          <w:b w:val="false"/>
          <w:i w:val="false"/>
          <w:color w:val="000000"/>
          <w:sz w:val="28"/>
        </w:rPr>
        <w:t xml:space="preserve">
2. План участка (вставка). </w:t>
      </w:r>
      <w:r>
        <w:br/>
      </w:r>
      <w:r>
        <w:rPr>
          <w:rFonts w:ascii="Times New Roman"/>
          <w:b w:val="false"/>
          <w:i w:val="false"/>
          <w:color w:val="000000"/>
          <w:sz w:val="28"/>
        </w:rPr>
        <w:t xml:space="preserve">
3. Сведения, характеризующие участок. </w:t>
      </w:r>
      <w:r>
        <w:br/>
      </w:r>
      <w:r>
        <w:rPr>
          <w:rFonts w:ascii="Times New Roman"/>
          <w:b w:val="false"/>
          <w:i w:val="false"/>
          <w:color w:val="000000"/>
          <w:sz w:val="28"/>
        </w:rPr>
        <w:t xml:space="preserve">
4. Предприятия, в том числе акционерные общества, организации, учреждения. Совхозы, колхозы, фермерские хозяйства, лечебно-оздоровительные, культурно-просветительные и учебные заведения. Учреждения жилищно-коммунального хозяйства. </w:t>
      </w:r>
      <w:r>
        <w:br/>
      </w:r>
      <w:r>
        <w:rPr>
          <w:rFonts w:ascii="Times New Roman"/>
          <w:b w:val="false"/>
          <w:i w:val="false"/>
          <w:color w:val="000000"/>
          <w:sz w:val="28"/>
        </w:rPr>
        <w:t xml:space="preserve">
5. Объекты торговли и общественного питания, базы, склады. </w:t>
      </w:r>
      <w:r>
        <w:br/>
      </w:r>
      <w:r>
        <w:rPr>
          <w:rFonts w:ascii="Times New Roman"/>
          <w:b w:val="false"/>
          <w:i w:val="false"/>
          <w:color w:val="000000"/>
          <w:sz w:val="28"/>
        </w:rPr>
        <w:t xml:space="preserve">
6. Общежития. </w:t>
      </w:r>
      <w:r>
        <w:br/>
      </w:r>
      <w:r>
        <w:rPr>
          <w:rFonts w:ascii="Times New Roman"/>
          <w:b w:val="false"/>
          <w:i w:val="false"/>
          <w:color w:val="000000"/>
          <w:sz w:val="28"/>
        </w:rPr>
        <w:t xml:space="preserve">
7. Объекты разрешительной системы. </w:t>
      </w:r>
      <w:r>
        <w:br/>
      </w:r>
      <w:r>
        <w:rPr>
          <w:rFonts w:ascii="Times New Roman"/>
          <w:b w:val="false"/>
          <w:i w:val="false"/>
          <w:color w:val="000000"/>
          <w:sz w:val="28"/>
        </w:rPr>
        <w:t xml:space="preserve">
8. Список лиц, имеющих в личном пользовании нарезное, </w:t>
      </w:r>
    </w:p>
    <w:bookmarkEnd w:id="5"/>
    <w:bookmarkStart w:name="z1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гладкоствольное огнестрельное оружие.</w:t>
      </w:r>
    </w:p>
    <w:p>
      <w:pPr>
        <w:spacing w:after="0"/>
        <w:ind w:left="0"/>
        <w:jc w:val="both"/>
      </w:pPr>
      <w:r>
        <w:rPr>
          <w:rFonts w:ascii="Times New Roman"/>
          <w:b w:val="false"/>
          <w:i w:val="false"/>
          <w:color w:val="000000"/>
          <w:sz w:val="28"/>
        </w:rPr>
        <w:t>9. Внештатные сотрудники милиции.</w:t>
      </w:r>
    </w:p>
    <w:p>
      <w:pPr>
        <w:spacing w:after="0"/>
        <w:ind w:left="0"/>
        <w:jc w:val="both"/>
      </w:pPr>
      <w:r>
        <w:rPr>
          <w:rFonts w:ascii="Times New Roman"/>
          <w:b w:val="false"/>
          <w:i w:val="false"/>
          <w:color w:val="000000"/>
          <w:sz w:val="28"/>
        </w:rPr>
        <w:t>10. Общественные объединения по охране правопорядка.</w:t>
      </w:r>
    </w:p>
    <w:p>
      <w:pPr>
        <w:spacing w:after="0"/>
        <w:ind w:left="0"/>
        <w:jc w:val="both"/>
      </w:pPr>
      <w:r>
        <w:rPr>
          <w:rFonts w:ascii="Times New Roman"/>
          <w:b w:val="false"/>
          <w:i w:val="false"/>
          <w:color w:val="000000"/>
          <w:sz w:val="28"/>
        </w:rPr>
        <w:t>11. Учет преступлений, совершенных на участке.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В Е Д Е Н И Я </w:t>
      </w:r>
    </w:p>
    <w:p>
      <w:pPr>
        <w:spacing w:after="0"/>
        <w:ind w:left="0"/>
        <w:jc w:val="both"/>
      </w:pPr>
      <w:r>
        <w:rPr>
          <w:rFonts w:ascii="Times New Roman"/>
          <w:b w:val="false"/>
          <w:i w:val="false"/>
          <w:color w:val="000000"/>
          <w:sz w:val="28"/>
        </w:rPr>
        <w:t>                    о приеме и сдаче участка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 xml:space="preserve">2 - Звание, фамилия, имя, отчество участкового (старшего </w:t>
      </w:r>
    </w:p>
    <w:p>
      <w:pPr>
        <w:spacing w:after="0"/>
        <w:ind w:left="0"/>
        <w:jc w:val="both"/>
      </w:pPr>
      <w:r>
        <w:rPr>
          <w:rFonts w:ascii="Times New Roman"/>
          <w:b w:val="false"/>
          <w:i w:val="false"/>
          <w:color w:val="000000"/>
          <w:sz w:val="28"/>
        </w:rPr>
        <w:t>участкового) инспектора милиции</w:t>
      </w:r>
    </w:p>
    <w:p>
      <w:pPr>
        <w:spacing w:after="0"/>
        <w:ind w:left="0"/>
        <w:jc w:val="both"/>
      </w:pPr>
      <w:r>
        <w:rPr>
          <w:rFonts w:ascii="Times New Roman"/>
          <w:b w:val="false"/>
          <w:i w:val="false"/>
          <w:color w:val="000000"/>
          <w:sz w:val="28"/>
        </w:rPr>
        <w:t>3 - Дата приема участка, подпись</w:t>
      </w:r>
    </w:p>
    <w:p>
      <w:pPr>
        <w:spacing w:after="0"/>
        <w:ind w:left="0"/>
        <w:jc w:val="both"/>
      </w:pPr>
      <w:r>
        <w:rPr>
          <w:rFonts w:ascii="Times New Roman"/>
          <w:b w:val="false"/>
          <w:i w:val="false"/>
          <w:color w:val="000000"/>
          <w:sz w:val="28"/>
        </w:rPr>
        <w:t>4 - Дата сдачи участка, подпись</w:t>
      </w:r>
    </w:p>
    <w:p>
      <w:pPr>
        <w:spacing w:after="0"/>
        <w:ind w:left="0"/>
        <w:jc w:val="both"/>
      </w:pPr>
      <w:r>
        <w:rPr>
          <w:rFonts w:ascii="Times New Roman"/>
          <w:b w:val="false"/>
          <w:i w:val="false"/>
          <w:color w:val="000000"/>
          <w:sz w:val="28"/>
        </w:rPr>
        <w:t>5 - Должность, звание, фамилия, имя, отчество руководителя,</w:t>
      </w:r>
    </w:p>
    <w:p>
      <w:pPr>
        <w:spacing w:after="0"/>
        <w:ind w:left="0"/>
        <w:jc w:val="both"/>
      </w:pPr>
      <w:r>
        <w:rPr>
          <w:rFonts w:ascii="Times New Roman"/>
          <w:b w:val="false"/>
          <w:i w:val="false"/>
          <w:color w:val="000000"/>
          <w:sz w:val="28"/>
        </w:rPr>
        <w:t>участвовавшего в приеме участка</w:t>
      </w:r>
    </w:p>
    <w:p>
      <w:pPr>
        <w:spacing w:after="0"/>
        <w:ind w:left="0"/>
        <w:jc w:val="both"/>
      </w:pPr>
      <w:r>
        <w:rPr>
          <w:rFonts w:ascii="Times New Roman"/>
          <w:b w:val="false"/>
          <w:i w:val="false"/>
          <w:color w:val="000000"/>
          <w:sz w:val="28"/>
        </w:rPr>
        <w:t>6 - Замечания, заявления, предложения принявшего или сдавшего</w:t>
      </w:r>
    </w:p>
    <w:p>
      <w:pPr>
        <w:spacing w:after="0"/>
        <w:ind w:left="0"/>
        <w:jc w:val="both"/>
      </w:pPr>
      <w:r>
        <w:rPr>
          <w:rFonts w:ascii="Times New Roman"/>
          <w:b w:val="false"/>
          <w:i w:val="false"/>
          <w:color w:val="000000"/>
          <w:sz w:val="28"/>
        </w:rPr>
        <w:t>участок, указания руководителя ОВД</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 УЧАСТКА</w:t>
      </w:r>
    </w:p>
    <w:p>
      <w:pPr>
        <w:spacing w:after="0"/>
        <w:ind w:left="0"/>
        <w:jc w:val="both"/>
      </w:pPr>
      <w:r>
        <w:rPr>
          <w:rFonts w:ascii="Times New Roman"/>
          <w:b w:val="false"/>
          <w:i w:val="false"/>
          <w:color w:val="000000"/>
          <w:sz w:val="28"/>
        </w:rPr>
        <w:t>                           (вставка)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В Е Д Е Н И Я</w:t>
      </w:r>
    </w:p>
    <w:p>
      <w:pPr>
        <w:spacing w:after="0"/>
        <w:ind w:left="0"/>
        <w:jc w:val="both"/>
      </w:pPr>
      <w:r>
        <w:rPr>
          <w:rFonts w:ascii="Times New Roman"/>
          <w:b w:val="false"/>
          <w:i w:val="false"/>
          <w:color w:val="000000"/>
          <w:sz w:val="28"/>
        </w:rPr>
        <w:t>                        характеризующие участок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      По состоянию на</w:t>
      </w:r>
    </w:p>
    <w:p>
      <w:pPr>
        <w:spacing w:after="0"/>
        <w:ind w:left="0"/>
        <w:jc w:val="both"/>
      </w:pPr>
      <w:r>
        <w:rPr>
          <w:rFonts w:ascii="Times New Roman"/>
          <w:b w:val="false"/>
          <w:i w:val="false"/>
          <w:color w:val="000000"/>
          <w:sz w:val="28"/>
        </w:rPr>
        <w:t>п/п!                             !----------------------------------</w:t>
      </w:r>
    </w:p>
    <w:p>
      <w:pPr>
        <w:spacing w:after="0"/>
        <w:ind w:left="0"/>
        <w:jc w:val="both"/>
      </w:pPr>
      <w:r>
        <w:rPr>
          <w:rFonts w:ascii="Times New Roman"/>
          <w:b w:val="false"/>
          <w:i w:val="false"/>
          <w:color w:val="000000"/>
          <w:sz w:val="28"/>
        </w:rPr>
        <w:t>   !                             ! 1 января ! 1 января  ! 1 января</w:t>
      </w:r>
    </w:p>
    <w:p>
      <w:pPr>
        <w:spacing w:after="0"/>
        <w:ind w:left="0"/>
        <w:jc w:val="both"/>
      </w:pPr>
      <w:r>
        <w:rPr>
          <w:rFonts w:ascii="Times New Roman"/>
          <w:b w:val="false"/>
          <w:i w:val="false"/>
          <w:color w:val="000000"/>
          <w:sz w:val="28"/>
        </w:rPr>
        <w:t>   !                             ! 19___г.  ! 19___г.   ! 19___г.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Территория  (кв. км)</w:t>
      </w:r>
    </w:p>
    <w:p>
      <w:pPr>
        <w:spacing w:after="0"/>
        <w:ind w:left="0"/>
        <w:jc w:val="both"/>
      </w:pPr>
      <w:r>
        <w:rPr>
          <w:rFonts w:ascii="Times New Roman"/>
          <w:b w:val="false"/>
          <w:i w:val="false"/>
          <w:color w:val="000000"/>
          <w:sz w:val="28"/>
        </w:rPr>
        <w:t xml:space="preserve"> 2. Жилые строения (всего)</w:t>
      </w:r>
    </w:p>
    <w:p>
      <w:pPr>
        <w:spacing w:after="0"/>
        <w:ind w:left="0"/>
        <w:jc w:val="both"/>
      </w:pPr>
      <w:r>
        <w:rPr>
          <w:rFonts w:ascii="Times New Roman"/>
          <w:b w:val="false"/>
          <w:i w:val="false"/>
          <w:color w:val="000000"/>
          <w:sz w:val="28"/>
        </w:rPr>
        <w:t>    в т.ч. индивидуальных домов</w:t>
      </w:r>
    </w:p>
    <w:p>
      <w:pPr>
        <w:spacing w:after="0"/>
        <w:ind w:left="0"/>
        <w:jc w:val="both"/>
      </w:pPr>
      <w:r>
        <w:rPr>
          <w:rFonts w:ascii="Times New Roman"/>
          <w:b w:val="false"/>
          <w:i w:val="false"/>
          <w:color w:val="000000"/>
          <w:sz w:val="28"/>
        </w:rPr>
        <w:t>    квартир</w:t>
      </w:r>
    </w:p>
    <w:p>
      <w:pPr>
        <w:spacing w:after="0"/>
        <w:ind w:left="0"/>
        <w:jc w:val="both"/>
      </w:pPr>
      <w:r>
        <w:rPr>
          <w:rFonts w:ascii="Times New Roman"/>
          <w:b w:val="false"/>
          <w:i w:val="false"/>
          <w:color w:val="000000"/>
          <w:sz w:val="28"/>
        </w:rPr>
        <w:t>    общежитий</w:t>
      </w:r>
    </w:p>
    <w:p>
      <w:pPr>
        <w:spacing w:after="0"/>
        <w:ind w:left="0"/>
        <w:jc w:val="both"/>
      </w:pPr>
      <w:r>
        <w:rPr>
          <w:rFonts w:ascii="Times New Roman"/>
          <w:b w:val="false"/>
          <w:i w:val="false"/>
          <w:color w:val="000000"/>
          <w:sz w:val="28"/>
        </w:rPr>
        <w:t xml:space="preserve"> 3. Проживает населения (всего)</w:t>
      </w:r>
    </w:p>
    <w:p>
      <w:pPr>
        <w:spacing w:after="0"/>
        <w:ind w:left="0"/>
        <w:jc w:val="both"/>
      </w:pPr>
      <w:r>
        <w:rPr>
          <w:rFonts w:ascii="Times New Roman"/>
          <w:b w:val="false"/>
          <w:i w:val="false"/>
          <w:color w:val="000000"/>
          <w:sz w:val="28"/>
        </w:rPr>
        <w:t>    в т.ч. взрослых</w:t>
      </w:r>
    </w:p>
    <w:p>
      <w:pPr>
        <w:spacing w:after="0"/>
        <w:ind w:left="0"/>
        <w:jc w:val="both"/>
      </w:pPr>
      <w:r>
        <w:rPr>
          <w:rFonts w:ascii="Times New Roman"/>
          <w:b w:val="false"/>
          <w:i w:val="false"/>
          <w:color w:val="000000"/>
          <w:sz w:val="28"/>
        </w:rPr>
        <w:t>    детей</w:t>
      </w:r>
    </w:p>
    <w:p>
      <w:pPr>
        <w:spacing w:after="0"/>
        <w:ind w:left="0"/>
        <w:jc w:val="both"/>
      </w:pPr>
      <w:r>
        <w:rPr>
          <w:rFonts w:ascii="Times New Roman"/>
          <w:b w:val="false"/>
          <w:i w:val="false"/>
          <w:color w:val="000000"/>
          <w:sz w:val="28"/>
        </w:rPr>
        <w:t xml:space="preserve"> 4. На территории расположено:</w:t>
      </w:r>
    </w:p>
    <w:p>
      <w:pPr>
        <w:spacing w:after="0"/>
        <w:ind w:left="0"/>
        <w:jc w:val="both"/>
      </w:pPr>
      <w:r>
        <w:rPr>
          <w:rFonts w:ascii="Times New Roman"/>
          <w:b w:val="false"/>
          <w:i w:val="false"/>
          <w:color w:val="000000"/>
          <w:sz w:val="28"/>
        </w:rPr>
        <w:t>    - промышленных предприятий,</w:t>
      </w:r>
    </w:p>
    <w:p>
      <w:pPr>
        <w:spacing w:after="0"/>
        <w:ind w:left="0"/>
        <w:jc w:val="both"/>
      </w:pPr>
      <w:r>
        <w:rPr>
          <w:rFonts w:ascii="Times New Roman"/>
          <w:b w:val="false"/>
          <w:i w:val="false"/>
          <w:color w:val="000000"/>
          <w:sz w:val="28"/>
        </w:rPr>
        <w:t>    в т.ч. акционерных обществ</w:t>
      </w:r>
    </w:p>
    <w:p>
      <w:pPr>
        <w:spacing w:after="0"/>
        <w:ind w:left="0"/>
        <w:jc w:val="both"/>
      </w:pPr>
      <w:r>
        <w:rPr>
          <w:rFonts w:ascii="Times New Roman"/>
          <w:b w:val="false"/>
          <w:i w:val="false"/>
          <w:color w:val="000000"/>
          <w:sz w:val="28"/>
        </w:rPr>
        <w:t>    - колхозов, совхозов</w:t>
      </w:r>
    </w:p>
    <w:p>
      <w:pPr>
        <w:spacing w:after="0"/>
        <w:ind w:left="0"/>
        <w:jc w:val="both"/>
      </w:pPr>
      <w:r>
        <w:rPr>
          <w:rFonts w:ascii="Times New Roman"/>
          <w:b w:val="false"/>
          <w:i w:val="false"/>
          <w:color w:val="000000"/>
          <w:sz w:val="28"/>
        </w:rPr>
        <w:t>    - фермерских хозяйств</w:t>
      </w:r>
    </w:p>
    <w:p>
      <w:pPr>
        <w:spacing w:after="0"/>
        <w:ind w:left="0"/>
        <w:jc w:val="both"/>
      </w:pPr>
      <w:r>
        <w:rPr>
          <w:rFonts w:ascii="Times New Roman"/>
          <w:b w:val="false"/>
          <w:i w:val="false"/>
          <w:color w:val="000000"/>
          <w:sz w:val="28"/>
        </w:rPr>
        <w:t>    - объектов торговли и общественного</w:t>
      </w:r>
    </w:p>
    <w:p>
      <w:pPr>
        <w:spacing w:after="0"/>
        <w:ind w:left="0"/>
        <w:jc w:val="both"/>
      </w:pPr>
      <w:r>
        <w:rPr>
          <w:rFonts w:ascii="Times New Roman"/>
          <w:b w:val="false"/>
          <w:i w:val="false"/>
          <w:color w:val="000000"/>
          <w:sz w:val="28"/>
        </w:rPr>
        <w:t>    питания</w:t>
      </w:r>
    </w:p>
    <w:p>
      <w:pPr>
        <w:spacing w:after="0"/>
        <w:ind w:left="0"/>
        <w:jc w:val="both"/>
      </w:pPr>
      <w:r>
        <w:rPr>
          <w:rFonts w:ascii="Times New Roman"/>
          <w:b w:val="false"/>
          <w:i w:val="false"/>
          <w:color w:val="000000"/>
          <w:sz w:val="28"/>
        </w:rPr>
        <w:t>    - баз, складов</w:t>
      </w:r>
    </w:p>
    <w:p>
      <w:pPr>
        <w:spacing w:after="0"/>
        <w:ind w:left="0"/>
        <w:jc w:val="both"/>
      </w:pPr>
      <w:r>
        <w:rPr>
          <w:rFonts w:ascii="Times New Roman"/>
          <w:b w:val="false"/>
          <w:i w:val="false"/>
          <w:color w:val="000000"/>
          <w:sz w:val="28"/>
        </w:rPr>
        <w:t>    - банков</w:t>
      </w:r>
    </w:p>
    <w:p>
      <w:pPr>
        <w:spacing w:after="0"/>
        <w:ind w:left="0"/>
        <w:jc w:val="both"/>
      </w:pPr>
      <w:r>
        <w:rPr>
          <w:rFonts w:ascii="Times New Roman"/>
          <w:b w:val="false"/>
          <w:i w:val="false"/>
          <w:color w:val="000000"/>
          <w:sz w:val="28"/>
        </w:rPr>
        <w:t>    - почтовых отделений</w:t>
      </w:r>
    </w:p>
    <w:p>
      <w:pPr>
        <w:spacing w:after="0"/>
        <w:ind w:left="0"/>
        <w:jc w:val="both"/>
      </w:pPr>
      <w:r>
        <w:rPr>
          <w:rFonts w:ascii="Times New Roman"/>
          <w:b w:val="false"/>
          <w:i w:val="false"/>
          <w:color w:val="000000"/>
          <w:sz w:val="28"/>
        </w:rPr>
        <w:t>    - больниц, поликлиник, медпунктов,</w:t>
      </w:r>
    </w:p>
    <w:p>
      <w:pPr>
        <w:spacing w:after="0"/>
        <w:ind w:left="0"/>
        <w:jc w:val="both"/>
      </w:pPr>
      <w:r>
        <w:rPr>
          <w:rFonts w:ascii="Times New Roman"/>
          <w:b w:val="false"/>
          <w:i w:val="false"/>
          <w:color w:val="000000"/>
          <w:sz w:val="28"/>
        </w:rPr>
        <w:t>    аптек</w:t>
      </w:r>
    </w:p>
    <w:p>
      <w:pPr>
        <w:spacing w:after="0"/>
        <w:ind w:left="0"/>
        <w:jc w:val="both"/>
      </w:pPr>
      <w:r>
        <w:rPr>
          <w:rFonts w:ascii="Times New Roman"/>
          <w:b w:val="false"/>
          <w:i w:val="false"/>
          <w:color w:val="000000"/>
          <w:sz w:val="28"/>
        </w:rPr>
        <w:t>    - учебных заведений</w:t>
      </w:r>
    </w:p>
    <w:p>
      <w:pPr>
        <w:spacing w:after="0"/>
        <w:ind w:left="0"/>
        <w:jc w:val="both"/>
      </w:pPr>
      <w:r>
        <w:rPr>
          <w:rFonts w:ascii="Times New Roman"/>
          <w:b w:val="false"/>
          <w:i w:val="false"/>
          <w:color w:val="000000"/>
          <w:sz w:val="28"/>
        </w:rPr>
        <w:t>    - автостоянок, гаражных кооперативов</w:t>
      </w:r>
    </w:p>
    <w:p>
      <w:pPr>
        <w:spacing w:after="0"/>
        <w:ind w:left="0"/>
        <w:jc w:val="both"/>
      </w:pPr>
      <w:r>
        <w:rPr>
          <w:rFonts w:ascii="Times New Roman"/>
          <w:b w:val="false"/>
          <w:i w:val="false"/>
          <w:color w:val="000000"/>
          <w:sz w:val="28"/>
        </w:rPr>
        <w:t>    - Дворцов культуры, клубов,</w:t>
      </w:r>
    </w:p>
    <w:p>
      <w:pPr>
        <w:spacing w:after="0"/>
        <w:ind w:left="0"/>
        <w:jc w:val="both"/>
      </w:pPr>
      <w:r>
        <w:rPr>
          <w:rFonts w:ascii="Times New Roman"/>
          <w:b w:val="false"/>
          <w:i w:val="false"/>
          <w:color w:val="000000"/>
          <w:sz w:val="28"/>
        </w:rPr>
        <w:t>    кинотеатров, видеосалонов</w:t>
      </w:r>
    </w:p>
    <w:p>
      <w:pPr>
        <w:spacing w:after="0"/>
        <w:ind w:left="0"/>
        <w:jc w:val="both"/>
      </w:pPr>
      <w:r>
        <w:rPr>
          <w:rFonts w:ascii="Times New Roman"/>
          <w:b w:val="false"/>
          <w:i w:val="false"/>
          <w:color w:val="000000"/>
          <w:sz w:val="28"/>
        </w:rPr>
        <w:t xml:space="preserve"> 5. Всего на учете контролируемых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Предприятия, в т.ч. акционерные общества, организации,</w:t>
      </w:r>
    </w:p>
    <w:p>
      <w:pPr>
        <w:spacing w:after="0"/>
        <w:ind w:left="0"/>
        <w:jc w:val="both"/>
      </w:pPr>
      <w:r>
        <w:rPr>
          <w:rFonts w:ascii="Times New Roman"/>
          <w:b w:val="false"/>
          <w:i w:val="false"/>
          <w:color w:val="000000"/>
          <w:sz w:val="28"/>
        </w:rPr>
        <w:t>         учреждения, банки, совхозы, колхозы, фермерские</w:t>
      </w:r>
    </w:p>
    <w:p>
      <w:pPr>
        <w:spacing w:after="0"/>
        <w:ind w:left="0"/>
        <w:jc w:val="both"/>
      </w:pPr>
      <w:r>
        <w:rPr>
          <w:rFonts w:ascii="Times New Roman"/>
          <w:b w:val="false"/>
          <w:i w:val="false"/>
          <w:color w:val="000000"/>
          <w:sz w:val="28"/>
        </w:rPr>
        <w:t xml:space="preserve">              хозяйства, лечебно-оздоровительные,   </w:t>
      </w:r>
    </w:p>
    <w:p>
      <w:pPr>
        <w:spacing w:after="0"/>
        <w:ind w:left="0"/>
        <w:jc w:val="both"/>
      </w:pPr>
      <w:r>
        <w:rPr>
          <w:rFonts w:ascii="Times New Roman"/>
          <w:b w:val="false"/>
          <w:i w:val="false"/>
          <w:color w:val="000000"/>
          <w:sz w:val="28"/>
        </w:rPr>
        <w:t>         культурно-просветительные и учебные заведения,</w:t>
      </w:r>
    </w:p>
    <w:p>
      <w:pPr>
        <w:spacing w:after="0"/>
        <w:ind w:left="0"/>
        <w:jc w:val="both"/>
      </w:pPr>
      <w:r>
        <w:rPr>
          <w:rFonts w:ascii="Times New Roman"/>
          <w:b w:val="false"/>
          <w:i w:val="false"/>
          <w:color w:val="000000"/>
          <w:sz w:val="28"/>
        </w:rPr>
        <w:t>           учреждения жилищно-коммунального хозяйства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!Наименование,  ! Адрес !  Ф.И.О. руководителя,   !  Примечание</w:t>
      </w:r>
    </w:p>
    <w:p>
      <w:pPr>
        <w:spacing w:after="0"/>
        <w:ind w:left="0"/>
        <w:jc w:val="both"/>
      </w:pPr>
      <w:r>
        <w:rPr>
          <w:rFonts w:ascii="Times New Roman"/>
          <w:b w:val="false"/>
          <w:i w:val="false"/>
          <w:color w:val="000000"/>
          <w:sz w:val="28"/>
        </w:rPr>
        <w:t>п/п!ведомственная  !       !начальника отдела кадров,!</w:t>
      </w:r>
    </w:p>
    <w:p>
      <w:pPr>
        <w:spacing w:after="0"/>
        <w:ind w:left="0"/>
        <w:jc w:val="both"/>
      </w:pPr>
      <w:r>
        <w:rPr>
          <w:rFonts w:ascii="Times New Roman"/>
          <w:b w:val="false"/>
          <w:i w:val="false"/>
          <w:color w:val="000000"/>
          <w:sz w:val="28"/>
        </w:rPr>
        <w:t>   !принадлежность !       !их служебные, домашние   !</w:t>
      </w:r>
    </w:p>
    <w:p>
      <w:pPr>
        <w:spacing w:after="0"/>
        <w:ind w:left="0"/>
        <w:jc w:val="both"/>
      </w:pPr>
      <w:r>
        <w:rPr>
          <w:rFonts w:ascii="Times New Roman"/>
          <w:b w:val="false"/>
          <w:i w:val="false"/>
          <w:color w:val="000000"/>
          <w:sz w:val="28"/>
        </w:rPr>
        <w:t>   !               !       !телефоны, адрес места    !</w:t>
      </w:r>
    </w:p>
    <w:p>
      <w:pPr>
        <w:spacing w:after="0"/>
        <w:ind w:left="0"/>
        <w:jc w:val="both"/>
      </w:pPr>
      <w:r>
        <w:rPr>
          <w:rFonts w:ascii="Times New Roman"/>
          <w:b w:val="false"/>
          <w:i w:val="false"/>
          <w:color w:val="000000"/>
          <w:sz w:val="28"/>
        </w:rPr>
        <w:t>   !               !       !жительства (заполняется  !</w:t>
      </w:r>
    </w:p>
    <w:p>
      <w:pPr>
        <w:spacing w:after="0"/>
        <w:ind w:left="0"/>
        <w:jc w:val="both"/>
      </w:pPr>
      <w:r>
        <w:rPr>
          <w:rFonts w:ascii="Times New Roman"/>
          <w:b w:val="false"/>
          <w:i w:val="false"/>
          <w:color w:val="000000"/>
          <w:sz w:val="28"/>
        </w:rPr>
        <w:t>   !               !       !карандашом)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Объекты торговли и общественного питания,</w:t>
      </w:r>
    </w:p>
    <w:p>
      <w:pPr>
        <w:spacing w:after="0"/>
        <w:ind w:left="0"/>
        <w:jc w:val="both"/>
      </w:pPr>
      <w:r>
        <w:rPr>
          <w:rFonts w:ascii="Times New Roman"/>
          <w:b w:val="false"/>
          <w:i w:val="false"/>
          <w:color w:val="000000"/>
          <w:sz w:val="28"/>
        </w:rPr>
        <w:t>                           базы, склады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2 - Наименование, ведомственная принадлежность</w:t>
      </w:r>
    </w:p>
    <w:p>
      <w:pPr>
        <w:spacing w:after="0"/>
        <w:ind w:left="0"/>
        <w:jc w:val="both"/>
      </w:pPr>
      <w:r>
        <w:rPr>
          <w:rFonts w:ascii="Times New Roman"/>
          <w:b w:val="false"/>
          <w:i w:val="false"/>
          <w:color w:val="000000"/>
          <w:sz w:val="28"/>
        </w:rPr>
        <w:t>3 - Адрес</w:t>
      </w:r>
    </w:p>
    <w:p>
      <w:pPr>
        <w:spacing w:after="0"/>
        <w:ind w:left="0"/>
        <w:jc w:val="both"/>
      </w:pPr>
      <w:r>
        <w:rPr>
          <w:rFonts w:ascii="Times New Roman"/>
          <w:b w:val="false"/>
          <w:i w:val="false"/>
          <w:color w:val="000000"/>
          <w:sz w:val="28"/>
        </w:rPr>
        <w:t>4 - Ф.И.О. руководителя, начальника отдела кадров,</w:t>
      </w:r>
    </w:p>
    <w:p>
      <w:pPr>
        <w:spacing w:after="0"/>
        <w:ind w:left="0"/>
        <w:jc w:val="both"/>
      </w:pPr>
      <w:r>
        <w:rPr>
          <w:rFonts w:ascii="Times New Roman"/>
          <w:b w:val="false"/>
          <w:i w:val="false"/>
          <w:color w:val="000000"/>
          <w:sz w:val="28"/>
        </w:rPr>
        <w:t>    служ. и дом. тел., адрес места жительства (заполняется</w:t>
      </w:r>
    </w:p>
    <w:p>
      <w:pPr>
        <w:spacing w:after="0"/>
        <w:ind w:left="0"/>
        <w:jc w:val="both"/>
      </w:pPr>
      <w:r>
        <w:rPr>
          <w:rFonts w:ascii="Times New Roman"/>
          <w:b w:val="false"/>
          <w:i w:val="false"/>
          <w:color w:val="000000"/>
          <w:sz w:val="28"/>
        </w:rPr>
        <w:t>    карандашом)</w:t>
      </w:r>
    </w:p>
    <w:p>
      <w:pPr>
        <w:spacing w:after="0"/>
        <w:ind w:left="0"/>
        <w:jc w:val="both"/>
      </w:pPr>
      <w:r>
        <w:rPr>
          <w:rFonts w:ascii="Times New Roman"/>
          <w:b w:val="false"/>
          <w:i w:val="false"/>
          <w:color w:val="000000"/>
          <w:sz w:val="28"/>
        </w:rPr>
        <w:t>5 - Режим работы</w:t>
      </w:r>
    </w:p>
    <w:p>
      <w:pPr>
        <w:spacing w:after="0"/>
        <w:ind w:left="0"/>
        <w:jc w:val="both"/>
      </w:pPr>
      <w:r>
        <w:rPr>
          <w:rFonts w:ascii="Times New Roman"/>
          <w:b w:val="false"/>
          <w:i w:val="false"/>
          <w:color w:val="000000"/>
          <w:sz w:val="28"/>
        </w:rPr>
        <w:t>6 - Вид охраны, наличие охранно-пожарной сигнализации</w:t>
      </w:r>
    </w:p>
    <w:p>
      <w:pPr>
        <w:spacing w:after="0"/>
        <w:ind w:left="0"/>
        <w:jc w:val="both"/>
      </w:pPr>
      <w:r>
        <w:rPr>
          <w:rFonts w:ascii="Times New Roman"/>
          <w:b w:val="false"/>
          <w:i w:val="false"/>
          <w:color w:val="000000"/>
          <w:sz w:val="28"/>
        </w:rPr>
        <w:t>    СХВ</w:t>
      </w:r>
    </w:p>
    <w:p>
      <w:pPr>
        <w:spacing w:after="0"/>
        <w:ind w:left="0"/>
        <w:jc w:val="both"/>
      </w:pPr>
      <w:r>
        <w:rPr>
          <w:rFonts w:ascii="Times New Roman"/>
          <w:b w:val="false"/>
          <w:i w:val="false"/>
          <w:color w:val="000000"/>
          <w:sz w:val="28"/>
        </w:rPr>
        <w:t>7 - Ф.И.О. начальника охраны, адрес, телефон (заполняется</w:t>
      </w:r>
    </w:p>
    <w:p>
      <w:pPr>
        <w:spacing w:after="0"/>
        <w:ind w:left="0"/>
        <w:jc w:val="both"/>
      </w:pPr>
      <w:r>
        <w:rPr>
          <w:rFonts w:ascii="Times New Roman"/>
          <w:b w:val="false"/>
          <w:i w:val="false"/>
          <w:color w:val="000000"/>
          <w:sz w:val="28"/>
        </w:rPr>
        <w:t>    карандашом)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Общежития</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 xml:space="preserve">2 - Наименование, базовое предприятие, учреждение, ф.и.о. </w:t>
      </w:r>
    </w:p>
    <w:p>
      <w:pPr>
        <w:spacing w:after="0"/>
        <w:ind w:left="0"/>
        <w:jc w:val="both"/>
      </w:pPr>
      <w:r>
        <w:rPr>
          <w:rFonts w:ascii="Times New Roman"/>
          <w:b w:val="false"/>
          <w:i w:val="false"/>
          <w:color w:val="000000"/>
          <w:sz w:val="28"/>
        </w:rPr>
        <w:t>    руководителя, телефон</w:t>
      </w:r>
    </w:p>
    <w:p>
      <w:pPr>
        <w:spacing w:after="0"/>
        <w:ind w:left="0"/>
        <w:jc w:val="both"/>
      </w:pPr>
      <w:r>
        <w:rPr>
          <w:rFonts w:ascii="Times New Roman"/>
          <w:b w:val="false"/>
          <w:i w:val="false"/>
          <w:color w:val="000000"/>
          <w:sz w:val="28"/>
        </w:rPr>
        <w:t>3 - Адрес общежития</w:t>
      </w:r>
    </w:p>
    <w:p>
      <w:pPr>
        <w:spacing w:after="0"/>
        <w:ind w:left="0"/>
        <w:jc w:val="both"/>
      </w:pPr>
      <w:r>
        <w:rPr>
          <w:rFonts w:ascii="Times New Roman"/>
          <w:b w:val="false"/>
          <w:i w:val="false"/>
          <w:color w:val="000000"/>
          <w:sz w:val="28"/>
        </w:rPr>
        <w:t>4 - Ф.И.О. коменданта и воспитателей, их служебные и</w:t>
      </w:r>
    </w:p>
    <w:p>
      <w:pPr>
        <w:spacing w:after="0"/>
        <w:ind w:left="0"/>
        <w:jc w:val="both"/>
      </w:pPr>
      <w:r>
        <w:rPr>
          <w:rFonts w:ascii="Times New Roman"/>
          <w:b w:val="false"/>
          <w:i w:val="false"/>
          <w:color w:val="000000"/>
          <w:sz w:val="28"/>
        </w:rPr>
        <w:t>    домашние телефоны (заполняется карандашом)</w:t>
      </w:r>
    </w:p>
    <w:p>
      <w:pPr>
        <w:spacing w:after="0"/>
        <w:ind w:left="0"/>
        <w:jc w:val="both"/>
      </w:pPr>
      <w:r>
        <w:rPr>
          <w:rFonts w:ascii="Times New Roman"/>
          <w:b w:val="false"/>
          <w:i w:val="false"/>
          <w:color w:val="000000"/>
          <w:sz w:val="28"/>
        </w:rPr>
        <w:t>5 - Вид общежития</w:t>
      </w:r>
    </w:p>
    <w:p>
      <w:pPr>
        <w:spacing w:after="0"/>
        <w:ind w:left="0"/>
        <w:jc w:val="both"/>
      </w:pPr>
      <w:r>
        <w:rPr>
          <w:rFonts w:ascii="Times New Roman"/>
          <w:b w:val="false"/>
          <w:i w:val="false"/>
          <w:color w:val="000000"/>
          <w:sz w:val="28"/>
        </w:rPr>
        <w:t>6 - Наличие пропускного режима, тел. вахтера</w:t>
      </w:r>
    </w:p>
    <w:p>
      <w:pPr>
        <w:spacing w:after="0"/>
        <w:ind w:left="0"/>
        <w:jc w:val="both"/>
      </w:pPr>
      <w:r>
        <w:rPr>
          <w:rFonts w:ascii="Times New Roman"/>
          <w:b w:val="false"/>
          <w:i w:val="false"/>
          <w:color w:val="000000"/>
          <w:sz w:val="28"/>
        </w:rPr>
        <w:t>7 - Число проживающих по саннорме, через дробь - фактическое</w:t>
      </w:r>
    </w:p>
    <w:p>
      <w:pPr>
        <w:spacing w:after="0"/>
        <w:ind w:left="0"/>
        <w:jc w:val="both"/>
      </w:pPr>
      <w:r>
        <w:rPr>
          <w:rFonts w:ascii="Times New Roman"/>
          <w:b w:val="false"/>
          <w:i w:val="false"/>
          <w:color w:val="000000"/>
          <w:sz w:val="28"/>
        </w:rPr>
        <w:t>    наполнение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Объекты разрешительной системы</w:t>
      </w:r>
    </w:p>
    <w:p>
      <w:pPr>
        <w:spacing w:after="0"/>
        <w:ind w:left="0"/>
        <w:jc w:val="both"/>
      </w:pPr>
      <w:r>
        <w:rPr>
          <w:rFonts w:ascii="Times New Roman"/>
          <w:b w:val="false"/>
          <w:i w:val="false"/>
          <w:color w:val="000000"/>
          <w:sz w:val="28"/>
        </w:rPr>
        <w:t>         (предприятия, организации, учреждения, имеющие</w:t>
      </w:r>
    </w:p>
    <w:p>
      <w:pPr>
        <w:spacing w:after="0"/>
        <w:ind w:left="0"/>
        <w:jc w:val="both"/>
      </w:pPr>
      <w:r>
        <w:rPr>
          <w:rFonts w:ascii="Times New Roman"/>
          <w:b w:val="false"/>
          <w:i w:val="false"/>
          <w:color w:val="000000"/>
          <w:sz w:val="28"/>
        </w:rPr>
        <w:t>            огнестрельное оружие, боеприпасы к нему,</w:t>
      </w:r>
    </w:p>
    <w:p>
      <w:pPr>
        <w:spacing w:after="0"/>
        <w:ind w:left="0"/>
        <w:jc w:val="both"/>
      </w:pPr>
      <w:r>
        <w:rPr>
          <w:rFonts w:ascii="Times New Roman"/>
          <w:b w:val="false"/>
          <w:i w:val="false"/>
          <w:color w:val="000000"/>
          <w:sz w:val="28"/>
        </w:rPr>
        <w:t>           множительную технику цветного изображения,</w:t>
      </w:r>
    </w:p>
    <w:p>
      <w:pPr>
        <w:spacing w:after="0"/>
        <w:ind w:left="0"/>
        <w:jc w:val="both"/>
      </w:pPr>
      <w:r>
        <w:rPr>
          <w:rFonts w:ascii="Times New Roman"/>
          <w:b w:val="false"/>
          <w:i w:val="false"/>
          <w:color w:val="000000"/>
          <w:sz w:val="28"/>
        </w:rPr>
        <w:t>               взрывчатые вещества и т.п.)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2 - Наименование предприятия, учреждения, организации,</w:t>
      </w:r>
    </w:p>
    <w:p>
      <w:pPr>
        <w:spacing w:after="0"/>
        <w:ind w:left="0"/>
        <w:jc w:val="both"/>
      </w:pPr>
      <w:r>
        <w:rPr>
          <w:rFonts w:ascii="Times New Roman"/>
          <w:b w:val="false"/>
          <w:i w:val="false"/>
          <w:color w:val="000000"/>
          <w:sz w:val="28"/>
        </w:rPr>
        <w:t>    их ведомственная принадлежность</w:t>
      </w:r>
    </w:p>
    <w:p>
      <w:pPr>
        <w:spacing w:after="0"/>
        <w:ind w:left="0"/>
        <w:jc w:val="both"/>
      </w:pPr>
      <w:r>
        <w:rPr>
          <w:rFonts w:ascii="Times New Roman"/>
          <w:b w:val="false"/>
          <w:i w:val="false"/>
          <w:color w:val="000000"/>
          <w:sz w:val="28"/>
        </w:rPr>
        <w:t>3 - Адрес</w:t>
      </w:r>
    </w:p>
    <w:p>
      <w:pPr>
        <w:spacing w:after="0"/>
        <w:ind w:left="0"/>
        <w:jc w:val="both"/>
      </w:pPr>
      <w:r>
        <w:rPr>
          <w:rFonts w:ascii="Times New Roman"/>
          <w:b w:val="false"/>
          <w:i w:val="false"/>
          <w:color w:val="000000"/>
          <w:sz w:val="28"/>
        </w:rPr>
        <w:t>4 - Ф.И.О., ответственного за объект, служебный и домашний</w:t>
      </w:r>
    </w:p>
    <w:p>
      <w:pPr>
        <w:spacing w:after="0"/>
        <w:ind w:left="0"/>
        <w:jc w:val="both"/>
      </w:pPr>
      <w:r>
        <w:rPr>
          <w:rFonts w:ascii="Times New Roman"/>
          <w:b w:val="false"/>
          <w:i w:val="false"/>
          <w:color w:val="000000"/>
          <w:sz w:val="28"/>
        </w:rPr>
        <w:t>    телефоны, адрес жительства (заполняется карандашом)</w:t>
      </w:r>
    </w:p>
    <w:p>
      <w:pPr>
        <w:spacing w:after="0"/>
        <w:ind w:left="0"/>
        <w:jc w:val="both"/>
      </w:pPr>
      <w:r>
        <w:rPr>
          <w:rFonts w:ascii="Times New Roman"/>
          <w:b w:val="false"/>
          <w:i w:val="false"/>
          <w:color w:val="000000"/>
          <w:sz w:val="28"/>
        </w:rPr>
        <w:t>5 - Предметы и вещества, подпадающие под контроль</w:t>
      </w:r>
    </w:p>
    <w:p>
      <w:pPr>
        <w:spacing w:after="0"/>
        <w:ind w:left="0"/>
        <w:jc w:val="both"/>
      </w:pPr>
      <w:r>
        <w:rPr>
          <w:rFonts w:ascii="Times New Roman"/>
          <w:b w:val="false"/>
          <w:i w:val="false"/>
          <w:color w:val="000000"/>
          <w:sz w:val="28"/>
        </w:rPr>
        <w:t>6 - Номер разрешения, кем и когда выдано, срок действия</w:t>
      </w:r>
    </w:p>
    <w:p>
      <w:pPr>
        <w:spacing w:after="0"/>
        <w:ind w:left="0"/>
        <w:jc w:val="both"/>
      </w:pPr>
      <w:r>
        <w:rPr>
          <w:rFonts w:ascii="Times New Roman"/>
          <w:b w:val="false"/>
          <w:i w:val="false"/>
          <w:color w:val="000000"/>
          <w:sz w:val="28"/>
        </w:rPr>
        <w:t>    разрешения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w:t>
      </w:r>
    </w:p>
    <w:p>
      <w:pPr>
        <w:spacing w:after="0"/>
        <w:ind w:left="0"/>
        <w:jc w:val="both"/>
      </w:pPr>
      <w:r>
        <w:rPr>
          <w:rFonts w:ascii="Times New Roman"/>
          <w:b w:val="false"/>
          <w:i w:val="false"/>
          <w:color w:val="000000"/>
          <w:sz w:val="28"/>
        </w:rPr>
        <w:t>           лиц, имеющих в личном пользовании нарезное,</w:t>
      </w:r>
    </w:p>
    <w:p>
      <w:pPr>
        <w:spacing w:after="0"/>
        <w:ind w:left="0"/>
        <w:jc w:val="both"/>
      </w:pPr>
      <w:r>
        <w:rPr>
          <w:rFonts w:ascii="Times New Roman"/>
          <w:b w:val="false"/>
          <w:i w:val="false"/>
          <w:color w:val="000000"/>
          <w:sz w:val="28"/>
        </w:rPr>
        <w:t xml:space="preserve">              гладкоствольное (охотничье), газовое </w:t>
      </w:r>
    </w:p>
    <w:p>
      <w:pPr>
        <w:spacing w:after="0"/>
        <w:ind w:left="0"/>
        <w:jc w:val="both"/>
      </w:pPr>
      <w:r>
        <w:rPr>
          <w:rFonts w:ascii="Times New Roman"/>
          <w:b w:val="false"/>
          <w:i w:val="false"/>
          <w:color w:val="000000"/>
          <w:sz w:val="28"/>
        </w:rPr>
        <w:t>                          оружие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2 - Фамилия, имя, отчество владельца оружия</w:t>
      </w:r>
    </w:p>
    <w:p>
      <w:pPr>
        <w:spacing w:after="0"/>
        <w:ind w:left="0"/>
        <w:jc w:val="both"/>
      </w:pPr>
      <w:r>
        <w:rPr>
          <w:rFonts w:ascii="Times New Roman"/>
          <w:b w:val="false"/>
          <w:i w:val="false"/>
          <w:color w:val="000000"/>
          <w:sz w:val="28"/>
        </w:rPr>
        <w:t>3 - Адрес места жительства</w:t>
      </w:r>
    </w:p>
    <w:p>
      <w:pPr>
        <w:spacing w:after="0"/>
        <w:ind w:left="0"/>
        <w:jc w:val="both"/>
      </w:pPr>
      <w:r>
        <w:rPr>
          <w:rFonts w:ascii="Times New Roman"/>
          <w:b w:val="false"/>
          <w:i w:val="false"/>
          <w:color w:val="000000"/>
          <w:sz w:val="28"/>
        </w:rPr>
        <w:t>4 - Место работы, должность, сл. тел.</w:t>
      </w:r>
    </w:p>
    <w:p>
      <w:pPr>
        <w:spacing w:after="0"/>
        <w:ind w:left="0"/>
        <w:jc w:val="both"/>
      </w:pPr>
      <w:r>
        <w:rPr>
          <w:rFonts w:ascii="Times New Roman"/>
          <w:b w:val="false"/>
          <w:i w:val="false"/>
          <w:color w:val="000000"/>
          <w:sz w:val="28"/>
        </w:rPr>
        <w:t>5 - В каком охотничьем обществе состоит</w:t>
      </w:r>
    </w:p>
    <w:p>
      <w:pPr>
        <w:spacing w:after="0"/>
        <w:ind w:left="0"/>
        <w:jc w:val="both"/>
      </w:pPr>
      <w:r>
        <w:rPr>
          <w:rFonts w:ascii="Times New Roman"/>
          <w:b w:val="false"/>
          <w:i w:val="false"/>
          <w:color w:val="000000"/>
          <w:sz w:val="28"/>
        </w:rPr>
        <w:t>6 - Вид и система оружия, номер</w:t>
      </w:r>
    </w:p>
    <w:p>
      <w:pPr>
        <w:spacing w:after="0"/>
        <w:ind w:left="0"/>
        <w:jc w:val="both"/>
      </w:pPr>
      <w:r>
        <w:rPr>
          <w:rFonts w:ascii="Times New Roman"/>
          <w:b w:val="false"/>
          <w:i w:val="false"/>
          <w:color w:val="000000"/>
          <w:sz w:val="28"/>
        </w:rPr>
        <w:t>7 - Когда и кем выдано разрешение, его номер</w:t>
      </w:r>
    </w:p>
    <w:p>
      <w:pPr>
        <w:spacing w:after="0"/>
        <w:ind w:left="0"/>
        <w:jc w:val="both"/>
      </w:pPr>
      <w:r>
        <w:rPr>
          <w:rFonts w:ascii="Times New Roman"/>
          <w:b w:val="false"/>
          <w:i w:val="false"/>
          <w:color w:val="000000"/>
          <w:sz w:val="28"/>
        </w:rPr>
        <w:t>8 - Очередная дата перерегистрации</w:t>
      </w:r>
    </w:p>
    <w:p>
      <w:pPr>
        <w:spacing w:after="0"/>
        <w:ind w:left="0"/>
        <w:jc w:val="both"/>
      </w:pPr>
      <w:r>
        <w:rPr>
          <w:rFonts w:ascii="Times New Roman"/>
          <w:b w:val="false"/>
          <w:i w:val="false"/>
          <w:color w:val="000000"/>
          <w:sz w:val="28"/>
        </w:rPr>
        <w:t>9 - Дата, основание изъятия разрешения</w:t>
      </w:r>
    </w:p>
    <w:p>
      <w:pPr>
        <w:spacing w:after="0"/>
        <w:ind w:left="0"/>
        <w:jc w:val="both"/>
      </w:pPr>
      <w:r>
        <w:rPr>
          <w:rFonts w:ascii="Times New Roman"/>
          <w:b w:val="false"/>
          <w:i w:val="false"/>
          <w:color w:val="000000"/>
          <w:sz w:val="28"/>
        </w:rPr>
        <w:t>10 - Дата изъятия, сдачи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  !  10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Внештатные работники милиции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2 - Фамилия, имя, отчество</w:t>
      </w:r>
    </w:p>
    <w:p>
      <w:pPr>
        <w:spacing w:after="0"/>
        <w:ind w:left="0"/>
        <w:jc w:val="both"/>
      </w:pPr>
      <w:r>
        <w:rPr>
          <w:rFonts w:ascii="Times New Roman"/>
          <w:b w:val="false"/>
          <w:i w:val="false"/>
          <w:color w:val="000000"/>
          <w:sz w:val="28"/>
        </w:rPr>
        <w:t>3 - Год рождения</w:t>
      </w:r>
    </w:p>
    <w:p>
      <w:pPr>
        <w:spacing w:after="0"/>
        <w:ind w:left="0"/>
        <w:jc w:val="both"/>
      </w:pPr>
      <w:r>
        <w:rPr>
          <w:rFonts w:ascii="Times New Roman"/>
          <w:b w:val="false"/>
          <w:i w:val="false"/>
          <w:color w:val="000000"/>
          <w:sz w:val="28"/>
        </w:rPr>
        <w:t>4 - Адрес места жительства, номер телефона</w:t>
      </w:r>
    </w:p>
    <w:p>
      <w:pPr>
        <w:spacing w:after="0"/>
        <w:ind w:left="0"/>
        <w:jc w:val="both"/>
      </w:pPr>
      <w:r>
        <w:rPr>
          <w:rFonts w:ascii="Times New Roman"/>
          <w:b w:val="false"/>
          <w:i w:val="false"/>
          <w:color w:val="000000"/>
          <w:sz w:val="28"/>
        </w:rPr>
        <w:t>5 - Образование</w:t>
      </w:r>
    </w:p>
    <w:p>
      <w:pPr>
        <w:spacing w:after="0"/>
        <w:ind w:left="0"/>
        <w:jc w:val="both"/>
      </w:pPr>
      <w:r>
        <w:rPr>
          <w:rFonts w:ascii="Times New Roman"/>
          <w:b w:val="false"/>
          <w:i w:val="false"/>
          <w:color w:val="000000"/>
          <w:sz w:val="28"/>
        </w:rPr>
        <w:t>6 - Место работы должность, номер служебного</w:t>
      </w:r>
    </w:p>
    <w:p>
      <w:pPr>
        <w:spacing w:after="0"/>
        <w:ind w:left="0"/>
        <w:jc w:val="both"/>
      </w:pPr>
      <w:r>
        <w:rPr>
          <w:rFonts w:ascii="Times New Roman"/>
          <w:b w:val="false"/>
          <w:i w:val="false"/>
          <w:color w:val="000000"/>
          <w:sz w:val="28"/>
        </w:rPr>
        <w:t>    телефона</w:t>
      </w:r>
    </w:p>
    <w:p>
      <w:pPr>
        <w:spacing w:after="0"/>
        <w:ind w:left="0"/>
        <w:jc w:val="both"/>
      </w:pPr>
      <w:r>
        <w:rPr>
          <w:rFonts w:ascii="Times New Roman"/>
          <w:b w:val="false"/>
          <w:i w:val="false"/>
          <w:color w:val="000000"/>
          <w:sz w:val="28"/>
        </w:rPr>
        <w:t>7 - Номер и дата приказа ОВД о зачислении</w:t>
      </w:r>
    </w:p>
    <w:p>
      <w:pPr>
        <w:spacing w:after="0"/>
        <w:ind w:left="0"/>
        <w:jc w:val="both"/>
      </w:pPr>
      <w:r>
        <w:rPr>
          <w:rFonts w:ascii="Times New Roman"/>
          <w:b w:val="false"/>
          <w:i w:val="false"/>
          <w:color w:val="000000"/>
          <w:sz w:val="28"/>
        </w:rPr>
        <w:t>8 - Основание и дата исключения</w:t>
      </w:r>
    </w:p>
    <w:p>
      <w:pPr>
        <w:spacing w:after="0"/>
        <w:ind w:left="0"/>
        <w:jc w:val="both"/>
      </w:pPr>
      <w:r>
        <w:rPr>
          <w:rFonts w:ascii="Times New Roman"/>
          <w:b w:val="false"/>
          <w:i w:val="false"/>
          <w:color w:val="000000"/>
          <w:sz w:val="28"/>
        </w:rPr>
        <w:t>9 - Примечание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Общественные объединения по охране</w:t>
      </w:r>
    </w:p>
    <w:p>
      <w:pPr>
        <w:spacing w:after="0"/>
        <w:ind w:left="0"/>
        <w:jc w:val="both"/>
      </w:pPr>
      <w:r>
        <w:rPr>
          <w:rFonts w:ascii="Times New Roman"/>
          <w:b w:val="false"/>
          <w:i w:val="false"/>
          <w:color w:val="000000"/>
          <w:sz w:val="28"/>
        </w:rPr>
        <w:t>                           правопорядка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2 - Наименование общественного объединения по охране</w:t>
      </w:r>
    </w:p>
    <w:p>
      <w:pPr>
        <w:spacing w:after="0"/>
        <w:ind w:left="0"/>
        <w:jc w:val="both"/>
      </w:pPr>
      <w:r>
        <w:rPr>
          <w:rFonts w:ascii="Times New Roman"/>
          <w:b w:val="false"/>
          <w:i w:val="false"/>
          <w:color w:val="000000"/>
          <w:sz w:val="28"/>
        </w:rPr>
        <w:t>    общественного порядка</w:t>
      </w:r>
    </w:p>
    <w:p>
      <w:pPr>
        <w:spacing w:after="0"/>
        <w:ind w:left="0"/>
        <w:jc w:val="both"/>
      </w:pPr>
      <w:r>
        <w:rPr>
          <w:rFonts w:ascii="Times New Roman"/>
          <w:b w:val="false"/>
          <w:i w:val="false"/>
          <w:color w:val="000000"/>
          <w:sz w:val="28"/>
        </w:rPr>
        <w:t>3 - Численность</w:t>
      </w:r>
    </w:p>
    <w:p>
      <w:pPr>
        <w:spacing w:after="0"/>
        <w:ind w:left="0"/>
        <w:jc w:val="both"/>
      </w:pPr>
      <w:r>
        <w:rPr>
          <w:rFonts w:ascii="Times New Roman"/>
          <w:b w:val="false"/>
          <w:i w:val="false"/>
          <w:color w:val="000000"/>
          <w:sz w:val="28"/>
        </w:rPr>
        <w:t>4 - Ф.И.О. руководителя, номер служ. и домашнего</w:t>
      </w:r>
    </w:p>
    <w:p>
      <w:pPr>
        <w:spacing w:after="0"/>
        <w:ind w:left="0"/>
        <w:jc w:val="both"/>
      </w:pPr>
      <w:r>
        <w:rPr>
          <w:rFonts w:ascii="Times New Roman"/>
          <w:b w:val="false"/>
          <w:i w:val="false"/>
          <w:color w:val="000000"/>
          <w:sz w:val="28"/>
        </w:rPr>
        <w:t>    телефонов (заполняется карандашом)</w:t>
      </w:r>
    </w:p>
    <w:p>
      <w:pPr>
        <w:spacing w:after="0"/>
        <w:ind w:left="0"/>
        <w:jc w:val="both"/>
      </w:pPr>
      <w:r>
        <w:rPr>
          <w:rFonts w:ascii="Times New Roman"/>
          <w:b w:val="false"/>
          <w:i w:val="false"/>
          <w:color w:val="000000"/>
          <w:sz w:val="28"/>
        </w:rPr>
        <w:t>5 - Адрес дислокации, телефон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преступлений, совершенных на участке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 Номер п/п</w:t>
      </w:r>
    </w:p>
    <w:p>
      <w:pPr>
        <w:spacing w:after="0"/>
        <w:ind w:left="0"/>
        <w:jc w:val="both"/>
      </w:pPr>
      <w:r>
        <w:rPr>
          <w:rFonts w:ascii="Times New Roman"/>
          <w:b w:val="false"/>
          <w:i w:val="false"/>
          <w:color w:val="000000"/>
          <w:sz w:val="28"/>
        </w:rPr>
        <w:t>2 - Номер уголовного дела, дата возбуждения, ст. УК</w:t>
      </w:r>
    </w:p>
    <w:p>
      <w:pPr>
        <w:spacing w:after="0"/>
        <w:ind w:left="0"/>
        <w:jc w:val="both"/>
      </w:pPr>
      <w:r>
        <w:rPr>
          <w:rFonts w:ascii="Times New Roman"/>
          <w:b w:val="false"/>
          <w:i w:val="false"/>
          <w:color w:val="000000"/>
          <w:sz w:val="28"/>
        </w:rPr>
        <w:t>3 - Фабула совершенного преступления</w:t>
      </w:r>
    </w:p>
    <w:p>
      <w:pPr>
        <w:spacing w:after="0"/>
        <w:ind w:left="0"/>
        <w:jc w:val="both"/>
      </w:pPr>
      <w:r>
        <w:rPr>
          <w:rFonts w:ascii="Times New Roman"/>
          <w:b w:val="false"/>
          <w:i w:val="false"/>
          <w:color w:val="000000"/>
          <w:sz w:val="28"/>
        </w:rPr>
        <w:t>4 - Ф.И.О., год рождения лица, совершившего преступление,</w:t>
      </w:r>
    </w:p>
    <w:p>
      <w:pPr>
        <w:spacing w:after="0"/>
        <w:ind w:left="0"/>
        <w:jc w:val="both"/>
      </w:pPr>
      <w:r>
        <w:rPr>
          <w:rFonts w:ascii="Times New Roman"/>
          <w:b w:val="false"/>
          <w:i w:val="false"/>
          <w:color w:val="000000"/>
          <w:sz w:val="28"/>
        </w:rPr>
        <w:t>    место жительства и работы, сведения о прежней судимости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Отметки о проверке паспорта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на участок номер ______________проверил________________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звание, фамилия проверившего, результаты проверки)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к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Рабочая тетрадь</w:t>
      </w:r>
    </w:p>
    <w:p>
      <w:pPr>
        <w:spacing w:after="0"/>
        <w:ind w:left="0"/>
        <w:jc w:val="both"/>
      </w:pPr>
      <w:r>
        <w:rPr>
          <w:rFonts w:ascii="Times New Roman"/>
          <w:b w:val="false"/>
          <w:i w:val="false"/>
          <w:color w:val="000000"/>
          <w:sz w:val="28"/>
        </w:rPr>
        <w:t>               участкового инспектора милиции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(горрайорган внутренних дел)</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(звание, фамилия,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Начата____________________________19___г.</w:t>
      </w:r>
    </w:p>
    <w:p>
      <w:pPr>
        <w:spacing w:after="0"/>
        <w:ind w:left="0"/>
        <w:jc w:val="both"/>
      </w:pPr>
      <w:r>
        <w:rPr>
          <w:rFonts w:ascii="Times New Roman"/>
          <w:b w:val="false"/>
          <w:i w:val="false"/>
          <w:color w:val="000000"/>
          <w:sz w:val="28"/>
        </w:rPr>
        <w:t>                           Окончена__________________________19___г.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(Формат 170х210 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Р А В И Л А</w:t>
      </w:r>
    </w:p>
    <w:p>
      <w:pPr>
        <w:spacing w:after="0"/>
        <w:ind w:left="0"/>
        <w:jc w:val="both"/>
      </w:pPr>
      <w:r>
        <w:rPr>
          <w:rFonts w:ascii="Times New Roman"/>
          <w:b w:val="false"/>
          <w:i w:val="false"/>
          <w:color w:val="000000"/>
          <w:sz w:val="28"/>
        </w:rPr>
        <w:t>                       ведения рабочей тетради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Рабочая тетрадь регистрируется в секретариате (канцелярии) органа внутренних дел и выдается участковому инспектору милиции под подпись. Листы рабочей тетради должны быть пронумерованы, прошиты и скреплены печатью. </w:t>
      </w:r>
      <w:r>
        <w:br/>
      </w:r>
      <w:r>
        <w:rPr>
          <w:rFonts w:ascii="Times New Roman"/>
          <w:b w:val="false"/>
          <w:i w:val="false"/>
          <w:color w:val="000000"/>
          <w:sz w:val="28"/>
        </w:rPr>
        <w:t xml:space="preserve">
      2. Записи в рабочей тетради ведутся чернилами, четко и </w:t>
      </w:r>
    </w:p>
    <w:bookmarkStart w:name="z1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аккуратно, запрещается делать записи, не связанные с работой.</w:t>
      </w:r>
    </w:p>
    <w:p>
      <w:pPr>
        <w:spacing w:after="0"/>
        <w:ind w:left="0"/>
        <w:jc w:val="both"/>
      </w:pPr>
      <w:r>
        <w:rPr>
          <w:rFonts w:ascii="Times New Roman"/>
          <w:b w:val="false"/>
          <w:i w:val="false"/>
          <w:color w:val="000000"/>
          <w:sz w:val="28"/>
        </w:rPr>
        <w:t>     3. В рабочей тетради учитываются планируемые мероприятия, а</w:t>
      </w:r>
    </w:p>
    <w:p>
      <w:pPr>
        <w:spacing w:after="0"/>
        <w:ind w:left="0"/>
        <w:jc w:val="both"/>
      </w:pPr>
      <w:r>
        <w:rPr>
          <w:rFonts w:ascii="Times New Roman"/>
          <w:b w:val="false"/>
          <w:i w:val="false"/>
          <w:color w:val="000000"/>
          <w:sz w:val="28"/>
        </w:rPr>
        <w:t>также итоги работы за месяц.</w:t>
      </w:r>
    </w:p>
    <w:p>
      <w:pPr>
        <w:spacing w:after="0"/>
        <w:ind w:left="0"/>
        <w:jc w:val="both"/>
      </w:pPr>
      <w:r>
        <w:rPr>
          <w:rFonts w:ascii="Times New Roman"/>
          <w:b w:val="false"/>
          <w:i w:val="false"/>
          <w:color w:val="000000"/>
          <w:sz w:val="28"/>
        </w:rPr>
        <w:t xml:space="preserve">     4. При освобождении от должности участкового инспектора </w:t>
      </w:r>
    </w:p>
    <w:p>
      <w:pPr>
        <w:spacing w:after="0"/>
        <w:ind w:left="0"/>
        <w:jc w:val="both"/>
      </w:pPr>
      <w:r>
        <w:rPr>
          <w:rFonts w:ascii="Times New Roman"/>
          <w:b w:val="false"/>
          <w:i w:val="false"/>
          <w:color w:val="000000"/>
          <w:sz w:val="28"/>
        </w:rPr>
        <w:t>милиции либо окончании рабочей тетради она сдается в секретариат</w:t>
      </w:r>
    </w:p>
    <w:p>
      <w:pPr>
        <w:spacing w:after="0"/>
        <w:ind w:left="0"/>
        <w:jc w:val="both"/>
      </w:pPr>
      <w:r>
        <w:rPr>
          <w:rFonts w:ascii="Times New Roman"/>
          <w:b w:val="false"/>
          <w:i w:val="false"/>
          <w:color w:val="000000"/>
          <w:sz w:val="28"/>
        </w:rPr>
        <w:t>(канцелярию) и уничтожается в установленном порядке.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 Т В Е Р Ж Д А Ю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(звание)</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(фамилия начальника ГОРОВД или его</w:t>
      </w:r>
    </w:p>
    <w:p>
      <w:pPr>
        <w:spacing w:after="0"/>
        <w:ind w:left="0"/>
        <w:jc w:val="both"/>
      </w:pPr>
      <w:r>
        <w:rPr>
          <w:rFonts w:ascii="Times New Roman"/>
          <w:b w:val="false"/>
          <w:i w:val="false"/>
          <w:color w:val="000000"/>
          <w:sz w:val="28"/>
        </w:rPr>
        <w:t>                              заместителя по службе)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 РАБОТЫ</w:t>
      </w:r>
    </w:p>
    <w:p>
      <w:pPr>
        <w:spacing w:after="0"/>
        <w:ind w:left="0"/>
        <w:jc w:val="both"/>
      </w:pPr>
      <w:r>
        <w:rPr>
          <w:rFonts w:ascii="Times New Roman"/>
          <w:b w:val="false"/>
          <w:i w:val="false"/>
          <w:color w:val="000000"/>
          <w:sz w:val="28"/>
        </w:rPr>
        <w:t>                    на____________________19____г.</w:t>
      </w:r>
    </w:p>
    <w:p>
      <w:pPr>
        <w:spacing w:after="0"/>
        <w:ind w:left="0"/>
        <w:jc w:val="both"/>
      </w:pPr>
      <w:r>
        <w:rPr>
          <w:rFonts w:ascii="Times New Roman"/>
          <w:b w:val="false"/>
          <w:i w:val="false"/>
          <w:color w:val="000000"/>
          <w:sz w:val="28"/>
        </w:rPr>
        <w:t>                               (месяц)</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Номер п/п ! Планируемые мероприятия !  Отметка об исполнении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Кому представляется_________________________________________________</w:t>
      </w:r>
    </w:p>
    <w:p>
      <w:pPr>
        <w:spacing w:after="0"/>
        <w:ind w:left="0"/>
        <w:jc w:val="both"/>
      </w:pPr>
      <w:r>
        <w:rPr>
          <w:rFonts w:ascii="Times New Roman"/>
          <w:b w:val="false"/>
          <w:i w:val="false"/>
          <w:color w:val="000000"/>
          <w:sz w:val="28"/>
        </w:rPr>
        <w:t>                       (наименование и адрес получателя)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Кем представляется__________________________________________________</w:t>
      </w:r>
    </w:p>
    <w:p>
      <w:pPr>
        <w:spacing w:after="0"/>
        <w:ind w:left="0"/>
        <w:jc w:val="both"/>
      </w:pPr>
      <w:r>
        <w:rPr>
          <w:rFonts w:ascii="Times New Roman"/>
          <w:b w:val="false"/>
          <w:i w:val="false"/>
          <w:color w:val="000000"/>
          <w:sz w:val="28"/>
        </w:rPr>
        <w:t>                       (наименование и адрес отправителя)</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СТАТИСТИЧЕСКАЯ ИНФОРМАЦИЯ</w:t>
      </w:r>
    </w:p>
    <w:p>
      <w:pPr>
        <w:spacing w:after="0"/>
        <w:ind w:left="0"/>
        <w:jc w:val="both"/>
      </w:pPr>
      <w:r>
        <w:rPr>
          <w:rFonts w:ascii="Times New Roman"/>
          <w:b w:val="false"/>
          <w:i w:val="false"/>
          <w:color w:val="000000"/>
          <w:sz w:val="28"/>
        </w:rPr>
        <w:t>        о результатах деятельности участковых инспекторов</w:t>
      </w:r>
    </w:p>
    <w:p>
      <w:pPr>
        <w:spacing w:after="0"/>
        <w:ind w:left="0"/>
        <w:jc w:val="both"/>
      </w:pPr>
      <w:r>
        <w:rPr>
          <w:rFonts w:ascii="Times New Roman"/>
          <w:b w:val="false"/>
          <w:i w:val="false"/>
          <w:color w:val="000000"/>
          <w:sz w:val="28"/>
        </w:rPr>
        <w:t>                          милиции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за______________19____г.</w:t>
      </w:r>
    </w:p>
    <w:p>
      <w:pPr>
        <w:spacing w:after="0"/>
        <w:ind w:left="0"/>
        <w:jc w:val="both"/>
      </w:pPr>
      <w:r>
        <w:rPr>
          <w:rFonts w:ascii="Times New Roman"/>
          <w:b w:val="false"/>
          <w:i w:val="false"/>
          <w:color w:val="000000"/>
          <w:sz w:val="28"/>
        </w:rPr>
        <w:t>                    (месяц и сумму месяцев)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к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Формы    !Организ. !Минист-ва!Главка   !Подраздел.!Территории!</w:t>
      </w:r>
    </w:p>
    <w:p>
      <w:pPr>
        <w:spacing w:after="0"/>
        <w:ind w:left="0"/>
        <w:jc w:val="both"/>
      </w:pPr>
      <w:r>
        <w:rPr>
          <w:rFonts w:ascii="Times New Roman"/>
          <w:b w:val="false"/>
          <w:i w:val="false"/>
          <w:color w:val="000000"/>
          <w:sz w:val="28"/>
        </w:rPr>
        <w:t>документа!-составит!по СООГУ !         !          !по СОАТО  !</w:t>
      </w:r>
    </w:p>
    <w:p>
      <w:pPr>
        <w:spacing w:after="0"/>
        <w:ind w:left="0"/>
        <w:jc w:val="both"/>
      </w:pPr>
      <w:r>
        <w:rPr>
          <w:rFonts w:ascii="Times New Roman"/>
          <w:b w:val="false"/>
          <w:i w:val="false"/>
          <w:color w:val="000000"/>
          <w:sz w:val="28"/>
        </w:rPr>
        <w:t>по ОКУД  !документа!         !         !          !          !</w:t>
      </w:r>
    </w:p>
    <w:p>
      <w:pPr>
        <w:spacing w:after="0"/>
        <w:ind w:left="0"/>
        <w:jc w:val="both"/>
      </w:pPr>
      <w:r>
        <w:rPr>
          <w:rFonts w:ascii="Times New Roman"/>
          <w:b w:val="false"/>
          <w:i w:val="false"/>
          <w:color w:val="000000"/>
          <w:sz w:val="28"/>
        </w:rPr>
        <w:t>         !по ОКПО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 О Д 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Утверждена постановлением Госкомстата Республики Казахстан </w:t>
      </w:r>
    </w:p>
    <w:p>
      <w:pPr>
        <w:spacing w:after="0"/>
        <w:ind w:left="0"/>
        <w:jc w:val="both"/>
      </w:pPr>
      <w:r>
        <w:rPr>
          <w:rFonts w:ascii="Times New Roman"/>
          <w:b w:val="false"/>
          <w:i w:val="false"/>
          <w:color w:val="000000"/>
          <w:sz w:val="28"/>
        </w:rPr>
        <w:t>от ___________19_____г. N________</w:t>
      </w:r>
    </w:p>
    <w:p>
      <w:pPr>
        <w:spacing w:after="0"/>
        <w:ind w:left="0"/>
        <w:jc w:val="both"/>
      </w:pPr>
      <w:r>
        <w:rPr>
          <w:rFonts w:ascii="Times New Roman"/>
          <w:b w:val="false"/>
          <w:i w:val="false"/>
          <w:color w:val="000000"/>
          <w:sz w:val="28"/>
        </w:rPr>
        <w:t>     Введена в действие приказом МВД Республики Казахстан</w:t>
      </w:r>
    </w:p>
    <w:p>
      <w:pPr>
        <w:spacing w:after="0"/>
        <w:ind w:left="0"/>
        <w:jc w:val="both"/>
      </w:pPr>
      <w:r>
        <w:rPr>
          <w:rFonts w:ascii="Times New Roman"/>
          <w:b w:val="false"/>
          <w:i w:val="false"/>
          <w:color w:val="000000"/>
          <w:sz w:val="28"/>
        </w:rPr>
        <w:t>              от 31 декабря 1993 года N 471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Почтовая - квартальная</w:t>
      </w:r>
    </w:p>
    <w:p>
      <w:pPr>
        <w:spacing w:after="0"/>
        <w:ind w:left="0"/>
        <w:jc w:val="both"/>
      </w:pPr>
      <w:r>
        <w:rPr>
          <w:rFonts w:ascii="Times New Roman"/>
          <w:b w:val="false"/>
          <w:i w:val="false"/>
          <w:color w:val="000000"/>
          <w:sz w:val="28"/>
        </w:rPr>
        <w:t>     Представляют УООП (ОООП) ГУВД, УВД в ИВЦ МВД Республики</w:t>
      </w:r>
    </w:p>
    <w:p>
      <w:pPr>
        <w:spacing w:after="0"/>
        <w:ind w:left="0"/>
        <w:jc w:val="both"/>
      </w:pPr>
      <w:r>
        <w:rPr>
          <w:rFonts w:ascii="Times New Roman"/>
          <w:b w:val="false"/>
          <w:i w:val="false"/>
          <w:color w:val="000000"/>
          <w:sz w:val="28"/>
        </w:rPr>
        <w:t>Казахстан к 8 числу после отчетного периода.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Раздел 1. Сведения о зарегистрированных преступлениях</w:t>
      </w:r>
    </w:p>
    <w:p>
      <w:pPr>
        <w:spacing w:after="0"/>
        <w:ind w:left="0"/>
        <w:jc w:val="both"/>
      </w:pPr>
      <w:r>
        <w:rPr>
          <w:rFonts w:ascii="Times New Roman"/>
          <w:b w:val="false"/>
          <w:i w:val="false"/>
          <w:color w:val="000000"/>
          <w:sz w:val="28"/>
        </w:rPr>
        <w:t xml:space="preserve"> ___________     ________    ________    ____________     ________</w:t>
      </w:r>
    </w:p>
    <w:p>
      <w:pPr>
        <w:spacing w:after="0"/>
        <w:ind w:left="0"/>
        <w:jc w:val="both"/>
      </w:pPr>
      <w:r>
        <w:rPr>
          <w:rFonts w:ascii="Times New Roman"/>
          <w:b w:val="false"/>
          <w:i w:val="false"/>
          <w:color w:val="000000"/>
          <w:sz w:val="28"/>
        </w:rPr>
        <w:t>!  !  !  !  !    !   !   !   !   !   !   ! 4 ! 5 ! 4 !    ! 0 ! 1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код ОВД       год      период    форма         раздел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Всего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     Б    !   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Зарегистрировано преступлений по всем линиям   !     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Зарегистрировано преступлений по линии УР      !     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числа преступлений,     ! ранее судимыми    !     3    !</w:t>
      </w:r>
    </w:p>
    <w:p>
      <w:pPr>
        <w:spacing w:after="0"/>
        <w:ind w:left="0"/>
        <w:jc w:val="both"/>
      </w:pPr>
      <w:r>
        <w:rPr>
          <w:rFonts w:ascii="Times New Roman"/>
          <w:b w:val="false"/>
          <w:i w:val="false"/>
          <w:color w:val="000000"/>
          <w:sz w:val="28"/>
        </w:rPr>
        <w:t>уголовные дела, материалы  !----------------------------------------</w:t>
      </w:r>
    </w:p>
    <w:p>
      <w:pPr>
        <w:spacing w:after="0"/>
        <w:ind w:left="0"/>
        <w:jc w:val="both"/>
      </w:pPr>
      <w:r>
        <w:rPr>
          <w:rFonts w:ascii="Times New Roman"/>
          <w:b w:val="false"/>
          <w:i w:val="false"/>
          <w:color w:val="000000"/>
          <w:sz w:val="28"/>
        </w:rPr>
        <w:t>и протокольные производства!в состоянии опьянен.!    4    !</w:t>
      </w:r>
    </w:p>
    <w:p>
      <w:pPr>
        <w:spacing w:after="0"/>
        <w:ind w:left="0"/>
        <w:jc w:val="both"/>
      </w:pPr>
      <w:r>
        <w:rPr>
          <w:rFonts w:ascii="Times New Roman"/>
          <w:b w:val="false"/>
          <w:i w:val="false"/>
          <w:color w:val="000000"/>
          <w:sz w:val="28"/>
        </w:rPr>
        <w:t>о которых закончены        !----------------------------------------</w:t>
      </w:r>
    </w:p>
    <w:p>
      <w:pPr>
        <w:spacing w:after="0"/>
        <w:ind w:left="0"/>
        <w:jc w:val="both"/>
      </w:pPr>
      <w:r>
        <w:rPr>
          <w:rFonts w:ascii="Times New Roman"/>
          <w:b w:val="false"/>
          <w:i w:val="false"/>
          <w:color w:val="000000"/>
          <w:sz w:val="28"/>
        </w:rPr>
        <w:t>расследованием либо        !неработающими       !    5    !</w:t>
      </w:r>
    </w:p>
    <w:p>
      <w:pPr>
        <w:spacing w:after="0"/>
        <w:ind w:left="0"/>
        <w:jc w:val="both"/>
      </w:pPr>
      <w:r>
        <w:rPr>
          <w:rFonts w:ascii="Times New Roman"/>
          <w:b w:val="false"/>
          <w:i w:val="false"/>
          <w:color w:val="000000"/>
          <w:sz w:val="28"/>
        </w:rPr>
        <w:t>разрешены в отчетном       !----------------------------------------</w:t>
      </w:r>
    </w:p>
    <w:p>
      <w:pPr>
        <w:spacing w:after="0"/>
        <w:ind w:left="0"/>
        <w:jc w:val="both"/>
      </w:pPr>
      <w:r>
        <w:rPr>
          <w:rFonts w:ascii="Times New Roman"/>
          <w:b w:val="false"/>
          <w:i w:val="false"/>
          <w:color w:val="000000"/>
          <w:sz w:val="28"/>
        </w:rPr>
        <w:t>периоде, совершены         !в сфере быта        !    6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Раздел 2. Сведения по функциональным обязанностям участковых</w:t>
      </w:r>
    </w:p>
    <w:p>
      <w:pPr>
        <w:spacing w:after="0"/>
        <w:ind w:left="0"/>
        <w:jc w:val="both"/>
      </w:pPr>
      <w:r>
        <w:rPr>
          <w:rFonts w:ascii="Times New Roman"/>
          <w:b w:val="false"/>
          <w:i w:val="false"/>
          <w:color w:val="000000"/>
          <w:sz w:val="28"/>
        </w:rPr>
        <w:t>          инспекторов милиции (УИМ)</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   !  !    !   !  !    ! 4 ! 5 ! 4 !    ! 0 ! 2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код ОВД          год       период        форма          раздел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Всего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   Б    !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 законченным уголовным! личным сыском УИМ     !   1    !</w:t>
      </w:r>
    </w:p>
    <w:p>
      <w:pPr>
        <w:spacing w:after="0"/>
        <w:ind w:left="0"/>
        <w:jc w:val="both"/>
      </w:pPr>
      <w:r>
        <w:rPr>
          <w:rFonts w:ascii="Times New Roman"/>
          <w:b w:val="false"/>
          <w:i w:val="false"/>
          <w:color w:val="000000"/>
          <w:sz w:val="28"/>
        </w:rPr>
        <w:t>делам и разрешенным     !-------------------------------------------</w:t>
      </w:r>
    </w:p>
    <w:p>
      <w:pPr>
        <w:spacing w:after="0"/>
        <w:ind w:left="0"/>
        <w:jc w:val="both"/>
      </w:pPr>
      <w:r>
        <w:rPr>
          <w:rFonts w:ascii="Times New Roman"/>
          <w:b w:val="false"/>
          <w:i w:val="false"/>
          <w:color w:val="000000"/>
          <w:sz w:val="28"/>
        </w:rPr>
        <w:t>материалам              !с участием УИМ         !   2    !</w:t>
      </w:r>
    </w:p>
    <w:p>
      <w:pPr>
        <w:spacing w:after="0"/>
        <w:ind w:left="0"/>
        <w:jc w:val="both"/>
      </w:pPr>
      <w:r>
        <w:rPr>
          <w:rFonts w:ascii="Times New Roman"/>
          <w:b w:val="false"/>
          <w:i w:val="false"/>
          <w:color w:val="000000"/>
          <w:sz w:val="28"/>
        </w:rPr>
        <w:t>преступления раскрыты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Закончено по протокольной форме                 !   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     !по линии УР                              !   4    !</w:t>
      </w:r>
    </w:p>
    <w:p>
      <w:pPr>
        <w:spacing w:after="0"/>
        <w:ind w:left="0"/>
        <w:jc w:val="both"/>
      </w:pPr>
      <w:r>
        <w:rPr>
          <w:rFonts w:ascii="Times New Roman"/>
          <w:b w:val="false"/>
          <w:i w:val="false"/>
          <w:color w:val="000000"/>
          <w:sz w:val="28"/>
        </w:rPr>
        <w:t>том   !-------------------------------------------------------------</w:t>
      </w:r>
    </w:p>
    <w:p>
      <w:pPr>
        <w:spacing w:after="0"/>
        <w:ind w:left="0"/>
        <w:jc w:val="both"/>
      </w:pPr>
      <w:r>
        <w:rPr>
          <w:rFonts w:ascii="Times New Roman"/>
          <w:b w:val="false"/>
          <w:i w:val="false"/>
          <w:color w:val="000000"/>
          <w:sz w:val="28"/>
        </w:rPr>
        <w:t>числе !по преступлениям в сфере экономики       !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нарушениям правил адм. надзора        !   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нарушениям паспортных правил          !   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Возбуждено уголовных дел                        !   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 т.ч. проведено дознание                           9</w:t>
      </w:r>
    </w:p>
    <w:p>
      <w:pPr>
        <w:spacing w:after="0"/>
        <w:ind w:left="0"/>
        <w:jc w:val="both"/>
      </w:pPr>
      <w:r>
        <w:rPr>
          <w:rFonts w:ascii="Times New Roman"/>
          <w:b w:val="false"/>
          <w:i w:val="false"/>
          <w:color w:val="000000"/>
          <w:sz w:val="28"/>
        </w:rPr>
        <w:t>       переведено по подследственности             10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Отказано в возбуждении уголовного дела             11</w:t>
      </w:r>
    </w:p>
    <w:p>
      <w:pPr>
        <w:spacing w:after="0"/>
        <w:ind w:left="0"/>
        <w:jc w:val="both"/>
      </w:pPr>
      <w:r>
        <w:rPr>
          <w:rFonts w:ascii="Times New Roman"/>
          <w:b w:val="false"/>
          <w:i w:val="false"/>
          <w:color w:val="000000"/>
          <w:sz w:val="28"/>
        </w:rPr>
        <w:t>Рассмотрено жалоб, заявлений граждан               12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рассмотрено повторных заявлений            13</w:t>
      </w:r>
    </w:p>
    <w:p>
      <w:pPr>
        <w:spacing w:after="0"/>
        <w:ind w:left="0"/>
        <w:jc w:val="both"/>
      </w:pPr>
      <w:r>
        <w:rPr>
          <w:rFonts w:ascii="Times New Roman"/>
          <w:b w:val="false"/>
          <w:i w:val="false"/>
          <w:color w:val="000000"/>
          <w:sz w:val="28"/>
        </w:rPr>
        <w:t>в т.ч.  о нарушениях в семейно-бытовой сфере       14</w:t>
      </w:r>
    </w:p>
    <w:p>
      <w:pPr>
        <w:spacing w:after="0"/>
        <w:ind w:left="0"/>
        <w:jc w:val="both"/>
      </w:pPr>
      <w:r>
        <w:rPr>
          <w:rFonts w:ascii="Times New Roman"/>
          <w:b w:val="false"/>
          <w:i w:val="false"/>
          <w:color w:val="000000"/>
          <w:sz w:val="28"/>
        </w:rPr>
        <w:t>        рассмотрено с нарушением сроков            15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Представлено материалов об ограничении             16</w:t>
      </w:r>
    </w:p>
    <w:p>
      <w:pPr>
        <w:spacing w:after="0"/>
        <w:ind w:left="0"/>
        <w:jc w:val="both"/>
      </w:pPr>
      <w:r>
        <w:rPr>
          <w:rFonts w:ascii="Times New Roman"/>
          <w:b w:val="false"/>
          <w:i w:val="false"/>
          <w:color w:val="000000"/>
          <w:sz w:val="28"/>
        </w:rPr>
        <w:t>дееспособности</w:t>
      </w:r>
    </w:p>
    <w:p>
      <w:pPr>
        <w:spacing w:after="0"/>
        <w:ind w:left="0"/>
        <w:jc w:val="both"/>
      </w:pPr>
      <w:r>
        <w:rPr>
          <w:rFonts w:ascii="Times New Roman"/>
          <w:b w:val="false"/>
          <w:i w:val="false"/>
          <w:color w:val="000000"/>
          <w:sz w:val="28"/>
        </w:rPr>
        <w:t>Привлечено к уголовной ответственности за          17</w:t>
      </w:r>
    </w:p>
    <w:p>
      <w:pPr>
        <w:spacing w:after="0"/>
        <w:ind w:left="0"/>
        <w:jc w:val="both"/>
      </w:pPr>
      <w:r>
        <w:rPr>
          <w:rFonts w:ascii="Times New Roman"/>
          <w:b w:val="false"/>
          <w:i w:val="false"/>
          <w:color w:val="000000"/>
          <w:sz w:val="28"/>
        </w:rPr>
        <w:t>самогоноварение</w:t>
      </w:r>
    </w:p>
    <w:p>
      <w:pPr>
        <w:spacing w:after="0"/>
        <w:ind w:left="0"/>
        <w:jc w:val="both"/>
      </w:pPr>
      <w:r>
        <w:rPr>
          <w:rFonts w:ascii="Times New Roman"/>
          <w:b w:val="false"/>
          <w:i w:val="false"/>
          <w:color w:val="000000"/>
          <w:sz w:val="28"/>
        </w:rPr>
        <w:t>Доставлено пьяных в медицинские вытрезвители       18</w:t>
      </w:r>
    </w:p>
    <w:p>
      <w:pPr>
        <w:spacing w:after="0"/>
        <w:ind w:left="0"/>
        <w:jc w:val="both"/>
      </w:pPr>
      <w:r>
        <w:rPr>
          <w:rFonts w:ascii="Times New Roman"/>
          <w:b w:val="false"/>
          <w:i w:val="false"/>
          <w:color w:val="000000"/>
          <w:sz w:val="28"/>
        </w:rPr>
        <w:t>Водворено бродяг в приемник-распределитель         19</w:t>
      </w:r>
    </w:p>
    <w:p>
      <w:pPr>
        <w:spacing w:after="0"/>
        <w:ind w:left="0"/>
        <w:jc w:val="both"/>
      </w:pPr>
      <w:r>
        <w:rPr>
          <w:rFonts w:ascii="Times New Roman"/>
          <w:b w:val="false"/>
          <w:i w:val="false"/>
          <w:color w:val="000000"/>
          <w:sz w:val="28"/>
        </w:rPr>
        <w:t>Проведено отработок, рейдов                        20</w:t>
      </w:r>
    </w:p>
    <w:p>
      <w:pPr>
        <w:spacing w:after="0"/>
        <w:ind w:left="0"/>
        <w:jc w:val="both"/>
      </w:pPr>
      <w:r>
        <w:rPr>
          <w:rFonts w:ascii="Times New Roman"/>
          <w:b w:val="false"/>
          <w:i w:val="false"/>
          <w:color w:val="000000"/>
          <w:sz w:val="28"/>
        </w:rPr>
        <w:t>Охвачено населения проверкой паспортного</w:t>
      </w:r>
    </w:p>
    <w:p>
      <w:pPr>
        <w:spacing w:after="0"/>
        <w:ind w:left="0"/>
        <w:jc w:val="both"/>
      </w:pPr>
      <w:r>
        <w:rPr>
          <w:rFonts w:ascii="Times New Roman"/>
          <w:b w:val="false"/>
          <w:i w:val="false"/>
          <w:color w:val="000000"/>
          <w:sz w:val="28"/>
        </w:rPr>
        <w:t>режима                                             21</w:t>
      </w:r>
    </w:p>
    <w:p>
      <w:pPr>
        <w:spacing w:after="0"/>
        <w:ind w:left="0"/>
        <w:jc w:val="both"/>
      </w:pPr>
      <w:r>
        <w:rPr>
          <w:rFonts w:ascii="Times New Roman"/>
          <w:b w:val="false"/>
          <w:i w:val="false"/>
          <w:color w:val="000000"/>
          <w:sz w:val="28"/>
        </w:rPr>
        <w:t>Изъято оружия                                      22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нарезного                             23</w:t>
      </w:r>
    </w:p>
    <w:p>
      <w:pPr>
        <w:spacing w:after="0"/>
        <w:ind w:left="0"/>
        <w:jc w:val="both"/>
      </w:pPr>
      <w:r>
        <w:rPr>
          <w:rFonts w:ascii="Times New Roman"/>
          <w:b w:val="false"/>
          <w:i w:val="false"/>
          <w:color w:val="000000"/>
          <w:sz w:val="28"/>
        </w:rPr>
        <w:t>             гладкоствольного                      24</w:t>
      </w:r>
    </w:p>
    <w:p>
      <w:pPr>
        <w:spacing w:after="0"/>
        <w:ind w:left="0"/>
        <w:jc w:val="both"/>
      </w:pPr>
      <w:r>
        <w:rPr>
          <w:rFonts w:ascii="Times New Roman"/>
          <w:b w:val="false"/>
          <w:i w:val="false"/>
          <w:color w:val="000000"/>
          <w:sz w:val="28"/>
        </w:rPr>
        <w:t>в т. ч.      газового                              25</w:t>
      </w:r>
    </w:p>
    <w:p>
      <w:pPr>
        <w:spacing w:after="0"/>
        <w:ind w:left="0"/>
        <w:jc w:val="both"/>
      </w:pPr>
      <w:r>
        <w:rPr>
          <w:rFonts w:ascii="Times New Roman"/>
          <w:b w:val="false"/>
          <w:i w:val="false"/>
          <w:color w:val="000000"/>
          <w:sz w:val="28"/>
        </w:rPr>
        <w:t>             холодного                             26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Обследовано объектов с товарно-материальными       27</w:t>
      </w:r>
    </w:p>
    <w:p>
      <w:pPr>
        <w:spacing w:after="0"/>
        <w:ind w:left="0"/>
        <w:jc w:val="both"/>
      </w:pPr>
      <w:r>
        <w:rPr>
          <w:rFonts w:ascii="Times New Roman"/>
          <w:b w:val="false"/>
          <w:i w:val="false"/>
          <w:color w:val="000000"/>
          <w:sz w:val="28"/>
        </w:rPr>
        <w:t>ценностями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признано непригодными                 28</w:t>
      </w:r>
    </w:p>
    <w:p>
      <w:pPr>
        <w:spacing w:after="0"/>
        <w:ind w:left="0"/>
        <w:jc w:val="both"/>
      </w:pPr>
      <w:r>
        <w:rPr>
          <w:rFonts w:ascii="Times New Roman"/>
          <w:b w:val="false"/>
          <w:i w:val="false"/>
          <w:color w:val="000000"/>
          <w:sz w:val="28"/>
        </w:rPr>
        <w:t>в т.ч.       паспортизировано                      29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Направлено представлений в инстанции               30</w:t>
      </w:r>
    </w:p>
    <w:p>
      <w:pPr>
        <w:spacing w:after="0"/>
        <w:ind w:left="0"/>
        <w:jc w:val="both"/>
      </w:pPr>
      <w:r>
        <w:rPr>
          <w:rFonts w:ascii="Times New Roman"/>
          <w:b w:val="false"/>
          <w:i w:val="false"/>
          <w:color w:val="000000"/>
          <w:sz w:val="28"/>
        </w:rPr>
        <w:t>Составлено административных протоколов всего       31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за мелкое хулиганство                     32</w:t>
      </w:r>
    </w:p>
    <w:p>
      <w:pPr>
        <w:spacing w:after="0"/>
        <w:ind w:left="0"/>
        <w:jc w:val="both"/>
      </w:pPr>
      <w:r>
        <w:rPr>
          <w:rFonts w:ascii="Times New Roman"/>
          <w:b w:val="false"/>
          <w:i w:val="false"/>
          <w:color w:val="000000"/>
          <w:sz w:val="28"/>
        </w:rPr>
        <w:t>       ! за мелкое хищение                         33</w:t>
      </w:r>
    </w:p>
    <w:p>
      <w:pPr>
        <w:spacing w:after="0"/>
        <w:ind w:left="0"/>
        <w:jc w:val="both"/>
      </w:pPr>
      <w:r>
        <w:rPr>
          <w:rFonts w:ascii="Times New Roman"/>
          <w:b w:val="false"/>
          <w:i w:val="false"/>
          <w:color w:val="000000"/>
          <w:sz w:val="28"/>
        </w:rPr>
        <w:t xml:space="preserve"> в том ! за нарушение паспортных правил            34</w:t>
      </w:r>
    </w:p>
    <w:p>
      <w:pPr>
        <w:spacing w:after="0"/>
        <w:ind w:left="0"/>
        <w:jc w:val="both"/>
      </w:pPr>
      <w:r>
        <w:rPr>
          <w:rFonts w:ascii="Times New Roman"/>
          <w:b w:val="false"/>
          <w:i w:val="false"/>
          <w:color w:val="000000"/>
          <w:sz w:val="28"/>
        </w:rPr>
        <w:t>числе  ! за нарушение правил разрешит. системы     35</w:t>
      </w:r>
    </w:p>
    <w:p>
      <w:pPr>
        <w:spacing w:after="0"/>
        <w:ind w:left="0"/>
        <w:jc w:val="both"/>
      </w:pPr>
      <w:r>
        <w:rPr>
          <w:rFonts w:ascii="Times New Roman"/>
          <w:b w:val="false"/>
          <w:i w:val="false"/>
          <w:color w:val="000000"/>
          <w:sz w:val="28"/>
        </w:rPr>
        <w:t>       ! за нарушение правил торговли              36</w:t>
      </w:r>
    </w:p>
    <w:p>
      <w:pPr>
        <w:spacing w:after="0"/>
        <w:ind w:left="0"/>
        <w:jc w:val="both"/>
      </w:pPr>
      <w:r>
        <w:rPr>
          <w:rFonts w:ascii="Times New Roman"/>
          <w:b w:val="false"/>
          <w:i w:val="false"/>
          <w:color w:val="000000"/>
          <w:sz w:val="28"/>
        </w:rPr>
        <w:t>       ! за нарушение антиалкогольного законодат.  37</w:t>
      </w:r>
    </w:p>
    <w:p>
      <w:pPr>
        <w:spacing w:after="0"/>
        <w:ind w:left="0"/>
        <w:jc w:val="both"/>
      </w:pPr>
      <w:r>
        <w:rPr>
          <w:rFonts w:ascii="Times New Roman"/>
          <w:b w:val="false"/>
          <w:i w:val="false"/>
          <w:color w:val="000000"/>
          <w:sz w:val="28"/>
        </w:rPr>
        <w:t>       ! за самогоноварение                        38</w:t>
      </w:r>
    </w:p>
    <w:p>
      <w:pPr>
        <w:spacing w:after="0"/>
        <w:ind w:left="0"/>
        <w:jc w:val="both"/>
      </w:pPr>
      <w:r>
        <w:rPr>
          <w:rFonts w:ascii="Times New Roman"/>
          <w:b w:val="false"/>
          <w:i w:val="false"/>
          <w:color w:val="000000"/>
          <w:sz w:val="28"/>
        </w:rPr>
        <w:t>       ! за употреб. наркот. вещ. без назнач. врача39</w:t>
      </w:r>
    </w:p>
    <w:p>
      <w:pPr>
        <w:spacing w:after="0"/>
        <w:ind w:left="0"/>
        <w:jc w:val="both"/>
      </w:pPr>
      <w:r>
        <w:rPr>
          <w:rFonts w:ascii="Times New Roman"/>
          <w:b w:val="false"/>
          <w:i w:val="false"/>
          <w:color w:val="000000"/>
          <w:sz w:val="28"/>
        </w:rPr>
        <w:t>       ! за нарушение ПДД                          40</w:t>
      </w:r>
    </w:p>
    <w:p>
      <w:pPr>
        <w:spacing w:after="0"/>
        <w:ind w:left="0"/>
        <w:jc w:val="both"/>
      </w:pPr>
      <w:r>
        <w:rPr>
          <w:rFonts w:ascii="Times New Roman"/>
          <w:b w:val="false"/>
          <w:i w:val="false"/>
          <w:color w:val="000000"/>
          <w:sz w:val="28"/>
        </w:rPr>
        <w:t>       ! за азартные игры                          41</w:t>
      </w:r>
    </w:p>
    <w:p>
      <w:pPr>
        <w:spacing w:after="0"/>
        <w:ind w:left="0"/>
        <w:jc w:val="both"/>
      </w:pPr>
      <w:r>
        <w:rPr>
          <w:rFonts w:ascii="Times New Roman"/>
          <w:b w:val="false"/>
          <w:i w:val="false"/>
          <w:color w:val="000000"/>
          <w:sz w:val="28"/>
        </w:rPr>
        <w:t xml:space="preserve">       ! за нарушение решений городских (районных) 42 </w:t>
      </w:r>
    </w:p>
    <w:p>
      <w:pPr>
        <w:spacing w:after="0"/>
        <w:ind w:left="0"/>
        <w:jc w:val="both"/>
      </w:pPr>
      <w:r>
        <w:rPr>
          <w:rFonts w:ascii="Times New Roman"/>
          <w:b w:val="false"/>
          <w:i w:val="false"/>
          <w:color w:val="000000"/>
          <w:sz w:val="28"/>
        </w:rPr>
        <w:t xml:space="preserve">       ! администраций  </w:t>
      </w:r>
    </w:p>
    <w:p>
      <w:pPr>
        <w:spacing w:after="0"/>
        <w:ind w:left="0"/>
        <w:jc w:val="both"/>
      </w:pPr>
      <w:r>
        <w:rPr>
          <w:rFonts w:ascii="Times New Roman"/>
          <w:b w:val="false"/>
          <w:i w:val="false"/>
          <w:color w:val="000000"/>
          <w:sz w:val="28"/>
        </w:rPr>
        <w:t>       ! прочие административные протоколы         43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Раздел 3. Работа с профилактируемыми лицами</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  !  !   !  !  !   ! 4 ! 5 ! 4 !   ! 0 ! 3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код ОВД          год      период        форма       раздел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!На начало !Взято на учет</w:t>
      </w:r>
    </w:p>
    <w:p>
      <w:pPr>
        <w:spacing w:after="0"/>
        <w:ind w:left="0"/>
        <w:jc w:val="both"/>
      </w:pPr>
      <w:r>
        <w:rPr>
          <w:rFonts w:ascii="Times New Roman"/>
          <w:b w:val="false"/>
          <w:i w:val="false"/>
          <w:color w:val="000000"/>
          <w:sz w:val="28"/>
        </w:rPr>
        <w:t>                                      !    !отчетного !за отчетный</w:t>
      </w:r>
    </w:p>
    <w:p>
      <w:pPr>
        <w:spacing w:after="0"/>
        <w:ind w:left="0"/>
        <w:jc w:val="both"/>
      </w:pPr>
      <w:r>
        <w:rPr>
          <w:rFonts w:ascii="Times New Roman"/>
          <w:b w:val="false"/>
          <w:i w:val="false"/>
          <w:color w:val="000000"/>
          <w:sz w:val="28"/>
        </w:rPr>
        <w:t>                                      !    !периода   !период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  Б !    1     !     2</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Всего                                    1</w:t>
      </w:r>
    </w:p>
    <w:p>
      <w:pPr>
        <w:spacing w:after="0"/>
        <w:ind w:left="0"/>
        <w:jc w:val="both"/>
      </w:pPr>
      <w:r>
        <w:rPr>
          <w:rFonts w:ascii="Times New Roman"/>
          <w:b w:val="false"/>
          <w:i w:val="false"/>
          <w:color w:val="000000"/>
          <w:sz w:val="28"/>
        </w:rPr>
        <w:t>Под административным надзором            2</w:t>
      </w:r>
    </w:p>
    <w:p>
      <w:pPr>
        <w:spacing w:after="0"/>
        <w:ind w:left="0"/>
        <w:jc w:val="both"/>
      </w:pPr>
      <w:r>
        <w:rPr>
          <w:rFonts w:ascii="Times New Roman"/>
          <w:b w:val="false"/>
          <w:i w:val="false"/>
          <w:color w:val="000000"/>
          <w:sz w:val="28"/>
        </w:rPr>
        <w:t>Ранее судимых за умышленные преступления 3</w:t>
      </w:r>
    </w:p>
    <w:p>
      <w:pPr>
        <w:spacing w:after="0"/>
        <w:ind w:left="0"/>
        <w:jc w:val="both"/>
      </w:pPr>
      <w:r>
        <w:rPr>
          <w:rFonts w:ascii="Times New Roman"/>
          <w:b w:val="false"/>
          <w:i w:val="false"/>
          <w:color w:val="000000"/>
          <w:sz w:val="28"/>
        </w:rPr>
        <w:t xml:space="preserve">Из них формально подпадающих под </w:t>
      </w:r>
    </w:p>
    <w:p>
      <w:pPr>
        <w:spacing w:after="0"/>
        <w:ind w:left="0"/>
        <w:jc w:val="both"/>
      </w:pPr>
      <w:r>
        <w:rPr>
          <w:rFonts w:ascii="Times New Roman"/>
          <w:b w:val="false"/>
          <w:i w:val="false"/>
          <w:color w:val="000000"/>
          <w:sz w:val="28"/>
        </w:rPr>
        <w:t>адмнадзор                                4</w:t>
      </w:r>
    </w:p>
    <w:p>
      <w:pPr>
        <w:spacing w:after="0"/>
        <w:ind w:left="0"/>
        <w:jc w:val="both"/>
      </w:pPr>
      <w:r>
        <w:rPr>
          <w:rFonts w:ascii="Times New Roman"/>
          <w:b w:val="false"/>
          <w:i w:val="false"/>
          <w:color w:val="000000"/>
          <w:sz w:val="28"/>
        </w:rPr>
        <w:t>Осужденных к мерам наказания, не</w:t>
      </w:r>
    </w:p>
    <w:p>
      <w:pPr>
        <w:spacing w:after="0"/>
        <w:ind w:left="0"/>
        <w:jc w:val="both"/>
      </w:pPr>
      <w:r>
        <w:rPr>
          <w:rFonts w:ascii="Times New Roman"/>
          <w:b w:val="false"/>
          <w:i w:val="false"/>
          <w:color w:val="000000"/>
          <w:sz w:val="28"/>
        </w:rPr>
        <w:t>связанным с лишением свободы             5</w:t>
      </w:r>
    </w:p>
    <w:p>
      <w:pPr>
        <w:spacing w:after="0"/>
        <w:ind w:left="0"/>
        <w:jc w:val="both"/>
      </w:pPr>
      <w:r>
        <w:rPr>
          <w:rFonts w:ascii="Times New Roman"/>
          <w:b w:val="false"/>
          <w:i w:val="false"/>
          <w:color w:val="000000"/>
          <w:sz w:val="28"/>
        </w:rPr>
        <w:t>Потребляющих нарковещества без</w:t>
      </w:r>
    </w:p>
    <w:p>
      <w:pPr>
        <w:spacing w:after="0"/>
        <w:ind w:left="0"/>
        <w:jc w:val="both"/>
      </w:pPr>
      <w:r>
        <w:rPr>
          <w:rFonts w:ascii="Times New Roman"/>
          <w:b w:val="false"/>
          <w:i w:val="false"/>
          <w:color w:val="000000"/>
          <w:sz w:val="28"/>
        </w:rPr>
        <w:t>назначения врача                         6</w:t>
      </w:r>
    </w:p>
    <w:p>
      <w:pPr>
        <w:spacing w:after="0"/>
        <w:ind w:left="0"/>
        <w:jc w:val="both"/>
      </w:pPr>
      <w:r>
        <w:rPr>
          <w:rFonts w:ascii="Times New Roman"/>
          <w:b w:val="false"/>
          <w:i w:val="false"/>
          <w:color w:val="000000"/>
          <w:sz w:val="28"/>
        </w:rPr>
        <w:t>Содержащих притоны и представляющих</w:t>
      </w:r>
    </w:p>
    <w:p>
      <w:pPr>
        <w:spacing w:after="0"/>
        <w:ind w:left="0"/>
        <w:jc w:val="both"/>
      </w:pPr>
      <w:r>
        <w:rPr>
          <w:rFonts w:ascii="Times New Roman"/>
          <w:b w:val="false"/>
          <w:i w:val="false"/>
          <w:color w:val="000000"/>
          <w:sz w:val="28"/>
        </w:rPr>
        <w:t>помещения для употребления наркотиков,   7</w:t>
      </w:r>
    </w:p>
    <w:p>
      <w:pPr>
        <w:spacing w:after="0"/>
        <w:ind w:left="0"/>
        <w:jc w:val="both"/>
      </w:pPr>
      <w:r>
        <w:rPr>
          <w:rFonts w:ascii="Times New Roman"/>
          <w:b w:val="false"/>
          <w:i w:val="false"/>
          <w:color w:val="000000"/>
          <w:sz w:val="28"/>
        </w:rPr>
        <w:t>занятия токсикоманией, распития</w:t>
      </w:r>
    </w:p>
    <w:p>
      <w:pPr>
        <w:spacing w:after="0"/>
        <w:ind w:left="0"/>
        <w:jc w:val="both"/>
      </w:pPr>
      <w:r>
        <w:rPr>
          <w:rFonts w:ascii="Times New Roman"/>
          <w:b w:val="false"/>
          <w:i w:val="false"/>
          <w:color w:val="000000"/>
          <w:sz w:val="28"/>
        </w:rPr>
        <w:t>спиртных напитков, вовлекающих</w:t>
      </w:r>
    </w:p>
    <w:p>
      <w:pPr>
        <w:spacing w:after="0"/>
        <w:ind w:left="0"/>
        <w:jc w:val="both"/>
      </w:pPr>
      <w:r>
        <w:rPr>
          <w:rFonts w:ascii="Times New Roman"/>
          <w:b w:val="false"/>
          <w:i w:val="false"/>
          <w:color w:val="000000"/>
          <w:sz w:val="28"/>
        </w:rPr>
        <w:t xml:space="preserve">несовершеннолетних в преступную </w:t>
      </w:r>
    </w:p>
    <w:p>
      <w:pPr>
        <w:spacing w:after="0"/>
        <w:ind w:left="0"/>
        <w:jc w:val="both"/>
      </w:pPr>
      <w:r>
        <w:rPr>
          <w:rFonts w:ascii="Times New Roman"/>
          <w:b w:val="false"/>
          <w:i w:val="false"/>
          <w:color w:val="000000"/>
          <w:sz w:val="28"/>
        </w:rPr>
        <w:t>деятельность</w:t>
      </w:r>
    </w:p>
    <w:p>
      <w:pPr>
        <w:spacing w:after="0"/>
        <w:ind w:left="0"/>
        <w:jc w:val="both"/>
      </w:pPr>
      <w:r>
        <w:rPr>
          <w:rFonts w:ascii="Times New Roman"/>
          <w:b w:val="false"/>
          <w:i w:val="false"/>
          <w:color w:val="000000"/>
          <w:sz w:val="28"/>
        </w:rPr>
        <w:t>Допускающих правонарушения в сфере</w:t>
      </w:r>
    </w:p>
    <w:p>
      <w:pPr>
        <w:spacing w:after="0"/>
        <w:ind w:left="0"/>
        <w:jc w:val="both"/>
      </w:pPr>
      <w:r>
        <w:rPr>
          <w:rFonts w:ascii="Times New Roman"/>
          <w:b w:val="false"/>
          <w:i w:val="false"/>
          <w:color w:val="000000"/>
          <w:sz w:val="28"/>
        </w:rPr>
        <w:t>семейно-бытовых отношений                8</w:t>
      </w:r>
    </w:p>
    <w:p>
      <w:pPr>
        <w:spacing w:after="0"/>
        <w:ind w:left="0"/>
        <w:jc w:val="both"/>
      </w:pPr>
      <w:r>
        <w:rPr>
          <w:rFonts w:ascii="Times New Roman"/>
          <w:b w:val="false"/>
          <w:i w:val="false"/>
          <w:color w:val="000000"/>
          <w:sz w:val="28"/>
        </w:rPr>
        <w:t>Злоупотребляющих спиртными напитками</w:t>
      </w:r>
    </w:p>
    <w:p>
      <w:pPr>
        <w:spacing w:after="0"/>
        <w:ind w:left="0"/>
        <w:jc w:val="both"/>
      </w:pPr>
      <w:r>
        <w:rPr>
          <w:rFonts w:ascii="Times New Roman"/>
          <w:b w:val="false"/>
          <w:i w:val="false"/>
          <w:color w:val="000000"/>
          <w:sz w:val="28"/>
        </w:rPr>
        <w:t>и алкоголиков                            9</w:t>
      </w:r>
    </w:p>
    <w:p>
      <w:pPr>
        <w:spacing w:after="0"/>
        <w:ind w:left="0"/>
        <w:jc w:val="both"/>
      </w:pPr>
      <w:r>
        <w:rPr>
          <w:rFonts w:ascii="Times New Roman"/>
          <w:b w:val="false"/>
          <w:i w:val="false"/>
          <w:color w:val="000000"/>
          <w:sz w:val="28"/>
        </w:rPr>
        <w:t>Дважды в течение года совершивших мелкое</w:t>
      </w:r>
    </w:p>
    <w:p>
      <w:pPr>
        <w:spacing w:after="0"/>
        <w:ind w:left="0"/>
        <w:jc w:val="both"/>
      </w:pPr>
      <w:r>
        <w:rPr>
          <w:rFonts w:ascii="Times New Roman"/>
          <w:b w:val="false"/>
          <w:i w:val="false"/>
          <w:color w:val="000000"/>
          <w:sz w:val="28"/>
        </w:rPr>
        <w:t>хулиганство                             10</w:t>
      </w:r>
    </w:p>
    <w:p>
      <w:pPr>
        <w:spacing w:after="0"/>
        <w:ind w:left="0"/>
        <w:jc w:val="both"/>
      </w:pPr>
      <w:r>
        <w:rPr>
          <w:rFonts w:ascii="Times New Roman"/>
          <w:b w:val="false"/>
          <w:i w:val="false"/>
          <w:color w:val="000000"/>
          <w:sz w:val="28"/>
        </w:rPr>
        <w:t>Дважды в течение года совершивших мелкое</w:t>
      </w:r>
    </w:p>
    <w:p>
      <w:pPr>
        <w:spacing w:after="0"/>
        <w:ind w:left="0"/>
        <w:jc w:val="both"/>
      </w:pPr>
      <w:r>
        <w:rPr>
          <w:rFonts w:ascii="Times New Roman"/>
          <w:b w:val="false"/>
          <w:i w:val="false"/>
          <w:color w:val="000000"/>
          <w:sz w:val="28"/>
        </w:rPr>
        <w:t>хищение                                 11</w:t>
      </w:r>
    </w:p>
    <w:p>
      <w:pPr>
        <w:spacing w:after="0"/>
        <w:ind w:left="0"/>
        <w:jc w:val="both"/>
      </w:pPr>
      <w:r>
        <w:rPr>
          <w:rFonts w:ascii="Times New Roman"/>
          <w:b w:val="false"/>
          <w:i w:val="false"/>
          <w:color w:val="000000"/>
          <w:sz w:val="28"/>
        </w:rPr>
        <w:t>Несовершеннолетних правонарушителей     12</w:t>
      </w:r>
    </w:p>
    <w:p>
      <w:pPr>
        <w:spacing w:after="0"/>
        <w:ind w:left="0"/>
        <w:jc w:val="both"/>
      </w:pPr>
      <w:r>
        <w:rPr>
          <w:rFonts w:ascii="Times New Roman"/>
          <w:b w:val="false"/>
          <w:i w:val="false"/>
          <w:color w:val="000000"/>
          <w:sz w:val="28"/>
        </w:rPr>
        <w:t>Родителей, способствующих правонарушениям</w:t>
      </w:r>
    </w:p>
    <w:p>
      <w:pPr>
        <w:spacing w:after="0"/>
        <w:ind w:left="0"/>
        <w:jc w:val="both"/>
      </w:pPr>
      <w:r>
        <w:rPr>
          <w:rFonts w:ascii="Times New Roman"/>
          <w:b w:val="false"/>
          <w:i w:val="false"/>
          <w:color w:val="000000"/>
          <w:sz w:val="28"/>
        </w:rPr>
        <w:t>детей                                   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 том числе     !Снято с!       в том числе          !На конец</w:t>
      </w:r>
    </w:p>
    <w:p>
      <w:pPr>
        <w:spacing w:after="0"/>
        <w:ind w:left="0"/>
        <w:jc w:val="both"/>
      </w:pPr>
      <w:r>
        <w:rPr>
          <w:rFonts w:ascii="Times New Roman"/>
          <w:b w:val="false"/>
          <w:i w:val="false"/>
          <w:color w:val="000000"/>
          <w:sz w:val="28"/>
        </w:rPr>
        <w:t>----------------------!учета  !--------------------------- !отчетного</w:t>
      </w:r>
    </w:p>
    <w:p>
      <w:pPr>
        <w:spacing w:after="0"/>
        <w:ind w:left="0"/>
        <w:jc w:val="both"/>
      </w:pPr>
      <w:r>
        <w:rPr>
          <w:rFonts w:ascii="Times New Roman"/>
          <w:b w:val="false"/>
          <w:i w:val="false"/>
          <w:color w:val="000000"/>
          <w:sz w:val="28"/>
        </w:rPr>
        <w:t>п." А"!п."Б"  !п."В"  !всего  !с устан.!с совер.!направлено!периода</w:t>
      </w:r>
    </w:p>
    <w:p>
      <w:pPr>
        <w:spacing w:after="0"/>
        <w:ind w:left="0"/>
        <w:jc w:val="both"/>
      </w:pPr>
      <w:r>
        <w:rPr>
          <w:rFonts w:ascii="Times New Roman"/>
          <w:b w:val="false"/>
          <w:i w:val="false"/>
          <w:color w:val="000000"/>
          <w:sz w:val="28"/>
        </w:rPr>
        <w:t>      !       !       !       !адмнадз.!преступ.!на лечение!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   4   !   5   !   6   !   7    !   8    !     9    !  10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Раздел 4. Работа с общественностью</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  !    !  !   !    ! 4 ! 5 ! 4 !     ! 0 ! 4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код ОВД      год        период         форма          раздел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     Б     !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Количество общественных пунктов охраны           1</w:t>
      </w:r>
    </w:p>
    <w:p>
      <w:pPr>
        <w:spacing w:after="0"/>
        <w:ind w:left="0"/>
        <w:jc w:val="both"/>
      </w:pPr>
      <w:r>
        <w:rPr>
          <w:rFonts w:ascii="Times New Roman"/>
          <w:b w:val="false"/>
          <w:i w:val="false"/>
          <w:color w:val="000000"/>
          <w:sz w:val="28"/>
        </w:rPr>
        <w:t>правопорядка</w:t>
      </w:r>
    </w:p>
    <w:p>
      <w:pPr>
        <w:spacing w:after="0"/>
        <w:ind w:left="0"/>
        <w:jc w:val="both"/>
      </w:pPr>
      <w:r>
        <w:rPr>
          <w:rFonts w:ascii="Times New Roman"/>
          <w:b w:val="false"/>
          <w:i w:val="false"/>
          <w:color w:val="000000"/>
          <w:sz w:val="28"/>
        </w:rPr>
        <w:t>Количество народных дружин                       2</w:t>
      </w:r>
    </w:p>
    <w:p>
      <w:pPr>
        <w:spacing w:after="0"/>
        <w:ind w:left="0"/>
        <w:jc w:val="both"/>
      </w:pPr>
      <w:r>
        <w:rPr>
          <w:rFonts w:ascii="Times New Roman"/>
          <w:b w:val="false"/>
          <w:i w:val="false"/>
          <w:color w:val="000000"/>
          <w:sz w:val="28"/>
        </w:rPr>
        <w:t>Количество дружинников                           3</w:t>
      </w:r>
    </w:p>
    <w:p>
      <w:pPr>
        <w:spacing w:after="0"/>
        <w:ind w:left="0"/>
        <w:jc w:val="both"/>
      </w:pPr>
      <w:r>
        <w:rPr>
          <w:rFonts w:ascii="Times New Roman"/>
          <w:b w:val="false"/>
          <w:i w:val="false"/>
          <w:color w:val="000000"/>
          <w:sz w:val="28"/>
        </w:rPr>
        <w:t>Раскрыто преступлений с участием ДНД             4</w:t>
      </w:r>
    </w:p>
    <w:p>
      <w:pPr>
        <w:spacing w:after="0"/>
        <w:ind w:left="0"/>
        <w:jc w:val="both"/>
      </w:pPr>
      <w:r>
        <w:rPr>
          <w:rFonts w:ascii="Times New Roman"/>
          <w:b w:val="false"/>
          <w:i w:val="false"/>
          <w:color w:val="000000"/>
          <w:sz w:val="28"/>
        </w:rPr>
        <w:t>Задержано правонарушителей с участием ДНД        5</w:t>
      </w:r>
    </w:p>
    <w:p>
      <w:pPr>
        <w:spacing w:after="0"/>
        <w:ind w:left="0"/>
        <w:jc w:val="both"/>
      </w:pPr>
      <w:r>
        <w:rPr>
          <w:rFonts w:ascii="Times New Roman"/>
          <w:b w:val="false"/>
          <w:i w:val="false"/>
          <w:color w:val="000000"/>
          <w:sz w:val="28"/>
        </w:rPr>
        <w:t>Количество общественных формирований             6</w:t>
      </w:r>
    </w:p>
    <w:p>
      <w:pPr>
        <w:spacing w:after="0"/>
        <w:ind w:left="0"/>
        <w:jc w:val="both"/>
      </w:pPr>
      <w:r>
        <w:rPr>
          <w:rFonts w:ascii="Times New Roman"/>
          <w:b w:val="false"/>
          <w:i w:val="false"/>
          <w:color w:val="000000"/>
          <w:sz w:val="28"/>
        </w:rPr>
        <w:t>(КОСы, Советы старейшин, аксакалов и т.п.)</w:t>
      </w:r>
    </w:p>
    <w:p>
      <w:pPr>
        <w:spacing w:after="0"/>
        <w:ind w:left="0"/>
        <w:jc w:val="both"/>
      </w:pPr>
      <w:r>
        <w:rPr>
          <w:rFonts w:ascii="Times New Roman"/>
          <w:b w:val="false"/>
          <w:i w:val="false"/>
          <w:color w:val="000000"/>
          <w:sz w:val="28"/>
        </w:rPr>
        <w:t>Проведено заседаний                              7</w:t>
      </w:r>
    </w:p>
    <w:p>
      <w:pPr>
        <w:spacing w:after="0"/>
        <w:ind w:left="0"/>
        <w:jc w:val="both"/>
      </w:pPr>
      <w:r>
        <w:rPr>
          <w:rFonts w:ascii="Times New Roman"/>
          <w:b w:val="false"/>
          <w:i w:val="false"/>
          <w:color w:val="000000"/>
          <w:sz w:val="28"/>
        </w:rPr>
        <w:t>На них обсуждено правонарушителей                8</w:t>
      </w:r>
    </w:p>
    <w:p>
      <w:pPr>
        <w:spacing w:after="0"/>
        <w:ind w:left="0"/>
        <w:jc w:val="both"/>
      </w:pPr>
      <w:r>
        <w:rPr>
          <w:rFonts w:ascii="Times New Roman"/>
          <w:b w:val="false"/>
          <w:i w:val="false"/>
          <w:color w:val="000000"/>
          <w:sz w:val="28"/>
        </w:rPr>
        <w:t>Количество нештатных сотрудников                 9</w:t>
      </w:r>
    </w:p>
    <w:p>
      <w:pPr>
        <w:spacing w:after="0"/>
        <w:ind w:left="0"/>
        <w:jc w:val="both"/>
      </w:pPr>
      <w:r>
        <w:rPr>
          <w:rFonts w:ascii="Times New Roman"/>
          <w:b w:val="false"/>
          <w:i w:val="false"/>
          <w:color w:val="000000"/>
          <w:sz w:val="28"/>
        </w:rPr>
        <w:t>Раскрыто преступлений с участием внештатных     10</w:t>
      </w:r>
    </w:p>
    <w:p>
      <w:pPr>
        <w:spacing w:after="0"/>
        <w:ind w:left="0"/>
        <w:jc w:val="both"/>
      </w:pPr>
      <w:r>
        <w:rPr>
          <w:rFonts w:ascii="Times New Roman"/>
          <w:b w:val="false"/>
          <w:i w:val="false"/>
          <w:color w:val="000000"/>
          <w:sz w:val="28"/>
        </w:rPr>
        <w:t>сотрудников</w:t>
      </w:r>
    </w:p>
    <w:p>
      <w:pPr>
        <w:spacing w:after="0"/>
        <w:ind w:left="0"/>
        <w:jc w:val="both"/>
      </w:pPr>
      <w:r>
        <w:rPr>
          <w:rFonts w:ascii="Times New Roman"/>
          <w:b w:val="false"/>
          <w:i w:val="false"/>
          <w:color w:val="000000"/>
          <w:sz w:val="28"/>
        </w:rPr>
        <w:t>Задержано правонарушителей с участием           11</w:t>
      </w:r>
    </w:p>
    <w:p>
      <w:pPr>
        <w:spacing w:after="0"/>
        <w:ind w:left="0"/>
        <w:jc w:val="both"/>
      </w:pPr>
      <w:r>
        <w:rPr>
          <w:rFonts w:ascii="Times New Roman"/>
          <w:b w:val="false"/>
          <w:i w:val="false"/>
          <w:color w:val="000000"/>
          <w:sz w:val="28"/>
        </w:rPr>
        <w:t>внештатных сотрудников</w:t>
      </w:r>
    </w:p>
    <w:p>
      <w:pPr>
        <w:spacing w:after="0"/>
        <w:ind w:left="0"/>
        <w:jc w:val="both"/>
      </w:pPr>
      <w:r>
        <w:rPr>
          <w:rFonts w:ascii="Times New Roman"/>
          <w:b w:val="false"/>
          <w:i w:val="false"/>
          <w:color w:val="000000"/>
          <w:sz w:val="28"/>
        </w:rPr>
        <w:t>Проведено сходов на обслуживаемом участке       12</w:t>
      </w:r>
    </w:p>
    <w:p>
      <w:pPr>
        <w:spacing w:after="0"/>
        <w:ind w:left="0"/>
        <w:jc w:val="both"/>
      </w:pPr>
      <w:r>
        <w:rPr>
          <w:rFonts w:ascii="Times New Roman"/>
          <w:b w:val="false"/>
          <w:i w:val="false"/>
          <w:color w:val="000000"/>
          <w:sz w:val="28"/>
        </w:rPr>
        <w:t>Проведено отчетов перед населением и в          13</w:t>
      </w:r>
    </w:p>
    <w:p>
      <w:pPr>
        <w:spacing w:after="0"/>
        <w:ind w:left="0"/>
        <w:jc w:val="both"/>
      </w:pPr>
      <w:r>
        <w:rPr>
          <w:rFonts w:ascii="Times New Roman"/>
          <w:b w:val="false"/>
          <w:i w:val="false"/>
          <w:color w:val="000000"/>
          <w:sz w:val="28"/>
        </w:rPr>
        <w:t xml:space="preserve">трудовых коллективах    </w:t>
      </w:r>
    </w:p>
    <w:p>
      <w:pPr>
        <w:spacing w:after="0"/>
        <w:ind w:left="0"/>
        <w:jc w:val="both"/>
      </w:pPr>
      <w:r>
        <w:rPr>
          <w:rFonts w:ascii="Times New Roman"/>
          <w:b w:val="false"/>
          <w:i w:val="false"/>
          <w:color w:val="000000"/>
          <w:sz w:val="28"/>
        </w:rPr>
        <w:t>Проведено лекций, бесед с населением и в        14</w:t>
      </w:r>
    </w:p>
    <w:p>
      <w:pPr>
        <w:spacing w:after="0"/>
        <w:ind w:left="0"/>
        <w:jc w:val="both"/>
      </w:pPr>
      <w:r>
        <w:rPr>
          <w:rFonts w:ascii="Times New Roman"/>
          <w:b w:val="false"/>
          <w:i w:val="false"/>
          <w:color w:val="000000"/>
          <w:sz w:val="28"/>
        </w:rPr>
        <w:t>трудовых коллективах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ГУВД, УВД________________________________________________</w:t>
      </w:r>
    </w:p>
    <w:p>
      <w:pPr>
        <w:spacing w:after="0"/>
        <w:ind w:left="0"/>
        <w:jc w:val="both"/>
      </w:pPr>
      <w:r>
        <w:rPr>
          <w:rFonts w:ascii="Times New Roman"/>
          <w:b w:val="false"/>
          <w:i w:val="false"/>
          <w:color w:val="000000"/>
          <w:sz w:val="28"/>
        </w:rPr>
        <w:t>                      (звание, фамилия)</w:t>
      </w:r>
    </w:p>
    <w:p>
      <w:pPr>
        <w:spacing w:after="0"/>
        <w:ind w:left="0"/>
        <w:jc w:val="both"/>
      </w:pPr>
      <w:r>
        <w:rPr>
          <w:rFonts w:ascii="Times New Roman"/>
          <w:b w:val="false"/>
          <w:i w:val="false"/>
          <w:color w:val="000000"/>
          <w:sz w:val="28"/>
        </w:rPr>
        <w:t>Исполнитель________________________________________________________</w:t>
      </w:r>
    </w:p>
    <w:p>
      <w:pPr>
        <w:spacing w:after="0"/>
        <w:ind w:left="0"/>
        <w:jc w:val="both"/>
      </w:pPr>
      <w:r>
        <w:rPr>
          <w:rFonts w:ascii="Times New Roman"/>
          <w:b w:val="false"/>
          <w:i w:val="false"/>
          <w:color w:val="000000"/>
          <w:sz w:val="28"/>
        </w:rPr>
        <w:t>                      (звание,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Раздел 5. Работа с кадрами</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   !  !    !  !  !      ! 4 ! 5 ! 4 !   ! 0 ! 5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код ОВД         год        период          форма        раздел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      Б      !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Количество участковых инспекторов по          1</w:t>
      </w:r>
    </w:p>
    <w:p>
      <w:pPr>
        <w:spacing w:after="0"/>
        <w:ind w:left="0"/>
        <w:jc w:val="both"/>
      </w:pPr>
      <w:r>
        <w:rPr>
          <w:rFonts w:ascii="Times New Roman"/>
          <w:b w:val="false"/>
          <w:i w:val="false"/>
          <w:color w:val="000000"/>
          <w:sz w:val="28"/>
        </w:rPr>
        <w:t>штату</w:t>
      </w:r>
    </w:p>
    <w:p>
      <w:pPr>
        <w:spacing w:after="0"/>
        <w:ind w:left="0"/>
        <w:jc w:val="both"/>
      </w:pPr>
      <w:r>
        <w:rPr>
          <w:rFonts w:ascii="Times New Roman"/>
          <w:b w:val="false"/>
          <w:i w:val="false"/>
          <w:color w:val="000000"/>
          <w:sz w:val="28"/>
        </w:rPr>
        <w:t>в т.ч. замещено на конец отчетного периода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   работает в городах               3</w:t>
      </w:r>
    </w:p>
    <w:p>
      <w:pPr>
        <w:spacing w:after="0"/>
        <w:ind w:left="0"/>
        <w:jc w:val="both"/>
      </w:pPr>
      <w:r>
        <w:rPr>
          <w:rFonts w:ascii="Times New Roman"/>
          <w:b w:val="false"/>
          <w:i w:val="false"/>
          <w:color w:val="000000"/>
          <w:sz w:val="28"/>
        </w:rPr>
        <w:t>них      !   в сельской местности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 юридическим образованием                    5</w:t>
      </w:r>
    </w:p>
    <w:p>
      <w:pPr>
        <w:spacing w:after="0"/>
        <w:ind w:left="0"/>
        <w:jc w:val="both"/>
      </w:pPr>
      <w:r>
        <w:rPr>
          <w:rFonts w:ascii="Times New Roman"/>
          <w:b w:val="false"/>
          <w:i w:val="false"/>
          <w:color w:val="000000"/>
          <w:sz w:val="28"/>
        </w:rPr>
        <w:t>Работают в должности до 1 года                6</w:t>
      </w:r>
    </w:p>
    <w:p>
      <w:pPr>
        <w:spacing w:after="0"/>
        <w:ind w:left="0"/>
        <w:jc w:val="both"/>
      </w:pPr>
      <w:r>
        <w:rPr>
          <w:rFonts w:ascii="Times New Roman"/>
          <w:b w:val="false"/>
          <w:i w:val="false"/>
          <w:color w:val="000000"/>
          <w:sz w:val="28"/>
        </w:rPr>
        <w:t>Работают в должности свыше 10 лет             7</w:t>
      </w:r>
    </w:p>
    <w:p>
      <w:pPr>
        <w:spacing w:after="0"/>
        <w:ind w:left="0"/>
        <w:jc w:val="both"/>
      </w:pPr>
      <w:r>
        <w:rPr>
          <w:rFonts w:ascii="Times New Roman"/>
          <w:b w:val="false"/>
          <w:i w:val="false"/>
          <w:color w:val="000000"/>
          <w:sz w:val="28"/>
        </w:rPr>
        <w:t>Находится на местном бюджете                  8</w:t>
      </w:r>
    </w:p>
    <w:p>
      <w:pPr>
        <w:spacing w:after="0"/>
        <w:ind w:left="0"/>
        <w:jc w:val="both"/>
      </w:pPr>
      <w:r>
        <w:rPr>
          <w:rFonts w:ascii="Times New Roman"/>
          <w:b w:val="false"/>
          <w:i w:val="false"/>
          <w:color w:val="000000"/>
          <w:sz w:val="28"/>
        </w:rPr>
        <w:t>Содержится по договорам                       9</w:t>
      </w:r>
    </w:p>
    <w:p>
      <w:pPr>
        <w:spacing w:after="0"/>
        <w:ind w:left="0"/>
        <w:jc w:val="both"/>
      </w:pPr>
      <w:r>
        <w:rPr>
          <w:rFonts w:ascii="Times New Roman"/>
          <w:b w:val="false"/>
          <w:i w:val="false"/>
          <w:color w:val="000000"/>
          <w:sz w:val="28"/>
        </w:rPr>
        <w:t>Допущено неправомерных действий УИМ          10</w:t>
      </w:r>
    </w:p>
    <w:p>
      <w:pPr>
        <w:spacing w:after="0"/>
        <w:ind w:left="0"/>
        <w:jc w:val="both"/>
      </w:pPr>
      <w:r>
        <w:rPr>
          <w:rFonts w:ascii="Times New Roman"/>
          <w:b w:val="false"/>
          <w:i w:val="false"/>
          <w:color w:val="000000"/>
          <w:sz w:val="28"/>
        </w:rPr>
        <w:t>Наказано участковых инспекторов              11</w:t>
      </w:r>
    </w:p>
    <w:p>
      <w:pPr>
        <w:spacing w:after="0"/>
        <w:ind w:left="0"/>
        <w:jc w:val="both"/>
      </w:pPr>
      <w:r>
        <w:rPr>
          <w:rFonts w:ascii="Times New Roman"/>
          <w:b w:val="false"/>
          <w:i w:val="false"/>
          <w:color w:val="000000"/>
          <w:sz w:val="28"/>
        </w:rPr>
        <w:t>Поощрено участковых инспекторов              12</w:t>
      </w:r>
    </w:p>
    <w:p>
      <w:pPr>
        <w:spacing w:after="0"/>
        <w:ind w:left="0"/>
        <w:jc w:val="both"/>
      </w:pPr>
      <w:r>
        <w:rPr>
          <w:rFonts w:ascii="Times New Roman"/>
          <w:b w:val="false"/>
          <w:i w:val="false"/>
          <w:color w:val="000000"/>
          <w:sz w:val="28"/>
        </w:rPr>
        <w:t>Используется УИМ не по назначению            13</w:t>
      </w:r>
    </w:p>
    <w:p>
      <w:pPr>
        <w:spacing w:after="0"/>
        <w:ind w:left="0"/>
        <w:jc w:val="both"/>
      </w:pPr>
      <w:r>
        <w:rPr>
          <w:rFonts w:ascii="Times New Roman"/>
          <w:b w:val="false"/>
          <w:i w:val="false"/>
          <w:color w:val="000000"/>
          <w:sz w:val="28"/>
        </w:rPr>
        <w:t>Затрачено дней на работу вне участка         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Телефон                               _________________19____г.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МЕТОДИЧЕСКИЕ РЕКОМЕНДАЦИИ</w:t>
      </w:r>
    </w:p>
    <w:p>
      <w:pPr>
        <w:spacing w:after="0"/>
        <w:ind w:left="0"/>
        <w:jc w:val="both"/>
      </w:pPr>
      <w:r>
        <w:rPr>
          <w:rFonts w:ascii="Times New Roman"/>
          <w:b w:val="false"/>
          <w:i w:val="false"/>
          <w:color w:val="000000"/>
          <w:sz w:val="28"/>
        </w:rPr>
        <w:t>         по подготовке и составлению статистической отчетности</w:t>
      </w:r>
    </w:p>
    <w:p>
      <w:pPr>
        <w:spacing w:after="0"/>
        <w:ind w:left="0"/>
        <w:jc w:val="both"/>
      </w:pPr>
      <w:r>
        <w:rPr>
          <w:rFonts w:ascii="Times New Roman"/>
          <w:b w:val="false"/>
          <w:i w:val="false"/>
          <w:color w:val="000000"/>
          <w:sz w:val="28"/>
        </w:rPr>
        <w:t>            формы N 7 (шифр 454) о результатах деятельности</w:t>
      </w:r>
    </w:p>
    <w:p>
      <w:pPr>
        <w:spacing w:after="0"/>
        <w:ind w:left="0"/>
        <w:jc w:val="both"/>
      </w:pPr>
      <w:r>
        <w:rPr>
          <w:rFonts w:ascii="Times New Roman"/>
          <w:b w:val="false"/>
          <w:i w:val="false"/>
          <w:color w:val="000000"/>
          <w:sz w:val="28"/>
        </w:rPr>
        <w:t xml:space="preserve">                 участковых инспекторов милиции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Отчетность формы N 7 ежеквартально составляется по результатам деятельности участковых инспекторов милиции в масштабе ГОРОВД, после чего направляется в УООП, (ОООП), ГУВД, УВД города (области) и ИЦ ГУВД, УВД, УООП (ОООП) ГУВД, УВД города (области), сверив данные с ИЦ соответствующих ГУВД, УВД, направляют отчетность в ИВЦ МВД </w:t>
      </w:r>
    </w:p>
    <w:bookmarkStart w:name="z2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Республики Казахстан к 8 числу следующего за отчетным периодом</w:t>
      </w:r>
    </w:p>
    <w:p>
      <w:pPr>
        <w:spacing w:after="0"/>
        <w:ind w:left="0"/>
        <w:jc w:val="both"/>
      </w:pPr>
      <w:r>
        <w:rPr>
          <w:rFonts w:ascii="Times New Roman"/>
          <w:b w:val="false"/>
          <w:i w:val="false"/>
          <w:color w:val="000000"/>
          <w:sz w:val="28"/>
        </w:rPr>
        <w:t>месяца.</w:t>
      </w:r>
    </w:p>
    <w:p>
      <w:pPr>
        <w:spacing w:after="0"/>
        <w:ind w:left="0"/>
        <w:jc w:val="both"/>
      </w:pPr>
      <w:r>
        <w:rPr>
          <w:rFonts w:ascii="Times New Roman"/>
          <w:b w:val="false"/>
          <w:i w:val="false"/>
          <w:color w:val="000000"/>
          <w:sz w:val="28"/>
        </w:rPr>
        <w:t>     В ГОРОВД:</w:t>
      </w:r>
    </w:p>
    <w:p>
      <w:pPr>
        <w:spacing w:after="0"/>
        <w:ind w:left="0"/>
        <w:jc w:val="both"/>
      </w:pPr>
      <w:r>
        <w:rPr>
          <w:rFonts w:ascii="Times New Roman"/>
          <w:b w:val="false"/>
          <w:i w:val="false"/>
          <w:color w:val="000000"/>
          <w:sz w:val="28"/>
        </w:rPr>
        <w:t xml:space="preserve">     При составлении отчетности цифры, представляемые старшими </w:t>
      </w:r>
    </w:p>
    <w:p>
      <w:pPr>
        <w:spacing w:after="0"/>
        <w:ind w:left="0"/>
        <w:jc w:val="both"/>
      </w:pPr>
      <w:r>
        <w:rPr>
          <w:rFonts w:ascii="Times New Roman"/>
          <w:b w:val="false"/>
          <w:i w:val="false"/>
          <w:color w:val="000000"/>
          <w:sz w:val="28"/>
        </w:rPr>
        <w:t>участковыми инспекторами, сверяются:</w:t>
      </w:r>
    </w:p>
    <w:p>
      <w:pPr>
        <w:spacing w:after="0"/>
        <w:ind w:left="0"/>
        <w:jc w:val="both"/>
      </w:pPr>
      <w:r>
        <w:rPr>
          <w:rFonts w:ascii="Times New Roman"/>
          <w:b w:val="false"/>
          <w:i w:val="false"/>
          <w:color w:val="000000"/>
          <w:sz w:val="28"/>
        </w:rPr>
        <w:t>     По разделу 1</w:t>
      </w:r>
    </w:p>
    <w:p>
      <w:pPr>
        <w:spacing w:after="0"/>
        <w:ind w:left="0"/>
        <w:jc w:val="both"/>
      </w:pPr>
      <w:r>
        <w:rPr>
          <w:rFonts w:ascii="Times New Roman"/>
          <w:b w:val="false"/>
          <w:i w:val="false"/>
          <w:color w:val="000000"/>
          <w:sz w:val="28"/>
        </w:rPr>
        <w:t>     - с формой N 1 "А" - "О зарегистрированных раскрытых и</w:t>
      </w:r>
    </w:p>
    <w:p>
      <w:pPr>
        <w:spacing w:after="0"/>
        <w:ind w:left="0"/>
        <w:jc w:val="both"/>
      </w:pPr>
      <w:r>
        <w:rPr>
          <w:rFonts w:ascii="Times New Roman"/>
          <w:b w:val="false"/>
          <w:i w:val="false"/>
          <w:color w:val="000000"/>
          <w:sz w:val="28"/>
        </w:rPr>
        <w:t>нераскрытых преступлениях" (ежемесячная).</w:t>
      </w:r>
    </w:p>
    <w:p>
      <w:pPr>
        <w:spacing w:after="0"/>
        <w:ind w:left="0"/>
        <w:jc w:val="both"/>
      </w:pPr>
      <w:r>
        <w:rPr>
          <w:rFonts w:ascii="Times New Roman"/>
          <w:b w:val="false"/>
          <w:i w:val="false"/>
          <w:color w:val="000000"/>
          <w:sz w:val="28"/>
        </w:rPr>
        <w:t>     Условия логического контроля:</w:t>
      </w:r>
    </w:p>
    <w:p>
      <w:pPr>
        <w:spacing w:after="0"/>
        <w:ind w:left="0"/>
        <w:jc w:val="both"/>
      </w:pPr>
      <w:r>
        <w:rPr>
          <w:rFonts w:ascii="Times New Roman"/>
          <w:b w:val="false"/>
          <w:i w:val="false"/>
          <w:color w:val="000000"/>
          <w:sz w:val="28"/>
        </w:rPr>
        <w:t>     1. Строка 2     - меньше или равна строке 1.</w:t>
      </w:r>
    </w:p>
    <w:p>
      <w:pPr>
        <w:spacing w:after="0"/>
        <w:ind w:left="0"/>
        <w:jc w:val="both"/>
      </w:pPr>
      <w:r>
        <w:rPr>
          <w:rFonts w:ascii="Times New Roman"/>
          <w:b w:val="false"/>
          <w:i w:val="false"/>
          <w:color w:val="000000"/>
          <w:sz w:val="28"/>
        </w:rPr>
        <w:t>     2. Строки 3, 4, - меньше или равна строке 2.</w:t>
      </w:r>
    </w:p>
    <w:p>
      <w:pPr>
        <w:spacing w:after="0"/>
        <w:ind w:left="0"/>
        <w:jc w:val="both"/>
      </w:pPr>
      <w:r>
        <w:rPr>
          <w:rFonts w:ascii="Times New Roman"/>
          <w:b w:val="false"/>
          <w:i w:val="false"/>
          <w:color w:val="000000"/>
          <w:sz w:val="28"/>
        </w:rPr>
        <w:t>        5,6 (каждая)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разделу 2</w:t>
      </w:r>
    </w:p>
    <w:p>
      <w:pPr>
        <w:spacing w:after="0"/>
        <w:ind w:left="0"/>
        <w:jc w:val="both"/>
      </w:pPr>
      <w:r>
        <w:rPr>
          <w:rFonts w:ascii="Times New Roman"/>
          <w:b w:val="false"/>
          <w:i w:val="false"/>
          <w:color w:val="000000"/>
          <w:sz w:val="28"/>
        </w:rPr>
        <w:t>     - строки с 1 по 10 - сверяются с данными ИЦ;</w:t>
      </w:r>
    </w:p>
    <w:p>
      <w:pPr>
        <w:spacing w:after="0"/>
        <w:ind w:left="0"/>
        <w:jc w:val="both"/>
      </w:pPr>
      <w:r>
        <w:rPr>
          <w:rFonts w:ascii="Times New Roman"/>
          <w:b w:val="false"/>
          <w:i w:val="false"/>
          <w:color w:val="000000"/>
          <w:sz w:val="28"/>
        </w:rPr>
        <w:t>     - строка 11        - по книге регистрации материалов об</w:t>
      </w:r>
    </w:p>
    <w:p>
      <w:pPr>
        <w:spacing w:after="0"/>
        <w:ind w:left="0"/>
        <w:jc w:val="both"/>
      </w:pPr>
      <w:r>
        <w:rPr>
          <w:rFonts w:ascii="Times New Roman"/>
          <w:b w:val="false"/>
          <w:i w:val="false"/>
          <w:color w:val="000000"/>
          <w:sz w:val="28"/>
        </w:rPr>
        <w:t>                          отказе в возбуждении уголовных дел;</w:t>
      </w:r>
    </w:p>
    <w:p>
      <w:pPr>
        <w:spacing w:after="0"/>
        <w:ind w:left="0"/>
        <w:jc w:val="both"/>
      </w:pPr>
      <w:r>
        <w:rPr>
          <w:rFonts w:ascii="Times New Roman"/>
          <w:b w:val="false"/>
          <w:i w:val="false"/>
          <w:color w:val="000000"/>
          <w:sz w:val="28"/>
        </w:rPr>
        <w:t>     - строка 12        - по алфавитной книге заявлений в</w:t>
      </w:r>
    </w:p>
    <w:p>
      <w:pPr>
        <w:spacing w:after="0"/>
        <w:ind w:left="0"/>
        <w:jc w:val="both"/>
      </w:pPr>
      <w:r>
        <w:rPr>
          <w:rFonts w:ascii="Times New Roman"/>
          <w:b w:val="false"/>
          <w:i w:val="false"/>
          <w:color w:val="000000"/>
          <w:sz w:val="28"/>
        </w:rPr>
        <w:t>                          секретариате (канцелярии), книге учета</w:t>
      </w:r>
    </w:p>
    <w:p>
      <w:pPr>
        <w:spacing w:after="0"/>
        <w:ind w:left="0"/>
        <w:jc w:val="both"/>
      </w:pPr>
      <w:r>
        <w:rPr>
          <w:rFonts w:ascii="Times New Roman"/>
          <w:b w:val="false"/>
          <w:i w:val="false"/>
          <w:color w:val="000000"/>
          <w:sz w:val="28"/>
        </w:rPr>
        <w:t>                          заявлений ОДЧ;</w:t>
      </w:r>
    </w:p>
    <w:p>
      <w:pPr>
        <w:spacing w:after="0"/>
        <w:ind w:left="0"/>
        <w:jc w:val="both"/>
      </w:pPr>
      <w:r>
        <w:rPr>
          <w:rFonts w:ascii="Times New Roman"/>
          <w:b w:val="false"/>
          <w:i w:val="false"/>
          <w:color w:val="000000"/>
          <w:sz w:val="28"/>
        </w:rPr>
        <w:t>     - строка 16        - по книге входящих материалов прокуратуры;</w:t>
      </w:r>
    </w:p>
    <w:p>
      <w:pPr>
        <w:spacing w:after="0"/>
        <w:ind w:left="0"/>
        <w:jc w:val="both"/>
      </w:pPr>
      <w:r>
        <w:rPr>
          <w:rFonts w:ascii="Times New Roman"/>
          <w:b w:val="false"/>
          <w:i w:val="false"/>
          <w:color w:val="000000"/>
          <w:sz w:val="28"/>
        </w:rPr>
        <w:t>     - строка 17        - по книге регистрации уголовных дел ГОРОВД;</w:t>
      </w:r>
    </w:p>
    <w:p>
      <w:pPr>
        <w:spacing w:after="0"/>
        <w:ind w:left="0"/>
        <w:jc w:val="both"/>
      </w:pPr>
      <w:r>
        <w:rPr>
          <w:rFonts w:ascii="Times New Roman"/>
          <w:b w:val="false"/>
          <w:i w:val="false"/>
          <w:color w:val="000000"/>
          <w:sz w:val="28"/>
        </w:rPr>
        <w:t xml:space="preserve">     - строка 18        - по книге учета лиц, доставленных в </w:t>
      </w:r>
    </w:p>
    <w:p>
      <w:pPr>
        <w:spacing w:after="0"/>
        <w:ind w:left="0"/>
        <w:jc w:val="both"/>
      </w:pPr>
      <w:r>
        <w:rPr>
          <w:rFonts w:ascii="Times New Roman"/>
          <w:b w:val="false"/>
          <w:i w:val="false"/>
          <w:color w:val="000000"/>
          <w:sz w:val="28"/>
        </w:rPr>
        <w:t>                          медвытрезвитель;</w:t>
      </w:r>
    </w:p>
    <w:p>
      <w:pPr>
        <w:spacing w:after="0"/>
        <w:ind w:left="0"/>
        <w:jc w:val="both"/>
      </w:pPr>
      <w:r>
        <w:rPr>
          <w:rFonts w:ascii="Times New Roman"/>
          <w:b w:val="false"/>
          <w:i w:val="false"/>
          <w:color w:val="000000"/>
          <w:sz w:val="28"/>
        </w:rPr>
        <w:t>     - строка 19        - по книге учета лиц, водворенных в</w:t>
      </w:r>
    </w:p>
    <w:p>
      <w:pPr>
        <w:spacing w:after="0"/>
        <w:ind w:left="0"/>
        <w:jc w:val="both"/>
      </w:pPr>
      <w:r>
        <w:rPr>
          <w:rFonts w:ascii="Times New Roman"/>
          <w:b w:val="false"/>
          <w:i w:val="false"/>
          <w:color w:val="000000"/>
          <w:sz w:val="28"/>
        </w:rPr>
        <w:t>                          приемник-распределитель;</w:t>
      </w:r>
    </w:p>
    <w:p>
      <w:pPr>
        <w:spacing w:after="0"/>
        <w:ind w:left="0"/>
        <w:jc w:val="both"/>
      </w:pPr>
      <w:r>
        <w:rPr>
          <w:rFonts w:ascii="Times New Roman"/>
          <w:b w:val="false"/>
          <w:i w:val="false"/>
          <w:color w:val="000000"/>
          <w:sz w:val="28"/>
        </w:rPr>
        <w:t>     - строка 21        - по материалам паспортного отдела ГОРОВД;</w:t>
      </w:r>
    </w:p>
    <w:p>
      <w:pPr>
        <w:spacing w:after="0"/>
        <w:ind w:left="0"/>
        <w:jc w:val="both"/>
      </w:pPr>
      <w:r>
        <w:rPr>
          <w:rFonts w:ascii="Times New Roman"/>
          <w:b w:val="false"/>
          <w:i w:val="false"/>
          <w:color w:val="000000"/>
          <w:sz w:val="28"/>
        </w:rPr>
        <w:t xml:space="preserve">     - строка 22        - по книге учета изъятого оружия, </w:t>
      </w:r>
    </w:p>
    <w:p>
      <w:pPr>
        <w:spacing w:after="0"/>
        <w:ind w:left="0"/>
        <w:jc w:val="both"/>
      </w:pPr>
      <w:r>
        <w:rPr>
          <w:rFonts w:ascii="Times New Roman"/>
          <w:b w:val="false"/>
          <w:i w:val="false"/>
          <w:color w:val="000000"/>
          <w:sz w:val="28"/>
        </w:rPr>
        <w:t>                          находящейся у инспектора по разрешительной</w:t>
      </w:r>
    </w:p>
    <w:p>
      <w:pPr>
        <w:spacing w:after="0"/>
        <w:ind w:left="0"/>
        <w:jc w:val="both"/>
      </w:pPr>
      <w:r>
        <w:rPr>
          <w:rFonts w:ascii="Times New Roman"/>
          <w:b w:val="false"/>
          <w:i w:val="false"/>
          <w:color w:val="000000"/>
          <w:sz w:val="28"/>
        </w:rPr>
        <w:t>                          системе ГОРОВД;</w:t>
      </w:r>
    </w:p>
    <w:p>
      <w:pPr>
        <w:spacing w:after="0"/>
        <w:ind w:left="0"/>
        <w:jc w:val="both"/>
      </w:pPr>
      <w:r>
        <w:rPr>
          <w:rFonts w:ascii="Times New Roman"/>
          <w:b w:val="false"/>
          <w:i w:val="false"/>
          <w:color w:val="000000"/>
          <w:sz w:val="28"/>
        </w:rPr>
        <w:t>     - строки с 33 по 43- по книге регистрации административных</w:t>
      </w:r>
    </w:p>
    <w:p>
      <w:pPr>
        <w:spacing w:after="0"/>
        <w:ind w:left="0"/>
        <w:jc w:val="both"/>
      </w:pPr>
      <w:r>
        <w:rPr>
          <w:rFonts w:ascii="Times New Roman"/>
          <w:b w:val="false"/>
          <w:i w:val="false"/>
          <w:color w:val="000000"/>
          <w:sz w:val="28"/>
        </w:rPr>
        <w:t>                          протоколов ГОРОВД.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Условия логического контроля</w:t>
      </w:r>
    </w:p>
    <w:p>
      <w:pPr>
        <w:spacing w:after="0"/>
        <w:ind w:left="0"/>
        <w:jc w:val="both"/>
      </w:pPr>
      <w:r>
        <w:rPr>
          <w:rFonts w:ascii="Times New Roman"/>
          <w:b w:val="false"/>
          <w:i w:val="false"/>
          <w:color w:val="000000"/>
          <w:sz w:val="28"/>
        </w:rPr>
        <w:t>1. Сумма строк 4, 5, 6, 7    - меньше или равна строке 3.</w:t>
      </w:r>
    </w:p>
    <w:p>
      <w:pPr>
        <w:spacing w:after="0"/>
        <w:ind w:left="0"/>
        <w:jc w:val="both"/>
      </w:pPr>
      <w:r>
        <w:rPr>
          <w:rFonts w:ascii="Times New Roman"/>
          <w:b w:val="false"/>
          <w:i w:val="false"/>
          <w:color w:val="000000"/>
          <w:sz w:val="28"/>
        </w:rPr>
        <w:t>2. Строки 9 и 10 (каждая)    - меньше или равна строке 8</w:t>
      </w:r>
    </w:p>
    <w:p>
      <w:pPr>
        <w:spacing w:after="0"/>
        <w:ind w:left="0"/>
        <w:jc w:val="both"/>
      </w:pPr>
      <w:r>
        <w:rPr>
          <w:rFonts w:ascii="Times New Roman"/>
          <w:b w:val="false"/>
          <w:i w:val="false"/>
          <w:color w:val="000000"/>
          <w:sz w:val="28"/>
        </w:rPr>
        <w:t>3. Строки 13, 14, 15 (Каждая)- меньше или равна строке 12.</w:t>
      </w:r>
    </w:p>
    <w:p>
      <w:pPr>
        <w:spacing w:after="0"/>
        <w:ind w:left="0"/>
        <w:jc w:val="both"/>
      </w:pPr>
      <w:r>
        <w:rPr>
          <w:rFonts w:ascii="Times New Roman"/>
          <w:b w:val="false"/>
          <w:i w:val="false"/>
          <w:color w:val="000000"/>
          <w:sz w:val="28"/>
        </w:rPr>
        <w:t>4. Сумма строк 23, 24, 25, 26- меньше или равна строке 22.</w:t>
      </w:r>
    </w:p>
    <w:p>
      <w:pPr>
        <w:spacing w:after="0"/>
        <w:ind w:left="0"/>
        <w:jc w:val="both"/>
      </w:pPr>
      <w:r>
        <w:rPr>
          <w:rFonts w:ascii="Times New Roman"/>
          <w:b w:val="false"/>
          <w:i w:val="false"/>
          <w:color w:val="000000"/>
          <w:sz w:val="28"/>
        </w:rPr>
        <w:t>5. Строки 28, 29 (каждая)    - меньше или равна строке 27.</w:t>
      </w:r>
    </w:p>
    <w:p>
      <w:pPr>
        <w:spacing w:after="0"/>
        <w:ind w:left="0"/>
        <w:jc w:val="both"/>
      </w:pPr>
      <w:r>
        <w:rPr>
          <w:rFonts w:ascii="Times New Roman"/>
          <w:b w:val="false"/>
          <w:i w:val="false"/>
          <w:color w:val="000000"/>
          <w:sz w:val="28"/>
        </w:rPr>
        <w:t>6. Сумма строк 32-37, 39-43  - меньше или равна строке 31.</w:t>
      </w:r>
    </w:p>
    <w:p>
      <w:pPr>
        <w:spacing w:after="0"/>
        <w:ind w:left="0"/>
        <w:jc w:val="both"/>
      </w:pPr>
      <w:r>
        <w:rPr>
          <w:rFonts w:ascii="Times New Roman"/>
          <w:b w:val="false"/>
          <w:i w:val="false"/>
          <w:color w:val="000000"/>
          <w:sz w:val="28"/>
        </w:rPr>
        <w:t>7. Строка 38                 - меньше или равна строке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разделу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Цифры сверяются с журналом регистрации контрольных карточек на профилактируемых лиц, а также со сведениями заинтересованных служб и сведениями других ведомств (наркологические диспансеры, Центры СПИД Минздрава РК). </w:t>
      </w:r>
      <w:r>
        <w:br/>
      </w:r>
      <w:r>
        <w:rPr>
          <w:rFonts w:ascii="Times New Roman"/>
          <w:b w:val="false"/>
          <w:i w:val="false"/>
          <w:color w:val="000000"/>
          <w:sz w:val="28"/>
        </w:rPr>
        <w:t>
 </w:t>
      </w:r>
    </w:p>
    <w:bookmarkStart w:name="z2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Условия логического контроля.</w:t>
      </w:r>
    </w:p>
    <w:p>
      <w:pPr>
        <w:spacing w:after="0"/>
        <w:ind w:left="0"/>
        <w:jc w:val="both"/>
      </w:pPr>
      <w:r>
        <w:rPr>
          <w:rFonts w:ascii="Times New Roman"/>
          <w:b w:val="false"/>
          <w:i w:val="false"/>
          <w:color w:val="000000"/>
          <w:sz w:val="28"/>
        </w:rPr>
        <w:t>1. По строке 2 - сумма граф 3,4,5 равна графе 2.</w:t>
      </w:r>
    </w:p>
    <w:p>
      <w:pPr>
        <w:spacing w:after="0"/>
        <w:ind w:left="0"/>
        <w:jc w:val="both"/>
      </w:pPr>
      <w:r>
        <w:rPr>
          <w:rFonts w:ascii="Times New Roman"/>
          <w:b w:val="false"/>
          <w:i w:val="false"/>
          <w:color w:val="000000"/>
          <w:sz w:val="28"/>
        </w:rPr>
        <w:t>2. По строкам 6,8 - сумма граф 7,8 равна графе 6.</w:t>
      </w:r>
    </w:p>
    <w:p>
      <w:pPr>
        <w:spacing w:after="0"/>
        <w:ind w:left="0"/>
        <w:jc w:val="both"/>
      </w:pPr>
      <w:r>
        <w:rPr>
          <w:rFonts w:ascii="Times New Roman"/>
          <w:b w:val="false"/>
          <w:i w:val="false"/>
          <w:color w:val="000000"/>
          <w:sz w:val="28"/>
        </w:rPr>
        <w:t>3. По всем строкам - гр. 1 + гр. 2 - гр. 6 = гр. 10 (сумма</w:t>
      </w:r>
    </w:p>
    <w:p>
      <w:pPr>
        <w:spacing w:after="0"/>
        <w:ind w:left="0"/>
        <w:jc w:val="both"/>
      </w:pPr>
      <w:r>
        <w:rPr>
          <w:rFonts w:ascii="Times New Roman"/>
          <w:b w:val="false"/>
          <w:i w:val="false"/>
          <w:color w:val="000000"/>
          <w:sz w:val="28"/>
        </w:rPr>
        <w:t>граф 1 и 2 минус графа 6 равна графе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разделу 4</w:t>
      </w:r>
    </w:p>
    <w:p>
      <w:pPr>
        <w:spacing w:after="0"/>
        <w:ind w:left="0"/>
        <w:jc w:val="both"/>
      </w:pPr>
      <w:r>
        <w:rPr>
          <w:rFonts w:ascii="Times New Roman"/>
          <w:b w:val="false"/>
          <w:i w:val="false"/>
          <w:color w:val="000000"/>
          <w:sz w:val="28"/>
        </w:rPr>
        <w:t>     Условия логического контроля.</w:t>
      </w:r>
    </w:p>
    <w:p>
      <w:pPr>
        <w:spacing w:after="0"/>
        <w:ind w:left="0"/>
        <w:jc w:val="both"/>
      </w:pPr>
      <w:r>
        <w:rPr>
          <w:rFonts w:ascii="Times New Roman"/>
          <w:b w:val="false"/>
          <w:i w:val="false"/>
          <w:color w:val="000000"/>
          <w:sz w:val="28"/>
        </w:rPr>
        <w:t>     1. Строка 3 меньше строки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разделу 5</w:t>
      </w:r>
    </w:p>
    <w:p>
      <w:pPr>
        <w:spacing w:after="0"/>
        <w:ind w:left="0"/>
        <w:jc w:val="both"/>
      </w:pPr>
      <w:r>
        <w:rPr>
          <w:rFonts w:ascii="Times New Roman"/>
          <w:b w:val="false"/>
          <w:i w:val="false"/>
          <w:color w:val="000000"/>
          <w:sz w:val="28"/>
        </w:rPr>
        <w:t>     Условия логического контроля.</w:t>
      </w:r>
    </w:p>
    <w:p>
      <w:pPr>
        <w:spacing w:after="0"/>
        <w:ind w:left="0"/>
        <w:jc w:val="both"/>
      </w:pPr>
      <w:r>
        <w:rPr>
          <w:rFonts w:ascii="Times New Roman"/>
          <w:b w:val="false"/>
          <w:i w:val="false"/>
          <w:color w:val="000000"/>
          <w:sz w:val="28"/>
        </w:rPr>
        <w:t>     1. Сумма строк 3,4 равна строке 2.</w:t>
      </w:r>
    </w:p>
    <w:p>
      <w:pPr>
        <w:spacing w:after="0"/>
        <w:ind w:left="0"/>
        <w:jc w:val="both"/>
      </w:pPr>
      <w:r>
        <w:rPr>
          <w:rFonts w:ascii="Times New Roman"/>
          <w:b w:val="false"/>
          <w:i w:val="false"/>
          <w:color w:val="000000"/>
          <w:sz w:val="28"/>
        </w:rPr>
        <w:t>     2. Сумма строк 8,9 равна строке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Межформенный логический контроль</w:t>
      </w:r>
    </w:p>
    <w:p>
      <w:pPr>
        <w:spacing w:after="0"/>
        <w:ind w:left="0"/>
        <w:jc w:val="both"/>
      </w:pPr>
      <w:r>
        <w:rPr>
          <w:rFonts w:ascii="Times New Roman"/>
          <w:b w:val="false"/>
          <w:i w:val="false"/>
          <w:color w:val="000000"/>
          <w:sz w:val="28"/>
        </w:rPr>
        <w:t xml:space="preserve">               (контроль между формами отчетности)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Форма!Раздел!Строка!Графа!  Отношение   !Форма!Раздел!Строка!Графа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7     1      1     1       равна       N 1А    1       1     2</w:t>
      </w:r>
    </w:p>
    <w:p>
      <w:pPr>
        <w:spacing w:after="0"/>
        <w:ind w:left="0"/>
        <w:jc w:val="both"/>
      </w:pPr>
      <w:r>
        <w:rPr>
          <w:rFonts w:ascii="Times New Roman"/>
          <w:b w:val="false"/>
          <w:i w:val="false"/>
          <w:color w:val="000000"/>
          <w:sz w:val="28"/>
        </w:rPr>
        <w:t>N 7     1      2     1       равна       N 1А    1       3     2</w:t>
      </w:r>
    </w:p>
    <w:p>
      <w:pPr>
        <w:spacing w:after="0"/>
        <w:ind w:left="0"/>
        <w:jc w:val="both"/>
      </w:pPr>
      <w:r>
        <w:rPr>
          <w:rFonts w:ascii="Times New Roman"/>
          <w:b w:val="false"/>
          <w:i w:val="false"/>
          <w:color w:val="000000"/>
          <w:sz w:val="28"/>
        </w:rPr>
        <w:t>N 7     1      3     1       равна       N 1А    4       1     5</w:t>
      </w:r>
    </w:p>
    <w:p>
      <w:pPr>
        <w:spacing w:after="0"/>
        <w:ind w:left="0"/>
        <w:jc w:val="both"/>
      </w:pPr>
      <w:r>
        <w:rPr>
          <w:rFonts w:ascii="Times New Roman"/>
          <w:b w:val="false"/>
          <w:i w:val="false"/>
          <w:color w:val="000000"/>
          <w:sz w:val="28"/>
        </w:rPr>
        <w:t>N 7     1      4     1       равна       N 1А    4       1     7</w:t>
      </w:r>
    </w:p>
    <w:p>
      <w:pPr>
        <w:spacing w:after="0"/>
        <w:ind w:left="0"/>
        <w:jc w:val="both"/>
      </w:pPr>
      <w:r>
        <w:rPr>
          <w:rFonts w:ascii="Times New Roman"/>
          <w:b w:val="false"/>
          <w:i w:val="false"/>
          <w:color w:val="000000"/>
          <w:sz w:val="28"/>
        </w:rPr>
        <w:t>N 7     1      5     1                      по справке ИЦ УВД</w:t>
      </w:r>
    </w:p>
    <w:p>
      <w:pPr>
        <w:spacing w:after="0"/>
        <w:ind w:left="0"/>
        <w:jc w:val="both"/>
      </w:pPr>
      <w:r>
        <w:rPr>
          <w:rFonts w:ascii="Times New Roman"/>
          <w:b w:val="false"/>
          <w:i w:val="false"/>
          <w:color w:val="000000"/>
          <w:sz w:val="28"/>
        </w:rPr>
        <w:t>N 7     2      1     1       равна       N 1А    7       4     1</w:t>
      </w:r>
    </w:p>
    <w:p>
      <w:pPr>
        <w:spacing w:after="0"/>
        <w:ind w:left="0"/>
        <w:jc w:val="both"/>
      </w:pPr>
      <w:r>
        <w:rPr>
          <w:rFonts w:ascii="Times New Roman"/>
          <w:b w:val="false"/>
          <w:i w:val="false"/>
          <w:color w:val="000000"/>
          <w:sz w:val="28"/>
        </w:rPr>
        <w:t>N 7     2      3     1    меньше, равна  N 1А    1       1     3</w:t>
      </w:r>
    </w:p>
    <w:p>
      <w:pPr>
        <w:spacing w:after="0"/>
        <w:ind w:left="0"/>
        <w:jc w:val="both"/>
      </w:pPr>
      <w:r>
        <w:rPr>
          <w:rFonts w:ascii="Times New Roman"/>
          <w:b w:val="false"/>
          <w:i w:val="false"/>
          <w:color w:val="000000"/>
          <w:sz w:val="28"/>
        </w:rPr>
        <w:t>N 7     2 (сумма стр. 1,2)   равна       N 1     3       1     2</w:t>
      </w:r>
    </w:p>
    <w:p>
      <w:pPr>
        <w:spacing w:after="0"/>
        <w:ind w:left="0"/>
        <w:jc w:val="both"/>
      </w:pPr>
      <w:r>
        <w:rPr>
          <w:rFonts w:ascii="Times New Roman"/>
          <w:b w:val="false"/>
          <w:i w:val="false"/>
          <w:color w:val="000000"/>
          <w:sz w:val="28"/>
        </w:rPr>
        <w:t>N 7     2     18     1    меньше, равна  N 9     2       5     1</w:t>
      </w:r>
    </w:p>
    <w:p>
      <w:pPr>
        <w:spacing w:after="0"/>
        <w:ind w:left="0"/>
        <w:jc w:val="both"/>
      </w:pPr>
      <w:r>
        <w:rPr>
          <w:rFonts w:ascii="Times New Roman"/>
          <w:b w:val="false"/>
          <w:i w:val="false"/>
          <w:color w:val="000000"/>
          <w:sz w:val="28"/>
        </w:rPr>
        <w:t>N 7     2     32     1    меньше, равна  N 9     7       1     1</w:t>
      </w:r>
    </w:p>
    <w:p>
      <w:pPr>
        <w:spacing w:after="0"/>
        <w:ind w:left="0"/>
        <w:jc w:val="both"/>
      </w:pPr>
      <w:r>
        <w:rPr>
          <w:rFonts w:ascii="Times New Roman"/>
          <w:b w:val="false"/>
          <w:i w:val="false"/>
          <w:color w:val="000000"/>
          <w:sz w:val="28"/>
        </w:rPr>
        <w:t>N 7     2     37     1    меньше, равна  N 9     1       1     1</w:t>
      </w:r>
    </w:p>
    <w:p>
      <w:pPr>
        <w:spacing w:after="0"/>
        <w:ind w:left="0"/>
        <w:jc w:val="both"/>
      </w:pPr>
      <w:r>
        <w:rPr>
          <w:rFonts w:ascii="Times New Roman"/>
          <w:b w:val="false"/>
          <w:i w:val="false"/>
          <w:color w:val="000000"/>
          <w:sz w:val="28"/>
        </w:rPr>
        <w:t>N 7     2     38     1       равна       N 9     5       2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Форма N 1А "О зарегистрированных, раскрытых и нераскрытых</w:t>
      </w:r>
    </w:p>
    <w:p>
      <w:pPr>
        <w:spacing w:after="0"/>
        <w:ind w:left="0"/>
        <w:jc w:val="both"/>
      </w:pPr>
      <w:r>
        <w:rPr>
          <w:rFonts w:ascii="Times New Roman"/>
          <w:b w:val="false"/>
          <w:i w:val="false"/>
          <w:color w:val="000000"/>
          <w:sz w:val="28"/>
        </w:rPr>
        <w:t>преступлениях" - ежемесячная.</w:t>
      </w:r>
    </w:p>
    <w:p>
      <w:pPr>
        <w:spacing w:after="0"/>
        <w:ind w:left="0"/>
        <w:jc w:val="both"/>
      </w:pPr>
      <w:r>
        <w:rPr>
          <w:rFonts w:ascii="Times New Roman"/>
          <w:b w:val="false"/>
          <w:i w:val="false"/>
          <w:color w:val="000000"/>
          <w:sz w:val="28"/>
        </w:rPr>
        <w:t xml:space="preserve">Форма N 1 "О зарегистрированных, раскрытых и нераскрытых </w:t>
      </w:r>
    </w:p>
    <w:p>
      <w:pPr>
        <w:spacing w:after="0"/>
        <w:ind w:left="0"/>
        <w:jc w:val="both"/>
      </w:pPr>
      <w:r>
        <w:rPr>
          <w:rFonts w:ascii="Times New Roman"/>
          <w:b w:val="false"/>
          <w:i w:val="false"/>
          <w:color w:val="000000"/>
          <w:sz w:val="28"/>
        </w:rPr>
        <w:t>преступлениях" - полугодовая.</w:t>
      </w:r>
    </w:p>
    <w:p>
      <w:pPr>
        <w:spacing w:after="0"/>
        <w:ind w:left="0"/>
        <w:jc w:val="both"/>
      </w:pPr>
      <w:r>
        <w:rPr>
          <w:rFonts w:ascii="Times New Roman"/>
          <w:b w:val="false"/>
          <w:i w:val="false"/>
          <w:color w:val="000000"/>
          <w:sz w:val="28"/>
        </w:rPr>
        <w:t>Форма N 9 "О результатах работы ОВД по борьбе против пьянства</w:t>
      </w:r>
    </w:p>
    <w:p>
      <w:pPr>
        <w:spacing w:after="0"/>
        <w:ind w:left="0"/>
        <w:jc w:val="both"/>
      </w:pPr>
      <w:r>
        <w:rPr>
          <w:rFonts w:ascii="Times New Roman"/>
          <w:b w:val="false"/>
          <w:i w:val="false"/>
          <w:color w:val="000000"/>
          <w:sz w:val="28"/>
        </w:rPr>
        <w:t>и алкоголизма, искоренения самогоноварения" - полугодовая.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ОДУИМ ГУООП МВД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КОНТРОЛЬНАЯ КАРТОЧКА_________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заведения____________________________19____г.</w:t>
      </w:r>
    </w:p>
    <w:p>
      <w:pPr>
        <w:spacing w:after="0"/>
        <w:ind w:left="0"/>
        <w:jc w:val="both"/>
      </w:pPr>
      <w:r>
        <w:rPr>
          <w:rFonts w:ascii="Times New Roman"/>
          <w:b w:val="false"/>
          <w:i w:val="false"/>
          <w:color w:val="000000"/>
          <w:sz w:val="28"/>
        </w:rPr>
        <w:t>     Фамилия___________________________________</w:t>
      </w:r>
    </w:p>
    <w:p>
      <w:pPr>
        <w:spacing w:after="0"/>
        <w:ind w:left="0"/>
        <w:jc w:val="both"/>
      </w:pPr>
      <w:r>
        <w:rPr>
          <w:rFonts w:ascii="Times New Roman"/>
          <w:b w:val="false"/>
          <w:i w:val="false"/>
          <w:color w:val="000000"/>
          <w:sz w:val="28"/>
        </w:rPr>
        <w:t>     Имя_______________________________________</w:t>
      </w:r>
    </w:p>
    <w:p>
      <w:pPr>
        <w:spacing w:after="0"/>
        <w:ind w:left="0"/>
        <w:jc w:val="both"/>
      </w:pPr>
      <w:r>
        <w:rPr>
          <w:rFonts w:ascii="Times New Roman"/>
          <w:b w:val="false"/>
          <w:i w:val="false"/>
          <w:color w:val="000000"/>
          <w:sz w:val="28"/>
        </w:rPr>
        <w:t>     Отчество__________________________________</w:t>
      </w:r>
    </w:p>
    <w:p>
      <w:pPr>
        <w:spacing w:after="0"/>
        <w:ind w:left="0"/>
        <w:jc w:val="both"/>
      </w:pPr>
      <w:r>
        <w:rPr>
          <w:rFonts w:ascii="Times New Roman"/>
          <w:b w:val="false"/>
          <w:i w:val="false"/>
          <w:color w:val="000000"/>
          <w:sz w:val="28"/>
        </w:rPr>
        <w:t>     Дата рождения______________________________</w:t>
      </w:r>
    </w:p>
    <w:p>
      <w:pPr>
        <w:spacing w:after="0"/>
        <w:ind w:left="0"/>
        <w:jc w:val="both"/>
      </w:pPr>
      <w:r>
        <w:rPr>
          <w:rFonts w:ascii="Times New Roman"/>
          <w:b w:val="false"/>
          <w:i w:val="false"/>
          <w:color w:val="000000"/>
          <w:sz w:val="28"/>
        </w:rPr>
        <w:t>     Место рождения_____________________________</w:t>
      </w:r>
    </w:p>
    <w:p>
      <w:pPr>
        <w:spacing w:after="0"/>
        <w:ind w:left="0"/>
        <w:jc w:val="both"/>
      </w:pPr>
      <w:r>
        <w:rPr>
          <w:rFonts w:ascii="Times New Roman"/>
          <w:b w:val="false"/>
          <w:i w:val="false"/>
          <w:color w:val="000000"/>
          <w:sz w:val="28"/>
        </w:rPr>
        <w:t>Адрес места жительства, номер телефона______________________________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работы, должность_____________________________________________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Состав семьи________________________________________________________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Основания для ведения профилактической работы_______________________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(указываются основания, предусмотренные п. 3.5.2.)</w:t>
      </w:r>
    </w:p>
    <w:p>
      <w:pPr>
        <w:spacing w:after="0"/>
        <w:ind w:left="0"/>
        <w:jc w:val="both"/>
      </w:pPr>
      <w:r>
        <w:rPr>
          <w:rFonts w:ascii="Times New Roman"/>
          <w:b w:val="false"/>
          <w:i w:val="false"/>
          <w:color w:val="000000"/>
          <w:sz w:val="28"/>
        </w:rPr>
        <w:t xml:space="preserve">Судимости (дата осуждения и отбытия наказания, вид и срок </w:t>
      </w:r>
    </w:p>
    <w:p>
      <w:pPr>
        <w:spacing w:after="0"/>
        <w:ind w:left="0"/>
        <w:jc w:val="both"/>
      </w:pPr>
      <w:r>
        <w:rPr>
          <w:rFonts w:ascii="Times New Roman"/>
          <w:b w:val="false"/>
          <w:i w:val="false"/>
          <w:color w:val="000000"/>
          <w:sz w:val="28"/>
        </w:rPr>
        <w:t>наказания, ст. УК)____________________________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погашения судимости____________________________________________</w:t>
      </w:r>
    </w:p>
    <w:p>
      <w:pPr>
        <w:spacing w:after="0"/>
        <w:ind w:left="0"/>
        <w:jc w:val="both"/>
      </w:pPr>
      <w:r>
        <w:rPr>
          <w:rFonts w:ascii="Times New Roman"/>
          <w:b w:val="false"/>
          <w:i w:val="false"/>
          <w:color w:val="000000"/>
          <w:sz w:val="28"/>
        </w:rPr>
        <w:t>Ограничения в отношении поднадзорного или лица, имеющего отсрочку</w:t>
      </w:r>
    </w:p>
    <w:p>
      <w:pPr>
        <w:spacing w:after="0"/>
        <w:ind w:left="0"/>
        <w:jc w:val="both"/>
      </w:pPr>
      <w:r>
        <w:rPr>
          <w:rFonts w:ascii="Times New Roman"/>
          <w:b w:val="false"/>
          <w:i w:val="false"/>
          <w:color w:val="000000"/>
          <w:sz w:val="28"/>
        </w:rPr>
        <w:t>исполнения приговора________________________________________________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Согласен</w:t>
      </w:r>
    </w:p>
    <w:p>
      <w:pPr>
        <w:spacing w:after="0"/>
        <w:ind w:left="0"/>
        <w:jc w:val="both"/>
      </w:pPr>
      <w:r>
        <w:rPr>
          <w:rFonts w:ascii="Times New Roman"/>
          <w:b w:val="false"/>
          <w:i w:val="false"/>
          <w:color w:val="000000"/>
          <w:sz w:val="28"/>
        </w:rPr>
        <w:t>     Начальник ГОРОВД_______________________</w:t>
      </w:r>
    </w:p>
    <w:p>
      <w:pPr>
        <w:spacing w:after="0"/>
        <w:ind w:left="0"/>
        <w:jc w:val="both"/>
      </w:pPr>
      <w:r>
        <w:rPr>
          <w:rFonts w:ascii="Times New Roman"/>
          <w:b w:val="false"/>
          <w:i w:val="false"/>
          <w:color w:val="000000"/>
          <w:sz w:val="28"/>
        </w:rPr>
        <w:t>     Участковый инспектор___________________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ДОПУЩЕННЫХ ПРАВОНАРУШЕНИЯХ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Дата    !     Вид правонарушения     !    Принятые меры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ОТМЕТКИ О ПРОВОДИМОЙ РАБОТЕ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Дата     !    Содержание мероприятия, листы дела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both"/>
      </w:pPr>
      <w:r>
        <w:rPr>
          <w:rFonts w:ascii="Times New Roman"/>
          <w:b w:val="false"/>
          <w:i w:val="false"/>
          <w:color w:val="000000"/>
          <w:sz w:val="28"/>
        </w:rPr>
        <w:t>                                            к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 У Р Н А Л</w:t>
      </w:r>
    </w:p>
    <w:p>
      <w:pPr>
        <w:spacing w:after="0"/>
        <w:ind w:left="0"/>
        <w:jc w:val="both"/>
      </w:pPr>
      <w:r>
        <w:rPr>
          <w:rFonts w:ascii="Times New Roman"/>
          <w:b w:val="false"/>
          <w:i w:val="false"/>
          <w:color w:val="000000"/>
          <w:sz w:val="28"/>
        </w:rPr>
        <w:t>                          учета контрольных</w:t>
      </w:r>
    </w:p>
    <w:p>
      <w:pPr>
        <w:spacing w:after="0"/>
        <w:ind w:left="0"/>
        <w:jc w:val="both"/>
      </w:pPr>
      <w:r>
        <w:rPr>
          <w:rFonts w:ascii="Times New Roman"/>
          <w:b w:val="false"/>
          <w:i w:val="false"/>
          <w:color w:val="000000"/>
          <w:sz w:val="28"/>
        </w:rPr>
        <w:t>                   карточек на профилактируемых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(наименование горрайоргана)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Начат_____________________19____г.</w:t>
      </w:r>
    </w:p>
    <w:p>
      <w:pPr>
        <w:spacing w:after="0"/>
        <w:ind w:left="0"/>
        <w:jc w:val="both"/>
      </w:pPr>
      <w:r>
        <w:rPr>
          <w:rFonts w:ascii="Times New Roman"/>
          <w:b w:val="false"/>
          <w:i w:val="false"/>
          <w:color w:val="000000"/>
          <w:sz w:val="28"/>
        </w:rPr>
        <w:t>                           Окончен_____________________19____г.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!Фамилия, имя, !Адрес    !Вид       !Дата снятия!Ф.И.О.участкового</w:t>
      </w:r>
    </w:p>
    <w:p>
      <w:pPr>
        <w:spacing w:after="0"/>
        <w:ind w:left="0"/>
        <w:jc w:val="both"/>
      </w:pPr>
      <w:r>
        <w:rPr>
          <w:rFonts w:ascii="Times New Roman"/>
          <w:b w:val="false"/>
          <w:i w:val="false"/>
          <w:color w:val="000000"/>
          <w:sz w:val="28"/>
        </w:rPr>
        <w:t>п/п!отчество      !места    !профилакт.!с учета, по!инспектора,</w:t>
      </w:r>
    </w:p>
    <w:p>
      <w:pPr>
        <w:spacing w:after="0"/>
        <w:ind w:left="0"/>
        <w:jc w:val="both"/>
      </w:pPr>
      <w:r>
        <w:rPr>
          <w:rFonts w:ascii="Times New Roman"/>
          <w:b w:val="false"/>
          <w:i w:val="false"/>
          <w:color w:val="000000"/>
          <w:sz w:val="28"/>
        </w:rPr>
        <w:t>   !профилактируем!жительств!учета.Дата!каким      !осуществляющего</w:t>
      </w:r>
    </w:p>
    <w:p>
      <w:pPr>
        <w:spacing w:after="0"/>
        <w:ind w:left="0"/>
        <w:jc w:val="both"/>
      </w:pPr>
      <w:r>
        <w:rPr>
          <w:rFonts w:ascii="Times New Roman"/>
          <w:b w:val="false"/>
          <w:i w:val="false"/>
          <w:color w:val="000000"/>
          <w:sz w:val="28"/>
        </w:rPr>
        <w:t>   !лица          !         !постановки!причинам   !контроль</w:t>
      </w:r>
    </w:p>
    <w:p>
      <w:pPr>
        <w:spacing w:after="0"/>
        <w:ind w:left="0"/>
        <w:jc w:val="both"/>
      </w:pPr>
      <w:r>
        <w:rPr>
          <w:rFonts w:ascii="Times New Roman"/>
          <w:b w:val="false"/>
          <w:i w:val="false"/>
          <w:color w:val="000000"/>
          <w:sz w:val="28"/>
        </w:rPr>
        <w:t>   !              !         !на учет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